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95FE0" w14:paraId="1A813D81"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43B249B3"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29C2353D" w14:textId="77777777" w:rsidR="00766964" w:rsidRPr="00795FE0" w:rsidRDefault="00766964"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 xml:space="preserve">Stronger Communities </w:t>
            </w:r>
          </w:p>
        </w:tc>
      </w:tr>
      <w:tr w:rsidR="00766964" w:rsidRPr="00795FE0" w14:paraId="7EF5329E"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B213742"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451BE0F" w14:textId="77777777" w:rsidR="00766964" w:rsidRPr="00795FE0" w:rsidRDefault="00766964"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Department of Communities and Justice</w:t>
            </w:r>
          </w:p>
        </w:tc>
      </w:tr>
      <w:tr w:rsidR="00766964" w:rsidRPr="00795FE0" w14:paraId="5498C61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FA3CA44"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699357B6" w14:textId="77777777" w:rsidR="00766964" w:rsidRPr="00795FE0" w:rsidRDefault="009A62B2"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Corrective Services NSW</w:t>
            </w:r>
            <w:r w:rsidR="004E5FAC" w:rsidRPr="00795FE0">
              <w:rPr>
                <w:rFonts w:ascii="Public Sans" w:hAnsi="Public Sans" w:cstheme="minorHAnsi"/>
                <w:color w:val="auto"/>
                <w:sz w:val="22"/>
                <w:szCs w:val="22"/>
              </w:rPr>
              <w:t>, Offender Management and Programs, Offender Services and Programs</w:t>
            </w:r>
          </w:p>
        </w:tc>
      </w:tr>
      <w:tr w:rsidR="00766964" w:rsidRPr="00795FE0" w14:paraId="4E91F899" w14:textId="77777777" w:rsidTr="0042689D">
        <w:tc>
          <w:tcPr>
            <w:tcW w:w="3601" w:type="dxa"/>
            <w:tcBorders>
              <w:top w:val="single" w:sz="8" w:space="0" w:color="FFFFFF"/>
              <w:left w:val="nil"/>
              <w:bottom w:val="single" w:sz="8" w:space="0" w:color="FFFFFF"/>
              <w:right w:val="nil"/>
            </w:tcBorders>
            <w:shd w:val="clear" w:color="auto" w:fill="C6D9F1"/>
            <w:hideMark/>
          </w:tcPr>
          <w:p w14:paraId="03F56769"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788CD9F1" w14:textId="77777777" w:rsidR="00766964" w:rsidRPr="00795FE0" w:rsidRDefault="009A62B2"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Various</w:t>
            </w:r>
          </w:p>
        </w:tc>
      </w:tr>
      <w:tr w:rsidR="00766964" w:rsidRPr="00795FE0" w14:paraId="75479B1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0FADDC6"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31AC6C0" w14:textId="77777777" w:rsidR="00766964" w:rsidRPr="00795FE0" w:rsidRDefault="009A62B2"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Psychologist</w:t>
            </w:r>
            <w:r w:rsidR="004E5FAC" w:rsidRPr="00795FE0">
              <w:rPr>
                <w:rFonts w:ascii="Public Sans" w:hAnsi="Public Sans" w:cstheme="minorHAnsi"/>
                <w:color w:val="auto"/>
                <w:sz w:val="22"/>
                <w:szCs w:val="22"/>
              </w:rPr>
              <w:t xml:space="preserve"> / Specialist Psychologist</w:t>
            </w:r>
            <w:r w:rsidR="00A11675" w:rsidRPr="00795FE0">
              <w:rPr>
                <w:rFonts w:ascii="Public Sans" w:hAnsi="Public Sans" w:cstheme="minorHAnsi"/>
                <w:color w:val="auto"/>
                <w:sz w:val="22"/>
                <w:szCs w:val="22"/>
              </w:rPr>
              <w:t>*</w:t>
            </w:r>
          </w:p>
        </w:tc>
      </w:tr>
      <w:tr w:rsidR="00766964" w:rsidRPr="00795FE0" w14:paraId="20541B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715143F"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5EB6A7E6" w14:textId="77777777" w:rsidR="00766964" w:rsidRPr="00795FE0" w:rsidRDefault="00FC745B" w:rsidP="00FC745B">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Various</w:t>
            </w:r>
          </w:p>
        </w:tc>
      </w:tr>
      <w:tr w:rsidR="00766964" w:rsidRPr="00795FE0" w14:paraId="3E26568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5BAEA2D"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7EB6995C" w14:textId="77777777" w:rsidR="00766964" w:rsidRPr="00795FE0" w:rsidRDefault="00FC745B"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272399</w:t>
            </w:r>
          </w:p>
        </w:tc>
      </w:tr>
      <w:tr w:rsidR="00766964" w:rsidRPr="00795FE0" w14:paraId="0ECEA8B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FD27FD6"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297F2C2E" w14:textId="77777777" w:rsidR="00766964" w:rsidRPr="00795FE0" w:rsidRDefault="00FC745B"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1119192</w:t>
            </w:r>
          </w:p>
        </w:tc>
      </w:tr>
      <w:tr w:rsidR="00766964" w:rsidRPr="00795FE0" w14:paraId="0AC11CF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92B63AD"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009BAC9B" w14:textId="77777777" w:rsidR="00766964" w:rsidRPr="00795FE0" w:rsidRDefault="008F54ED"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15 July 2020</w:t>
            </w:r>
          </w:p>
        </w:tc>
        <w:tc>
          <w:tcPr>
            <w:tcW w:w="2561" w:type="dxa"/>
            <w:tcBorders>
              <w:top w:val="single" w:sz="8" w:space="0" w:color="FFFFFF"/>
              <w:left w:val="nil"/>
              <w:bottom w:val="single" w:sz="8" w:space="0" w:color="FFFFFF"/>
              <w:right w:val="nil"/>
            </w:tcBorders>
            <w:shd w:val="clear" w:color="auto" w:fill="C6D9F1"/>
          </w:tcPr>
          <w:p w14:paraId="6F397818"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Ref:</w:t>
            </w:r>
            <w:r w:rsidR="008F54ED" w:rsidRPr="00795FE0">
              <w:rPr>
                <w:rFonts w:ascii="Public Sans" w:hAnsi="Public Sans" w:cstheme="minorHAnsi"/>
                <w:b/>
                <w:color w:val="auto"/>
                <w:sz w:val="22"/>
                <w:szCs w:val="22"/>
              </w:rPr>
              <w:t xml:space="preserve"> CS0372</w:t>
            </w:r>
          </w:p>
        </w:tc>
      </w:tr>
      <w:tr w:rsidR="00766964" w:rsidRPr="00795FE0" w14:paraId="34065754"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2D820D6C" w14:textId="77777777" w:rsidR="00766964" w:rsidRPr="00795FE0" w:rsidRDefault="00766964" w:rsidP="0042689D">
            <w:pPr>
              <w:pStyle w:val="TableTextWhite"/>
              <w:rPr>
                <w:rFonts w:ascii="Public Sans" w:hAnsi="Public Sans" w:cstheme="minorHAnsi"/>
                <w:b/>
                <w:color w:val="auto"/>
                <w:sz w:val="22"/>
                <w:szCs w:val="22"/>
              </w:rPr>
            </w:pPr>
            <w:r w:rsidRPr="00795FE0">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7149B735" w14:textId="77777777" w:rsidR="00766964" w:rsidRPr="00795FE0" w:rsidRDefault="00920A62" w:rsidP="0042689D">
            <w:pPr>
              <w:pStyle w:val="TableTextWhite"/>
              <w:rPr>
                <w:rFonts w:ascii="Public Sans" w:hAnsi="Public Sans" w:cstheme="minorHAnsi"/>
                <w:color w:val="auto"/>
                <w:sz w:val="22"/>
                <w:szCs w:val="22"/>
              </w:rPr>
            </w:pPr>
            <w:r w:rsidRPr="00795FE0">
              <w:rPr>
                <w:rFonts w:ascii="Public Sans" w:hAnsi="Public Sans" w:cstheme="minorHAnsi"/>
                <w:color w:val="auto"/>
                <w:sz w:val="22"/>
                <w:szCs w:val="22"/>
              </w:rPr>
              <w:t>www.dcj</w:t>
            </w:r>
            <w:r w:rsidR="00766964" w:rsidRPr="00795FE0">
              <w:rPr>
                <w:rFonts w:ascii="Public Sans" w:hAnsi="Public Sans" w:cstheme="minorHAnsi"/>
                <w:color w:val="auto"/>
                <w:sz w:val="22"/>
                <w:szCs w:val="22"/>
              </w:rPr>
              <w:t>.nsw.gov.au</w:t>
            </w:r>
          </w:p>
        </w:tc>
      </w:tr>
    </w:tbl>
    <w:p w14:paraId="7250FAB8" w14:textId="77777777" w:rsidR="00FE45EC" w:rsidRPr="00795FE0" w:rsidRDefault="00FE45EC" w:rsidP="00CB0F21">
      <w:pPr>
        <w:jc w:val="both"/>
        <w:rPr>
          <w:rFonts w:ascii="Public Sans" w:hAnsi="Public Sans" w:cstheme="minorHAnsi"/>
          <w:b/>
          <w:i/>
        </w:rPr>
      </w:pPr>
      <w:r w:rsidRPr="00795FE0">
        <w:rPr>
          <w:rFonts w:ascii="Public Sans" w:hAnsi="Public Sans" w:cstheme="minorHAnsi"/>
          <w:b/>
          <w:i/>
        </w:rPr>
        <w:t>This role description applies to multiple roles across DCJ. Please see job notes and/or advertisement for more information on specific role qualification requirements and relevant experience.</w:t>
      </w:r>
      <w:r w:rsidR="00CB0F21" w:rsidRPr="00795FE0">
        <w:rPr>
          <w:rFonts w:ascii="Public Sans" w:hAnsi="Public Sans" w:cstheme="minorHAnsi"/>
          <w:b/>
          <w:i/>
        </w:rPr>
        <w:t xml:space="preserve"> </w:t>
      </w:r>
    </w:p>
    <w:p w14:paraId="27AF5071" w14:textId="77777777" w:rsidR="00960981" w:rsidRPr="00795FE0" w:rsidRDefault="00960981" w:rsidP="00960981">
      <w:pPr>
        <w:pStyle w:val="Heading1"/>
        <w:spacing w:after="0" w:line="240" w:lineRule="auto"/>
        <w:rPr>
          <w:rFonts w:ascii="Public Sans" w:hAnsi="Public Sans" w:cstheme="minorHAnsi"/>
          <w:sz w:val="24"/>
          <w:szCs w:val="24"/>
        </w:rPr>
      </w:pPr>
    </w:p>
    <w:p w14:paraId="0BADD299" w14:textId="77777777" w:rsidR="003F1151" w:rsidRPr="00795FE0" w:rsidRDefault="003F1151" w:rsidP="00960981">
      <w:pPr>
        <w:pStyle w:val="Heading1"/>
        <w:spacing w:after="0" w:line="240" w:lineRule="auto"/>
        <w:rPr>
          <w:rFonts w:ascii="Public Sans" w:hAnsi="Public Sans" w:cstheme="minorHAnsi"/>
          <w:sz w:val="24"/>
          <w:szCs w:val="24"/>
        </w:rPr>
      </w:pPr>
      <w:r w:rsidRPr="00795FE0">
        <w:rPr>
          <w:rFonts w:ascii="Public Sans" w:hAnsi="Public Sans" w:cstheme="minorHAnsi"/>
          <w:sz w:val="24"/>
          <w:szCs w:val="24"/>
        </w:rPr>
        <w:t>Agency overview</w:t>
      </w:r>
    </w:p>
    <w:p w14:paraId="71756D12" w14:textId="67ECCDFD" w:rsidR="003F1151" w:rsidRDefault="003F1151" w:rsidP="00795FE0">
      <w:pPr>
        <w:jc w:val="both"/>
        <w:rPr>
          <w:rFonts w:ascii="Public Sans" w:hAnsi="Public Sans" w:cstheme="minorHAnsi"/>
          <w:iCs/>
        </w:rPr>
      </w:pPr>
      <w:r w:rsidRPr="00795FE0">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795FE0">
        <w:rPr>
          <w:rFonts w:ascii="Public Sans" w:hAnsi="Public Sans" w:cstheme="minorHAnsi"/>
          <w:iCs/>
        </w:rPr>
        <w:t>s</w:t>
      </w:r>
      <w:r w:rsidRPr="00795FE0">
        <w:rPr>
          <w:rFonts w:ascii="Public Sans" w:hAnsi="Public Sans" w:cstheme="minorHAnsi"/>
          <w:iCs/>
        </w:rPr>
        <w:t xml:space="preserve">sed on achieving safe, just, inclusive and resilient communities by providing services that are effective and responsive to community needs. </w:t>
      </w:r>
    </w:p>
    <w:p w14:paraId="02A75BA0" w14:textId="77777777" w:rsidR="00795FE0" w:rsidRPr="00795FE0" w:rsidRDefault="00795FE0" w:rsidP="00795FE0">
      <w:pPr>
        <w:jc w:val="both"/>
        <w:rPr>
          <w:rFonts w:ascii="Public Sans" w:hAnsi="Public Sans" w:cstheme="minorHAnsi"/>
        </w:rPr>
      </w:pPr>
    </w:p>
    <w:p w14:paraId="40E64705" w14:textId="77777777" w:rsidR="00057CB3" w:rsidRPr="00795FE0" w:rsidRDefault="00057CB3" w:rsidP="001875A4">
      <w:pPr>
        <w:pStyle w:val="Heading1"/>
        <w:spacing w:line="240" w:lineRule="auto"/>
        <w:rPr>
          <w:rFonts w:ascii="Public Sans" w:hAnsi="Public Sans" w:cstheme="minorHAnsi"/>
          <w:sz w:val="24"/>
          <w:szCs w:val="24"/>
        </w:rPr>
      </w:pPr>
      <w:r w:rsidRPr="00795FE0">
        <w:rPr>
          <w:rFonts w:ascii="Public Sans" w:hAnsi="Public Sans" w:cstheme="minorHAnsi"/>
          <w:sz w:val="24"/>
          <w:szCs w:val="24"/>
        </w:rPr>
        <w:t>Primary purpose of the role</w:t>
      </w:r>
    </w:p>
    <w:p w14:paraId="5D3F71D7" w14:textId="77777777" w:rsidR="00815090" w:rsidRPr="00795FE0" w:rsidRDefault="00815090" w:rsidP="008F54ED">
      <w:pPr>
        <w:keepLines/>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jc w:val="both"/>
        <w:rPr>
          <w:rFonts w:ascii="Public Sans" w:hAnsi="Public Sans" w:cs="Arial"/>
        </w:rPr>
      </w:pPr>
      <w:r w:rsidRPr="00795FE0">
        <w:rPr>
          <w:rFonts w:ascii="Public Sans" w:hAnsi="Public Sans" w:cs="Arial"/>
        </w:rPr>
        <w:t xml:space="preserve">Operating as part of a team of psychologists and / or member of a multi-disciplinary team, provide direct psychological assessment, intervention, and therapeutic services to offenders and remandees within custodial and community locations in an allocated cluster or within a specific organisational area. </w:t>
      </w:r>
    </w:p>
    <w:p w14:paraId="65FF3BF1" w14:textId="77777777" w:rsidR="00815090" w:rsidRPr="00795FE0" w:rsidRDefault="00815090" w:rsidP="008F54ED">
      <w:pPr>
        <w:keepLines/>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jc w:val="both"/>
        <w:rPr>
          <w:rFonts w:ascii="Public Sans" w:hAnsi="Public Sans"/>
        </w:rPr>
      </w:pPr>
      <w:r w:rsidRPr="00795FE0">
        <w:rPr>
          <w:rFonts w:ascii="Public Sans" w:hAnsi="Public Sans" w:cs="Arial"/>
        </w:rPr>
        <w:t>Provide expert consultation to staff within custodial and community locations regarding the management of remandees and offenders, as well as to provide advice to statutory authorities.</w:t>
      </w:r>
    </w:p>
    <w:p w14:paraId="0BAB698A" w14:textId="77777777" w:rsidR="006F390F" w:rsidRPr="00795FE0" w:rsidRDefault="006F390F" w:rsidP="006F390F">
      <w:pPr>
        <w:rPr>
          <w:rFonts w:ascii="Public Sans" w:hAnsi="Public Sans" w:cstheme="minorHAnsi"/>
          <w:szCs w:val="22"/>
        </w:rPr>
      </w:pPr>
    </w:p>
    <w:p w14:paraId="49FC9691" w14:textId="77777777" w:rsidR="008F54ED" w:rsidRPr="00795FE0" w:rsidRDefault="008F54ED" w:rsidP="008F54ED">
      <w:pPr>
        <w:keepLines/>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line="240" w:lineRule="auto"/>
        <w:rPr>
          <w:rFonts w:ascii="Public Sans" w:hAnsi="Public Sans" w:cs="Arial"/>
          <w:i/>
        </w:rPr>
      </w:pPr>
      <w:r w:rsidRPr="00795FE0">
        <w:rPr>
          <w:rFonts w:ascii="Public Sans" w:hAnsi="Public Sans" w:cs="Arial"/>
        </w:rPr>
        <w:t>This role description is to be read in conjunction with the relevant conditions, characteristics and criteria included in the</w:t>
      </w:r>
      <w:r w:rsidRPr="00795FE0">
        <w:rPr>
          <w:rFonts w:ascii="Public Sans" w:hAnsi="Public Sans" w:cs="Arial"/>
          <w:i/>
        </w:rPr>
        <w:t xml:space="preserve"> </w:t>
      </w:r>
      <w:hyperlink r:id="rId8" w:history="1">
        <w:r w:rsidRPr="00795FE0">
          <w:rPr>
            <w:rStyle w:val="Hyperlink"/>
            <w:rFonts w:ascii="Public Sans" w:hAnsi="Public Sans"/>
            <w:i/>
          </w:rPr>
          <w:t>Crown Employees (Psychologists) Award</w:t>
        </w:r>
      </w:hyperlink>
      <w:r w:rsidRPr="00795FE0">
        <w:rPr>
          <w:rFonts w:ascii="Public Sans" w:hAnsi="Public Sans" w:cs="Arial"/>
          <w:i/>
        </w:rPr>
        <w:t xml:space="preserve"> C8526 of 15 April 2016.</w:t>
      </w:r>
    </w:p>
    <w:p w14:paraId="7A2924CB" w14:textId="77777777" w:rsidR="00057CB3" w:rsidRPr="00795FE0" w:rsidRDefault="00057CB3" w:rsidP="002C39EE">
      <w:pPr>
        <w:pStyle w:val="Heading1"/>
        <w:spacing w:before="40"/>
        <w:rPr>
          <w:rFonts w:ascii="Public Sans" w:hAnsi="Public Sans" w:cstheme="minorHAnsi"/>
          <w:sz w:val="24"/>
          <w:szCs w:val="24"/>
        </w:rPr>
      </w:pPr>
      <w:bookmarkStart w:id="0" w:name="Purpose"/>
      <w:bookmarkEnd w:id="0"/>
      <w:r w:rsidRPr="00795FE0">
        <w:rPr>
          <w:rFonts w:ascii="Public Sans" w:hAnsi="Public Sans" w:cstheme="minorHAnsi"/>
          <w:sz w:val="24"/>
          <w:szCs w:val="24"/>
        </w:rPr>
        <w:lastRenderedPageBreak/>
        <w:t xml:space="preserve">Key </w:t>
      </w:r>
      <w:r w:rsidR="00043B92" w:rsidRPr="00795FE0">
        <w:rPr>
          <w:rFonts w:ascii="Public Sans" w:hAnsi="Public Sans" w:cstheme="minorHAnsi"/>
          <w:sz w:val="24"/>
          <w:szCs w:val="24"/>
        </w:rPr>
        <w:t>a</w:t>
      </w:r>
      <w:r w:rsidRPr="00795FE0">
        <w:rPr>
          <w:rFonts w:ascii="Public Sans" w:hAnsi="Public Sans" w:cstheme="minorHAnsi"/>
          <w:sz w:val="24"/>
          <w:szCs w:val="24"/>
        </w:rPr>
        <w:t>ccountabilities</w:t>
      </w:r>
    </w:p>
    <w:p w14:paraId="17758413" w14:textId="77777777" w:rsidR="00815090" w:rsidRPr="00795FE0" w:rsidRDefault="002E7F36" w:rsidP="0081509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P</w:t>
      </w:r>
      <w:r w:rsidR="00815090" w:rsidRPr="00795FE0">
        <w:rPr>
          <w:rFonts w:ascii="Public Sans" w:hAnsi="Public Sans" w:cs="Arial"/>
        </w:rPr>
        <w:t>rovide direct psychological assessment, intervention, and therapeutic services or programs to offenders within custodial and community locations in an allocated cluster or within a specific organisational area</w:t>
      </w:r>
      <w:r w:rsidRPr="00795FE0">
        <w:rPr>
          <w:rFonts w:ascii="Public Sans" w:hAnsi="Public Sans" w:cs="Arial"/>
        </w:rPr>
        <w:t xml:space="preserve">, </w:t>
      </w:r>
    </w:p>
    <w:p w14:paraId="125877FD" w14:textId="77777777" w:rsidR="00815090" w:rsidRPr="00795FE0" w:rsidRDefault="00815090" w:rsidP="0081509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Assist in the formulation of management and case plans for the management and supervision of offenders / remandees within custodial and community locations in an allocated cluster or within a specific organisational area.</w:t>
      </w:r>
    </w:p>
    <w:p w14:paraId="66FFE964" w14:textId="77777777" w:rsidR="00815090" w:rsidRPr="00795FE0" w:rsidRDefault="00815090" w:rsidP="0081509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 xml:space="preserve">Maintain succinct documentation and psychological notes on all offenders receiving psychological services, in accordance with the laid down standards on Offenders Integrated Management System (OIMS) and in case files. </w:t>
      </w:r>
    </w:p>
    <w:p w14:paraId="02A9A249" w14:textId="77777777" w:rsidR="00815090" w:rsidRPr="00795FE0" w:rsidRDefault="00815090" w:rsidP="0081509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Prepare reports, advice, and consultation to statutory authorities such as the State Parole Authority, Serious Offenders Review Council, and Mental Health Review Tribunal.</w:t>
      </w:r>
    </w:p>
    <w:p w14:paraId="40C36EC9" w14:textId="77777777" w:rsidR="006F390F" w:rsidRPr="00795FE0" w:rsidRDefault="006F390F" w:rsidP="00815090">
      <w:pPr>
        <w:pStyle w:val="ListParagraph"/>
        <w:ind w:left="360"/>
        <w:rPr>
          <w:rFonts w:ascii="Public Sans" w:hAnsi="Public Sans" w:cstheme="minorHAnsi"/>
          <w:szCs w:val="22"/>
        </w:rPr>
      </w:pPr>
    </w:p>
    <w:p w14:paraId="247DEB91" w14:textId="77777777" w:rsidR="00015E88" w:rsidRPr="00795FE0" w:rsidRDefault="00015E88" w:rsidP="008F54ED">
      <w:pPr>
        <w:pStyle w:val="ListParagraph"/>
        <w:spacing w:after="0" w:line="240" w:lineRule="auto"/>
        <w:ind w:left="360"/>
        <w:rPr>
          <w:rFonts w:ascii="Public Sans" w:hAnsi="Public Sans" w:cstheme="minorHAnsi"/>
          <w:szCs w:val="22"/>
        </w:rPr>
      </w:pPr>
    </w:p>
    <w:p w14:paraId="0DC2DC4A" w14:textId="77777777" w:rsidR="00015E88" w:rsidRPr="00795FE0" w:rsidRDefault="00AE25B8" w:rsidP="008F54ED">
      <w:pPr>
        <w:tabs>
          <w:tab w:val="left" w:pos="2925"/>
        </w:tabs>
        <w:spacing w:after="0" w:line="240" w:lineRule="auto"/>
        <w:rPr>
          <w:rFonts w:ascii="Public Sans" w:hAnsi="Public Sans" w:cs="Arial"/>
          <w:b/>
          <w:i/>
          <w:szCs w:val="22"/>
        </w:rPr>
      </w:pPr>
      <w:r w:rsidRPr="00795FE0">
        <w:rPr>
          <w:rFonts w:ascii="Public Sans" w:hAnsi="Public Sans" w:cs="Arial"/>
          <w:b/>
          <w:i/>
          <w:szCs w:val="22"/>
        </w:rPr>
        <w:t>Additional key accountabilities</w:t>
      </w:r>
      <w:r w:rsidR="00015E88" w:rsidRPr="00795FE0">
        <w:rPr>
          <w:rFonts w:ascii="Public Sans" w:hAnsi="Public Sans" w:cs="Arial"/>
          <w:b/>
          <w:i/>
          <w:szCs w:val="22"/>
        </w:rPr>
        <w:t xml:space="preserve"> for Specialist Psychologist </w:t>
      </w:r>
    </w:p>
    <w:p w14:paraId="0789C8B8" w14:textId="77777777" w:rsidR="00015E88" w:rsidRPr="00795FE0" w:rsidRDefault="00015E88" w:rsidP="00795FE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Conduct and evaluate p</w:t>
      </w:r>
      <w:r w:rsidR="00784A38" w:rsidRPr="00795FE0">
        <w:rPr>
          <w:rFonts w:ascii="Public Sans" w:hAnsi="Public Sans" w:cs="Arial"/>
        </w:rPr>
        <w:t xml:space="preserve">sychological interventions </w:t>
      </w:r>
      <w:r w:rsidR="00C72D4D" w:rsidRPr="00795FE0">
        <w:rPr>
          <w:rFonts w:ascii="Public Sans" w:hAnsi="Public Sans" w:cs="Arial"/>
        </w:rPr>
        <w:t xml:space="preserve">to ensure </w:t>
      </w:r>
      <w:r w:rsidR="00784A38" w:rsidRPr="00795FE0">
        <w:rPr>
          <w:rFonts w:ascii="Public Sans" w:hAnsi="Public Sans" w:cs="Arial"/>
        </w:rPr>
        <w:t>more complex offenders</w:t>
      </w:r>
      <w:r w:rsidR="00C72D4D" w:rsidRPr="00795FE0">
        <w:rPr>
          <w:rFonts w:ascii="Public Sans" w:hAnsi="Public Sans" w:cs="Arial"/>
        </w:rPr>
        <w:t xml:space="preserve"> are managed effectively</w:t>
      </w:r>
      <w:r w:rsidR="00784A38" w:rsidRPr="00795FE0">
        <w:rPr>
          <w:rFonts w:ascii="Public Sans" w:hAnsi="Public Sans" w:cs="Arial"/>
        </w:rPr>
        <w:t>.</w:t>
      </w:r>
    </w:p>
    <w:p w14:paraId="4BE5F969" w14:textId="77777777" w:rsidR="00784A38" w:rsidRPr="00795FE0" w:rsidRDefault="00F6266E" w:rsidP="00795FE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P</w:t>
      </w:r>
      <w:r w:rsidR="00784A38" w:rsidRPr="00795FE0">
        <w:rPr>
          <w:rFonts w:ascii="Public Sans" w:hAnsi="Public Sans" w:cs="Arial"/>
        </w:rPr>
        <w:t xml:space="preserve">resent to various audiences </w:t>
      </w:r>
      <w:r w:rsidR="00C72D4D" w:rsidRPr="00795FE0">
        <w:rPr>
          <w:rFonts w:ascii="Public Sans" w:hAnsi="Public Sans" w:cs="Arial"/>
        </w:rPr>
        <w:t>and train staff as required for the purpose of sharing expert knowledge</w:t>
      </w:r>
      <w:r w:rsidR="00784A38" w:rsidRPr="00795FE0">
        <w:rPr>
          <w:rFonts w:ascii="Public Sans" w:hAnsi="Public Sans" w:cs="Arial"/>
        </w:rPr>
        <w:t>.</w:t>
      </w:r>
    </w:p>
    <w:p w14:paraId="509DFE52" w14:textId="77777777" w:rsidR="00015E88" w:rsidRPr="00795FE0" w:rsidRDefault="00015E88" w:rsidP="00795FE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Adapt psychological literature for new programs, therapies or research</w:t>
      </w:r>
      <w:r w:rsidR="00761B98" w:rsidRPr="00795FE0">
        <w:rPr>
          <w:rFonts w:ascii="Public Sans" w:hAnsi="Public Sans" w:cs="Arial"/>
        </w:rPr>
        <w:t xml:space="preserve"> for the purpose of developing staff and</w:t>
      </w:r>
      <w:r w:rsidR="00A525FB" w:rsidRPr="00795FE0">
        <w:rPr>
          <w:rFonts w:ascii="Public Sans" w:hAnsi="Public Sans" w:cs="Arial"/>
        </w:rPr>
        <w:t xml:space="preserve"> interventions</w:t>
      </w:r>
      <w:r w:rsidRPr="00795FE0">
        <w:rPr>
          <w:rFonts w:ascii="Public Sans" w:hAnsi="Public Sans" w:cs="Arial"/>
        </w:rPr>
        <w:t>.</w:t>
      </w:r>
    </w:p>
    <w:p w14:paraId="66AC8E30" w14:textId="77777777" w:rsidR="0088716C" w:rsidRDefault="0088716C" w:rsidP="0088716C">
      <w:pPr>
        <w:pStyle w:val="Heading1"/>
        <w:spacing w:after="0" w:line="240" w:lineRule="auto"/>
        <w:rPr>
          <w:rFonts w:ascii="Public Sans" w:hAnsi="Public Sans" w:cstheme="minorHAnsi"/>
          <w:sz w:val="24"/>
          <w:szCs w:val="24"/>
        </w:rPr>
      </w:pPr>
      <w:bookmarkStart w:id="1" w:name="Accountabilities"/>
      <w:bookmarkEnd w:id="1"/>
    </w:p>
    <w:p w14:paraId="218F5137" w14:textId="1F5DA5C1" w:rsidR="00057CB3" w:rsidRPr="00795FE0" w:rsidRDefault="00057CB3" w:rsidP="00057CB3">
      <w:pPr>
        <w:pStyle w:val="Heading1"/>
        <w:rPr>
          <w:rFonts w:ascii="Public Sans" w:hAnsi="Public Sans" w:cstheme="minorHAnsi"/>
          <w:sz w:val="24"/>
          <w:szCs w:val="24"/>
        </w:rPr>
      </w:pPr>
      <w:r w:rsidRPr="00795FE0">
        <w:rPr>
          <w:rFonts w:ascii="Public Sans" w:hAnsi="Public Sans" w:cstheme="minorHAnsi"/>
          <w:sz w:val="24"/>
          <w:szCs w:val="24"/>
        </w:rPr>
        <w:t>Key</w:t>
      </w:r>
      <w:r w:rsidR="00E31CD3" w:rsidRPr="00795FE0">
        <w:rPr>
          <w:rFonts w:ascii="Public Sans" w:hAnsi="Public Sans" w:cstheme="minorHAnsi"/>
          <w:sz w:val="24"/>
          <w:szCs w:val="24"/>
        </w:rPr>
        <w:t xml:space="preserve"> </w:t>
      </w:r>
      <w:r w:rsidR="00043B92" w:rsidRPr="00795FE0">
        <w:rPr>
          <w:rFonts w:ascii="Public Sans" w:hAnsi="Public Sans" w:cstheme="minorHAnsi"/>
          <w:sz w:val="24"/>
          <w:szCs w:val="24"/>
        </w:rPr>
        <w:t>c</w:t>
      </w:r>
      <w:r w:rsidRPr="00795FE0">
        <w:rPr>
          <w:rFonts w:ascii="Public Sans" w:hAnsi="Public Sans" w:cstheme="minorHAnsi"/>
          <w:sz w:val="24"/>
          <w:szCs w:val="24"/>
        </w:rPr>
        <w:t>hallenges</w:t>
      </w:r>
    </w:p>
    <w:p w14:paraId="122B6042" w14:textId="77777777" w:rsidR="00815090" w:rsidRPr="00795FE0" w:rsidRDefault="00815090" w:rsidP="0081509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bookmarkStart w:id="2" w:name="Challenges"/>
      <w:bookmarkEnd w:id="2"/>
      <w:r w:rsidRPr="00795FE0">
        <w:rPr>
          <w:rFonts w:ascii="Public Sans" w:hAnsi="Public Sans" w:cs="Arial"/>
        </w:rPr>
        <w:t>Providing an ethical and effective psychology service in a dynamic environment with challenging clients and in the context of limited or scarce professional resources</w:t>
      </w:r>
    </w:p>
    <w:p w14:paraId="25187D13" w14:textId="77777777" w:rsidR="00815090" w:rsidRPr="00795FE0" w:rsidRDefault="00815090" w:rsidP="00815090">
      <w:pPr>
        <w:keepLines/>
        <w:numPr>
          <w:ilvl w:val="0"/>
          <w:numId w:val="30"/>
        </w:numPr>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rPr>
          <w:rFonts w:ascii="Public Sans" w:hAnsi="Public Sans" w:cs="Arial"/>
        </w:rPr>
      </w:pPr>
      <w:r w:rsidRPr="00795FE0">
        <w:rPr>
          <w:rFonts w:ascii="Public Sans" w:hAnsi="Public Sans" w:cs="Arial"/>
        </w:rPr>
        <w:t xml:space="preserve">Managing appropriate priorities in the work in the face of high </w:t>
      </w:r>
      <w:r w:rsidR="008F54ED" w:rsidRPr="00795FE0">
        <w:rPr>
          <w:rFonts w:ascii="Public Sans" w:hAnsi="Public Sans" w:cs="Arial"/>
        </w:rPr>
        <w:t>caseloads</w:t>
      </w:r>
      <w:r w:rsidRPr="00795FE0">
        <w:rPr>
          <w:rFonts w:ascii="Public Sans" w:hAnsi="Public Sans" w:cs="Arial"/>
        </w:rPr>
        <w:t xml:space="preserve"> and work volumes </w:t>
      </w:r>
    </w:p>
    <w:p w14:paraId="3783051D" w14:textId="77777777" w:rsidR="006F390F" w:rsidRPr="00795FE0" w:rsidRDefault="006F390F" w:rsidP="0088716C">
      <w:pPr>
        <w:pStyle w:val="Heading1"/>
        <w:spacing w:after="0" w:line="240" w:lineRule="auto"/>
        <w:ind w:left="357"/>
        <w:rPr>
          <w:rFonts w:ascii="Public Sans" w:hAnsi="Public Sans" w:cstheme="minorHAnsi"/>
          <w:b w:val="0"/>
          <w:bCs w:val="0"/>
          <w:kern w:val="0"/>
          <w:sz w:val="22"/>
          <w:szCs w:val="22"/>
        </w:rPr>
      </w:pPr>
    </w:p>
    <w:p w14:paraId="386800C1" w14:textId="77777777" w:rsidR="00057CB3" w:rsidRPr="00795FE0" w:rsidRDefault="00043B92" w:rsidP="00057CB3">
      <w:pPr>
        <w:pStyle w:val="Heading1"/>
        <w:rPr>
          <w:rFonts w:ascii="Public Sans" w:hAnsi="Public Sans" w:cstheme="minorHAnsi"/>
          <w:sz w:val="24"/>
          <w:szCs w:val="24"/>
        </w:rPr>
      </w:pPr>
      <w:r w:rsidRPr="00795FE0">
        <w:rPr>
          <w:rFonts w:ascii="Public Sans" w:hAnsi="Public Sans" w:cstheme="minorHAnsi"/>
          <w:sz w:val="24"/>
          <w:szCs w:val="24"/>
        </w:rPr>
        <w:t>Key r</w:t>
      </w:r>
      <w:r w:rsidR="00057CB3" w:rsidRPr="00795FE0">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795FE0" w14:paraId="07895562"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08F1B014" w14:textId="77777777" w:rsidR="00142BAB" w:rsidRPr="00795FE0" w:rsidRDefault="00142BAB" w:rsidP="00E832CB">
            <w:pPr>
              <w:pStyle w:val="TableTextWhite0"/>
              <w:rPr>
                <w:rFonts w:ascii="Public Sans" w:hAnsi="Public Sans" w:cstheme="minorHAnsi"/>
              </w:rPr>
            </w:pPr>
            <w:r w:rsidRPr="00795FE0">
              <w:rPr>
                <w:rFonts w:ascii="Public Sans" w:hAnsi="Public Sans" w:cstheme="minorHAnsi"/>
              </w:rPr>
              <w:t>Who</w:t>
            </w:r>
          </w:p>
        </w:tc>
        <w:tc>
          <w:tcPr>
            <w:tcW w:w="6946" w:type="dxa"/>
          </w:tcPr>
          <w:p w14:paraId="3AFC9914" w14:textId="77777777" w:rsidR="00142BAB" w:rsidRPr="00795FE0" w:rsidRDefault="00142BAB" w:rsidP="00E832CB">
            <w:pPr>
              <w:pStyle w:val="TableTextWhite0"/>
              <w:rPr>
                <w:rFonts w:ascii="Public Sans" w:hAnsi="Public Sans" w:cstheme="minorHAnsi"/>
              </w:rPr>
            </w:pPr>
            <w:r w:rsidRPr="00795FE0">
              <w:rPr>
                <w:rFonts w:ascii="Public Sans" w:hAnsi="Public Sans" w:cstheme="minorHAnsi"/>
              </w:rPr>
              <w:t>Why</w:t>
            </w:r>
          </w:p>
        </w:tc>
      </w:tr>
      <w:tr w:rsidR="00142BAB" w:rsidRPr="00795FE0" w14:paraId="1DC31738" w14:textId="77777777" w:rsidTr="00E832CB">
        <w:trPr>
          <w:cantSplit/>
        </w:trPr>
        <w:tc>
          <w:tcPr>
            <w:tcW w:w="3601" w:type="dxa"/>
            <w:tcBorders>
              <w:top w:val="single" w:sz="8" w:space="0" w:color="auto"/>
              <w:bottom w:val="single" w:sz="8" w:space="0" w:color="auto"/>
            </w:tcBorders>
            <w:shd w:val="clear" w:color="auto" w:fill="BCBEC0"/>
          </w:tcPr>
          <w:p w14:paraId="3A9D3E29" w14:textId="77777777" w:rsidR="00142BAB" w:rsidRPr="00795FE0" w:rsidRDefault="00142BAB" w:rsidP="00E832CB">
            <w:pPr>
              <w:pStyle w:val="TableText"/>
              <w:keepNext/>
              <w:rPr>
                <w:rFonts w:ascii="Public Sans" w:hAnsi="Public Sans" w:cstheme="minorHAnsi"/>
                <w:b/>
              </w:rPr>
            </w:pPr>
            <w:bookmarkStart w:id="3" w:name="InternalRelationships"/>
            <w:r w:rsidRPr="00795FE0">
              <w:rPr>
                <w:rFonts w:ascii="Public Sans" w:hAnsi="Public Sans" w:cstheme="minorHAnsi"/>
                <w:b/>
              </w:rPr>
              <w:t>Internal</w:t>
            </w:r>
          </w:p>
        </w:tc>
        <w:tc>
          <w:tcPr>
            <w:tcW w:w="6946" w:type="dxa"/>
            <w:tcBorders>
              <w:top w:val="single" w:sz="8" w:space="0" w:color="auto"/>
              <w:bottom w:val="single" w:sz="8" w:space="0" w:color="auto"/>
            </w:tcBorders>
            <w:shd w:val="clear" w:color="auto" w:fill="BCBEC0"/>
          </w:tcPr>
          <w:p w14:paraId="3D666F28" w14:textId="77777777" w:rsidR="00142BAB" w:rsidRPr="00795FE0" w:rsidRDefault="00142BAB" w:rsidP="00E832CB">
            <w:pPr>
              <w:pStyle w:val="TableText"/>
              <w:keepNext/>
              <w:rPr>
                <w:rFonts w:ascii="Public Sans" w:hAnsi="Public Sans" w:cstheme="minorHAnsi"/>
                <w:b/>
              </w:rPr>
            </w:pPr>
          </w:p>
        </w:tc>
      </w:tr>
      <w:bookmarkEnd w:id="3"/>
      <w:tr w:rsidR="00815090" w:rsidRPr="00795FE0" w14:paraId="20FC05EA" w14:textId="77777777" w:rsidTr="00E832CB">
        <w:trPr>
          <w:cantSplit/>
        </w:trPr>
        <w:tc>
          <w:tcPr>
            <w:tcW w:w="3601" w:type="dxa"/>
            <w:tcBorders>
              <w:top w:val="single" w:sz="8" w:space="0" w:color="auto"/>
              <w:bottom w:val="single" w:sz="8" w:space="0" w:color="auto"/>
            </w:tcBorders>
            <w:shd w:val="clear" w:color="auto" w:fill="auto"/>
          </w:tcPr>
          <w:p w14:paraId="605E6FF8" w14:textId="77777777" w:rsidR="00815090" w:rsidRPr="00795FE0" w:rsidRDefault="00815090" w:rsidP="008458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Public Sans" w:hAnsi="Public Sans" w:cs="Arial"/>
                <w:color w:val="auto"/>
              </w:rPr>
            </w:pPr>
            <w:r w:rsidRPr="00795FE0">
              <w:rPr>
                <w:rFonts w:ascii="Public Sans" w:hAnsi="Public Sans" w:cs="Arial"/>
              </w:rPr>
              <w:t>Senior Psychologist</w:t>
            </w:r>
          </w:p>
        </w:tc>
        <w:tc>
          <w:tcPr>
            <w:tcW w:w="6946" w:type="dxa"/>
            <w:tcBorders>
              <w:top w:val="single" w:sz="8" w:space="0" w:color="auto"/>
              <w:bottom w:val="single" w:sz="8" w:space="0" w:color="auto"/>
            </w:tcBorders>
            <w:shd w:val="clear" w:color="auto" w:fill="auto"/>
          </w:tcPr>
          <w:p w14:paraId="21FA78E1" w14:textId="77777777" w:rsidR="00815090" w:rsidRPr="00795FE0" w:rsidRDefault="00815090" w:rsidP="00845809">
            <w:pPr>
              <w:pStyle w:val="TableText"/>
              <w:rPr>
                <w:rFonts w:ascii="Public Sans" w:hAnsi="Public Sans"/>
                <w:sz w:val="22"/>
                <w:szCs w:val="22"/>
              </w:rPr>
            </w:pPr>
            <w:r w:rsidRPr="00795FE0">
              <w:rPr>
                <w:rFonts w:ascii="Public Sans" w:hAnsi="Public Sans"/>
                <w:sz w:val="22"/>
                <w:szCs w:val="22"/>
              </w:rPr>
              <w:t>For leadership and guidance and to provide information, reports and support</w:t>
            </w:r>
          </w:p>
        </w:tc>
      </w:tr>
      <w:tr w:rsidR="00815090" w:rsidRPr="00795FE0" w14:paraId="0EAC8B0D" w14:textId="77777777" w:rsidTr="00E832CB">
        <w:trPr>
          <w:cantSplit/>
        </w:trPr>
        <w:tc>
          <w:tcPr>
            <w:tcW w:w="3601" w:type="dxa"/>
            <w:tcBorders>
              <w:top w:val="single" w:sz="8" w:space="0" w:color="auto"/>
              <w:bottom w:val="single" w:sz="8" w:space="0" w:color="auto"/>
            </w:tcBorders>
            <w:shd w:val="clear" w:color="auto" w:fill="auto"/>
          </w:tcPr>
          <w:p w14:paraId="7F7BA1FE" w14:textId="77777777" w:rsidR="00815090" w:rsidRPr="00795FE0" w:rsidRDefault="00815090" w:rsidP="00845809">
            <w:pPr>
              <w:pStyle w:val="TableText"/>
              <w:rPr>
                <w:rFonts w:ascii="Public Sans" w:hAnsi="Public Sans"/>
                <w:sz w:val="22"/>
                <w:szCs w:val="22"/>
              </w:rPr>
            </w:pPr>
            <w:r w:rsidRPr="00795FE0">
              <w:rPr>
                <w:rFonts w:ascii="Public Sans" w:hAnsi="Public Sans"/>
                <w:sz w:val="22"/>
                <w:szCs w:val="22"/>
              </w:rPr>
              <w:t>Psychologists</w:t>
            </w:r>
          </w:p>
        </w:tc>
        <w:tc>
          <w:tcPr>
            <w:tcW w:w="6946" w:type="dxa"/>
            <w:tcBorders>
              <w:top w:val="single" w:sz="8" w:space="0" w:color="auto"/>
              <w:bottom w:val="single" w:sz="8" w:space="0" w:color="auto"/>
            </w:tcBorders>
            <w:shd w:val="clear" w:color="auto" w:fill="auto"/>
          </w:tcPr>
          <w:p w14:paraId="4502921F" w14:textId="77777777" w:rsidR="00815090" w:rsidRPr="00795FE0" w:rsidRDefault="00815090" w:rsidP="00845809">
            <w:pPr>
              <w:pStyle w:val="TableText"/>
              <w:jc w:val="both"/>
              <w:rPr>
                <w:rFonts w:ascii="Public Sans" w:hAnsi="Public Sans"/>
                <w:color w:val="000000"/>
                <w:spacing w:val="-3"/>
                <w:sz w:val="22"/>
                <w:szCs w:val="22"/>
              </w:rPr>
            </w:pPr>
            <w:r w:rsidRPr="00795FE0">
              <w:rPr>
                <w:rFonts w:ascii="Public Sans" w:hAnsi="Public Sans"/>
                <w:sz w:val="22"/>
                <w:szCs w:val="22"/>
              </w:rPr>
              <w:t>For collaboration and to ensure consistency of psychology service provision across CSNSW.</w:t>
            </w:r>
          </w:p>
        </w:tc>
      </w:tr>
      <w:tr w:rsidR="00815090" w:rsidRPr="00795FE0" w14:paraId="78D65E60" w14:textId="77777777" w:rsidTr="00E832CB">
        <w:trPr>
          <w:cantSplit/>
        </w:trPr>
        <w:tc>
          <w:tcPr>
            <w:tcW w:w="3601" w:type="dxa"/>
            <w:tcBorders>
              <w:top w:val="single" w:sz="8" w:space="0" w:color="auto"/>
              <w:bottom w:val="single" w:sz="8" w:space="0" w:color="auto"/>
            </w:tcBorders>
            <w:shd w:val="clear" w:color="auto" w:fill="auto"/>
          </w:tcPr>
          <w:p w14:paraId="0C5F38C2" w14:textId="77777777" w:rsidR="00815090" w:rsidRPr="00795FE0" w:rsidRDefault="00815090" w:rsidP="00845809">
            <w:pPr>
              <w:pStyle w:val="TableText"/>
              <w:rPr>
                <w:rFonts w:ascii="Public Sans" w:hAnsi="Public Sans"/>
                <w:b/>
                <w:bCs/>
                <w:sz w:val="22"/>
                <w:szCs w:val="22"/>
              </w:rPr>
            </w:pPr>
            <w:r w:rsidRPr="00795FE0">
              <w:rPr>
                <w:rFonts w:ascii="Public Sans" w:hAnsi="Public Sans"/>
                <w:sz w:val="22"/>
                <w:szCs w:val="22"/>
              </w:rPr>
              <w:t>Senior Service and Programs Officers</w:t>
            </w:r>
          </w:p>
        </w:tc>
        <w:tc>
          <w:tcPr>
            <w:tcW w:w="6946" w:type="dxa"/>
            <w:tcBorders>
              <w:top w:val="single" w:sz="8" w:space="0" w:color="auto"/>
              <w:bottom w:val="single" w:sz="8" w:space="0" w:color="auto"/>
            </w:tcBorders>
            <w:shd w:val="clear" w:color="auto" w:fill="auto"/>
          </w:tcPr>
          <w:p w14:paraId="3C112572" w14:textId="77777777" w:rsidR="00815090" w:rsidRPr="00795FE0" w:rsidRDefault="00815090" w:rsidP="00845809">
            <w:pPr>
              <w:pStyle w:val="TableText"/>
              <w:rPr>
                <w:rFonts w:ascii="Public Sans" w:hAnsi="Public Sans"/>
                <w:b/>
                <w:bCs/>
                <w:sz w:val="22"/>
                <w:szCs w:val="22"/>
              </w:rPr>
            </w:pPr>
            <w:r w:rsidRPr="00795FE0">
              <w:rPr>
                <w:rFonts w:ascii="Public Sans" w:hAnsi="Public Sans"/>
                <w:sz w:val="22"/>
                <w:szCs w:val="22"/>
              </w:rPr>
              <w:t>In relation to co-ordinating psychology services with other areas of Offender Services and Programs</w:t>
            </w:r>
          </w:p>
        </w:tc>
      </w:tr>
      <w:tr w:rsidR="00815090" w:rsidRPr="00795FE0" w14:paraId="11446C6F" w14:textId="77777777" w:rsidTr="00E832CB">
        <w:trPr>
          <w:cantSplit/>
        </w:trPr>
        <w:tc>
          <w:tcPr>
            <w:tcW w:w="3601" w:type="dxa"/>
            <w:tcBorders>
              <w:top w:val="single" w:sz="8" w:space="0" w:color="auto"/>
              <w:bottom w:val="single" w:sz="8" w:space="0" w:color="auto"/>
            </w:tcBorders>
            <w:shd w:val="clear" w:color="auto" w:fill="auto"/>
          </w:tcPr>
          <w:p w14:paraId="52EF9284" w14:textId="77777777" w:rsidR="00815090" w:rsidRPr="00795FE0" w:rsidRDefault="00815090" w:rsidP="00845809">
            <w:pPr>
              <w:pStyle w:val="TableText"/>
              <w:spacing w:before="0" w:after="0" w:line="240" w:lineRule="auto"/>
              <w:rPr>
                <w:rFonts w:ascii="Public Sans" w:hAnsi="Public Sans"/>
                <w:sz w:val="22"/>
                <w:szCs w:val="22"/>
              </w:rPr>
            </w:pPr>
            <w:r w:rsidRPr="00795FE0">
              <w:rPr>
                <w:rFonts w:ascii="Public Sans" w:hAnsi="Public Sans"/>
                <w:sz w:val="22"/>
                <w:szCs w:val="22"/>
              </w:rPr>
              <w:t>Service and Programs Officers, Community Corrections officers,</w:t>
            </w:r>
          </w:p>
          <w:p w14:paraId="4BD4C5B8" w14:textId="77777777" w:rsidR="00815090" w:rsidRPr="00795FE0" w:rsidRDefault="00815090" w:rsidP="00845809">
            <w:pPr>
              <w:pStyle w:val="TableText"/>
              <w:spacing w:before="0" w:after="0" w:line="240" w:lineRule="auto"/>
              <w:rPr>
                <w:rFonts w:ascii="Public Sans" w:hAnsi="Public Sans"/>
                <w:sz w:val="22"/>
                <w:szCs w:val="22"/>
              </w:rPr>
            </w:pPr>
            <w:r w:rsidRPr="00795FE0">
              <w:rPr>
                <w:rFonts w:ascii="Public Sans" w:hAnsi="Public Sans"/>
                <w:sz w:val="22"/>
                <w:szCs w:val="22"/>
              </w:rPr>
              <w:t>Custodial corrections officers and other key stakeholders within Corrective Services</w:t>
            </w:r>
          </w:p>
        </w:tc>
        <w:tc>
          <w:tcPr>
            <w:tcW w:w="6946" w:type="dxa"/>
            <w:tcBorders>
              <w:top w:val="single" w:sz="8" w:space="0" w:color="auto"/>
              <w:bottom w:val="single" w:sz="8" w:space="0" w:color="auto"/>
            </w:tcBorders>
            <w:shd w:val="clear" w:color="auto" w:fill="auto"/>
          </w:tcPr>
          <w:p w14:paraId="3CB1EFAC" w14:textId="77777777" w:rsidR="00815090" w:rsidRPr="00795FE0" w:rsidRDefault="00815090" w:rsidP="0084580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rPr>
            </w:pPr>
            <w:r w:rsidRPr="00795FE0">
              <w:rPr>
                <w:rFonts w:ascii="Public Sans" w:hAnsi="Public Sans" w:cs="Arial"/>
              </w:rPr>
              <w:t>In relation to integrating psychology services within case plans of offenders</w:t>
            </w:r>
          </w:p>
        </w:tc>
      </w:tr>
      <w:tr w:rsidR="00815090" w:rsidRPr="00795FE0" w14:paraId="68988191" w14:textId="77777777" w:rsidTr="001875A4">
        <w:tc>
          <w:tcPr>
            <w:tcW w:w="3601" w:type="dxa"/>
            <w:tcBorders>
              <w:top w:val="single" w:sz="8" w:space="0" w:color="BCBEC0"/>
              <w:bottom w:val="single" w:sz="8" w:space="0" w:color="BCBEC0"/>
            </w:tcBorders>
            <w:shd w:val="clear" w:color="auto" w:fill="BCBEC0"/>
          </w:tcPr>
          <w:p w14:paraId="090094BA" w14:textId="77777777" w:rsidR="00815090" w:rsidRPr="00795FE0" w:rsidRDefault="00815090" w:rsidP="00E832CB">
            <w:pPr>
              <w:pStyle w:val="TableText"/>
              <w:rPr>
                <w:rFonts w:ascii="Public Sans" w:hAnsi="Public Sans" w:cstheme="minorHAnsi"/>
                <w:b/>
              </w:rPr>
            </w:pPr>
            <w:bookmarkStart w:id="4" w:name="Start"/>
            <w:bookmarkStart w:id="5" w:name="ExternalRelationships"/>
            <w:bookmarkEnd w:id="4"/>
            <w:r w:rsidRPr="00795FE0">
              <w:rPr>
                <w:rFonts w:ascii="Public Sans" w:hAnsi="Public Sans" w:cstheme="minorHAnsi"/>
                <w:b/>
              </w:rPr>
              <w:t>External</w:t>
            </w:r>
          </w:p>
        </w:tc>
        <w:tc>
          <w:tcPr>
            <w:tcW w:w="6946" w:type="dxa"/>
            <w:tcBorders>
              <w:top w:val="single" w:sz="8" w:space="0" w:color="BCBEC0"/>
              <w:bottom w:val="single" w:sz="8" w:space="0" w:color="BCBEC0"/>
            </w:tcBorders>
            <w:shd w:val="clear" w:color="auto" w:fill="BCBEC0"/>
          </w:tcPr>
          <w:p w14:paraId="76565219" w14:textId="77777777" w:rsidR="00815090" w:rsidRPr="00795FE0" w:rsidRDefault="00815090" w:rsidP="00E832CB">
            <w:pPr>
              <w:pStyle w:val="TableText"/>
              <w:rPr>
                <w:rFonts w:ascii="Public Sans" w:hAnsi="Public Sans" w:cstheme="minorHAnsi"/>
                <w:b/>
              </w:rPr>
            </w:pPr>
          </w:p>
        </w:tc>
      </w:tr>
      <w:tr w:rsidR="00815090" w:rsidRPr="00795FE0" w14:paraId="4BDFAD24" w14:textId="77777777" w:rsidTr="001875A4">
        <w:tc>
          <w:tcPr>
            <w:tcW w:w="3601" w:type="dxa"/>
            <w:tcBorders>
              <w:top w:val="single" w:sz="8" w:space="0" w:color="BCBEC0"/>
              <w:bottom w:val="single" w:sz="4" w:space="0" w:color="auto"/>
            </w:tcBorders>
            <w:shd w:val="clear" w:color="auto" w:fill="auto"/>
          </w:tcPr>
          <w:p w14:paraId="3DAF7483" w14:textId="77777777" w:rsidR="00815090" w:rsidRPr="00795FE0" w:rsidRDefault="00815090" w:rsidP="00845809">
            <w:pPr>
              <w:pStyle w:val="TableText"/>
              <w:rPr>
                <w:rFonts w:ascii="Public Sans" w:hAnsi="Public Sans"/>
                <w:sz w:val="22"/>
                <w:szCs w:val="22"/>
              </w:rPr>
            </w:pPr>
            <w:r w:rsidRPr="00795FE0">
              <w:rPr>
                <w:rFonts w:ascii="Public Sans" w:hAnsi="Public Sans"/>
                <w:sz w:val="22"/>
                <w:szCs w:val="22"/>
              </w:rPr>
              <w:t xml:space="preserve">Families </w:t>
            </w:r>
          </w:p>
        </w:tc>
        <w:tc>
          <w:tcPr>
            <w:tcW w:w="6946" w:type="dxa"/>
            <w:tcBorders>
              <w:top w:val="single" w:sz="8" w:space="0" w:color="BCBEC0"/>
              <w:bottom w:val="single" w:sz="4" w:space="0" w:color="auto"/>
            </w:tcBorders>
            <w:shd w:val="clear" w:color="auto" w:fill="auto"/>
          </w:tcPr>
          <w:p w14:paraId="0F15A175" w14:textId="77777777" w:rsidR="00815090" w:rsidRPr="00795FE0" w:rsidRDefault="00815090" w:rsidP="0084580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rPr>
            </w:pPr>
            <w:r w:rsidRPr="00795FE0">
              <w:rPr>
                <w:rFonts w:ascii="Public Sans" w:hAnsi="Public Sans" w:cs="Arial"/>
                <w:color w:val="000000"/>
                <w:spacing w:val="-3"/>
              </w:rPr>
              <w:t xml:space="preserve">Provide advice and support to families </w:t>
            </w:r>
          </w:p>
        </w:tc>
      </w:tr>
      <w:tr w:rsidR="00815090" w:rsidRPr="00795FE0" w14:paraId="4BD77077" w14:textId="77777777" w:rsidTr="001875A4">
        <w:tc>
          <w:tcPr>
            <w:tcW w:w="3601" w:type="dxa"/>
            <w:tcBorders>
              <w:top w:val="single" w:sz="8" w:space="0" w:color="BCBEC0"/>
              <w:bottom w:val="single" w:sz="4" w:space="0" w:color="auto"/>
            </w:tcBorders>
            <w:shd w:val="clear" w:color="auto" w:fill="auto"/>
          </w:tcPr>
          <w:p w14:paraId="5F021B4A" w14:textId="77777777" w:rsidR="00815090" w:rsidRPr="00795FE0" w:rsidRDefault="00815090" w:rsidP="00845809">
            <w:pPr>
              <w:pStyle w:val="TableText"/>
              <w:rPr>
                <w:rFonts w:ascii="Public Sans" w:hAnsi="Public Sans"/>
                <w:sz w:val="22"/>
                <w:szCs w:val="22"/>
              </w:rPr>
            </w:pPr>
            <w:r w:rsidRPr="00795FE0">
              <w:rPr>
                <w:rFonts w:ascii="Public Sans" w:hAnsi="Public Sans"/>
                <w:sz w:val="22"/>
                <w:szCs w:val="22"/>
              </w:rPr>
              <w:lastRenderedPageBreak/>
              <w:t>Justice System Staff</w:t>
            </w:r>
          </w:p>
        </w:tc>
        <w:tc>
          <w:tcPr>
            <w:tcW w:w="6946" w:type="dxa"/>
            <w:tcBorders>
              <w:top w:val="single" w:sz="8" w:space="0" w:color="BCBEC0"/>
              <w:bottom w:val="single" w:sz="4" w:space="0" w:color="auto"/>
            </w:tcBorders>
            <w:shd w:val="clear" w:color="auto" w:fill="auto"/>
          </w:tcPr>
          <w:p w14:paraId="6EDDBE39" w14:textId="77777777" w:rsidR="00815090" w:rsidRPr="00795FE0" w:rsidRDefault="00815090" w:rsidP="0084580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rPr>
            </w:pPr>
            <w:r w:rsidRPr="00795FE0">
              <w:rPr>
                <w:rFonts w:ascii="Public Sans" w:hAnsi="Public Sans" w:cs="Arial"/>
                <w:color w:val="000000"/>
                <w:spacing w:val="-3"/>
              </w:rPr>
              <w:t xml:space="preserve">Provide information and advice to police, magistrates and court services staff on psychological matters </w:t>
            </w:r>
          </w:p>
        </w:tc>
      </w:tr>
      <w:tr w:rsidR="00815090" w:rsidRPr="00795FE0" w14:paraId="5F1D4422" w14:textId="77777777" w:rsidTr="001875A4">
        <w:tc>
          <w:tcPr>
            <w:tcW w:w="3601" w:type="dxa"/>
            <w:tcBorders>
              <w:top w:val="single" w:sz="8" w:space="0" w:color="BCBEC0"/>
              <w:bottom w:val="single" w:sz="4" w:space="0" w:color="auto"/>
            </w:tcBorders>
            <w:shd w:val="clear" w:color="auto" w:fill="auto"/>
          </w:tcPr>
          <w:p w14:paraId="23026477" w14:textId="77777777" w:rsidR="00815090" w:rsidRPr="00795FE0" w:rsidRDefault="00815090" w:rsidP="00845809">
            <w:pPr>
              <w:pStyle w:val="TableText"/>
              <w:rPr>
                <w:rFonts w:ascii="Public Sans" w:hAnsi="Public Sans"/>
                <w:sz w:val="22"/>
                <w:szCs w:val="22"/>
              </w:rPr>
            </w:pPr>
            <w:r w:rsidRPr="00795FE0">
              <w:rPr>
                <w:rFonts w:ascii="Public Sans" w:hAnsi="Public Sans"/>
                <w:sz w:val="22"/>
                <w:szCs w:val="22"/>
              </w:rPr>
              <w:t>Other Agencies and Community</w:t>
            </w:r>
          </w:p>
        </w:tc>
        <w:tc>
          <w:tcPr>
            <w:tcW w:w="6946" w:type="dxa"/>
            <w:tcBorders>
              <w:top w:val="single" w:sz="8" w:space="0" w:color="BCBEC0"/>
              <w:bottom w:val="single" w:sz="4" w:space="0" w:color="auto"/>
            </w:tcBorders>
            <w:shd w:val="clear" w:color="auto" w:fill="auto"/>
          </w:tcPr>
          <w:p w14:paraId="2DD4FDE7" w14:textId="77777777" w:rsidR="00815090" w:rsidRPr="00795FE0" w:rsidRDefault="00815090" w:rsidP="00845809">
            <w:pPr>
              <w:tabs>
                <w:tab w:val="left" w:pos="-1440"/>
                <w:tab w:val="left" w:pos="-720"/>
                <w:tab w:val="left" w:pos="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rPr>
                <w:rFonts w:ascii="Public Sans" w:hAnsi="Public Sans" w:cs="Arial"/>
                <w:color w:val="000000"/>
                <w:spacing w:val="-3"/>
              </w:rPr>
            </w:pPr>
            <w:r w:rsidRPr="00795FE0">
              <w:rPr>
                <w:rFonts w:ascii="Public Sans" w:hAnsi="Public Sans" w:cs="Arial"/>
                <w:color w:val="000000"/>
                <w:spacing w:val="-3"/>
              </w:rPr>
              <w:t>In relation to integrating psychology services within case plans of offenders</w:t>
            </w:r>
          </w:p>
        </w:tc>
      </w:tr>
    </w:tbl>
    <w:bookmarkEnd w:id="5"/>
    <w:p w14:paraId="00CBB58E" w14:textId="77777777" w:rsidR="00142BAB" w:rsidRPr="00795FE0" w:rsidRDefault="00142BAB" w:rsidP="00142BAB">
      <w:pPr>
        <w:pStyle w:val="Heading1"/>
        <w:rPr>
          <w:rFonts w:ascii="Public Sans" w:hAnsi="Public Sans" w:cstheme="minorHAnsi"/>
          <w:sz w:val="24"/>
          <w:szCs w:val="24"/>
        </w:rPr>
      </w:pPr>
      <w:r w:rsidRPr="00795FE0">
        <w:rPr>
          <w:rFonts w:ascii="Public Sans" w:hAnsi="Public Sans" w:cstheme="minorHAnsi"/>
          <w:sz w:val="24"/>
          <w:szCs w:val="24"/>
        </w:rPr>
        <w:t>Role dimensions</w:t>
      </w:r>
    </w:p>
    <w:p w14:paraId="2200BCF7" w14:textId="77777777" w:rsidR="00413951" w:rsidRPr="0088716C" w:rsidRDefault="00413951" w:rsidP="00413951">
      <w:pPr>
        <w:pStyle w:val="Heading2"/>
        <w:spacing w:before="120" w:after="0"/>
        <w:rPr>
          <w:rFonts w:ascii="Public Sans" w:hAnsi="Public Sans"/>
          <w:sz w:val="22"/>
          <w:szCs w:val="22"/>
          <w:u w:val="single"/>
        </w:rPr>
      </w:pPr>
      <w:r w:rsidRPr="0088716C">
        <w:rPr>
          <w:rFonts w:ascii="Public Sans" w:hAnsi="Public Sans"/>
          <w:sz w:val="22"/>
          <w:szCs w:val="22"/>
          <w:u w:val="single"/>
        </w:rPr>
        <w:t>Decision making</w:t>
      </w:r>
    </w:p>
    <w:p w14:paraId="115E01F0" w14:textId="77777777" w:rsidR="00413951" w:rsidRPr="00795FE0" w:rsidRDefault="00413951" w:rsidP="00413951">
      <w:pPr>
        <w:spacing w:before="120" w:after="0" w:line="240" w:lineRule="auto"/>
        <w:rPr>
          <w:rFonts w:ascii="Public Sans" w:hAnsi="Public Sans" w:cs="Arial"/>
        </w:rPr>
      </w:pPr>
      <w:bookmarkStart w:id="6" w:name="DecisionMaking"/>
      <w:bookmarkEnd w:id="6"/>
      <w:r w:rsidRPr="00795FE0">
        <w:rPr>
          <w:rFonts w:ascii="Public Sans" w:hAnsi="Public Sans" w:cs="Arial"/>
        </w:rPr>
        <w:t>The position holder has a degree of autonomy and responsibility to make decisions and provide advice involving psychological service provision but must seek direction and guidance from the Senior Psychologist.</w:t>
      </w:r>
    </w:p>
    <w:p w14:paraId="3FBA3E23" w14:textId="77777777" w:rsidR="0088716C" w:rsidRDefault="0088716C" w:rsidP="0088716C">
      <w:pPr>
        <w:pStyle w:val="Heading2"/>
        <w:spacing w:before="120" w:after="0"/>
        <w:rPr>
          <w:rFonts w:ascii="Public Sans" w:hAnsi="Public Sans"/>
          <w:sz w:val="22"/>
          <w:szCs w:val="22"/>
          <w:u w:val="single"/>
        </w:rPr>
      </w:pPr>
    </w:p>
    <w:p w14:paraId="5E7D07A0" w14:textId="30296952" w:rsidR="00413951" w:rsidRPr="0088716C" w:rsidRDefault="00413951" w:rsidP="0088716C">
      <w:pPr>
        <w:pStyle w:val="Heading2"/>
        <w:spacing w:before="120" w:after="0"/>
        <w:rPr>
          <w:rFonts w:ascii="Public Sans" w:hAnsi="Public Sans"/>
          <w:sz w:val="22"/>
          <w:szCs w:val="22"/>
          <w:u w:val="single"/>
        </w:rPr>
      </w:pPr>
      <w:r w:rsidRPr="0088716C">
        <w:rPr>
          <w:rFonts w:ascii="Public Sans" w:hAnsi="Public Sans"/>
          <w:sz w:val="22"/>
          <w:szCs w:val="22"/>
          <w:u w:val="single"/>
        </w:rPr>
        <w:t>Reporting line</w:t>
      </w:r>
    </w:p>
    <w:p w14:paraId="7D9A667E" w14:textId="77777777" w:rsidR="00413951" w:rsidRPr="00795FE0" w:rsidRDefault="00413951" w:rsidP="00413951">
      <w:pPr>
        <w:tabs>
          <w:tab w:val="left" w:pos="1426"/>
        </w:tabs>
        <w:spacing w:before="120" w:after="0" w:line="240" w:lineRule="auto"/>
        <w:rPr>
          <w:rFonts w:ascii="Public Sans" w:hAnsi="Public Sans" w:cs="Arial"/>
        </w:rPr>
      </w:pPr>
      <w:bookmarkStart w:id="7" w:name="ReportingLine"/>
      <w:bookmarkEnd w:id="7"/>
      <w:r w:rsidRPr="00795FE0">
        <w:rPr>
          <w:rFonts w:ascii="Public Sans" w:hAnsi="Public Sans" w:cs="Arial"/>
        </w:rPr>
        <w:t xml:space="preserve">The role reports </w:t>
      </w:r>
      <w:r w:rsidR="00911F4C" w:rsidRPr="00795FE0">
        <w:rPr>
          <w:rFonts w:ascii="Public Sans" w:hAnsi="Public Sans" w:cs="Arial"/>
        </w:rPr>
        <w:t xml:space="preserve">to </w:t>
      </w:r>
      <w:r w:rsidRPr="00795FE0">
        <w:rPr>
          <w:rFonts w:ascii="Public Sans" w:hAnsi="Public Sans" w:cs="Arial"/>
        </w:rPr>
        <w:t>a Senior Psychologist</w:t>
      </w:r>
      <w:r w:rsidR="00911F4C" w:rsidRPr="00795FE0">
        <w:rPr>
          <w:rFonts w:ascii="Public Sans" w:hAnsi="Public Sans" w:cs="Arial"/>
        </w:rPr>
        <w:t>/Senior Specialist Psychologist</w:t>
      </w:r>
      <w:r w:rsidRPr="00795FE0">
        <w:rPr>
          <w:rFonts w:ascii="Public Sans" w:hAnsi="Public Sans" w:cs="Arial"/>
        </w:rPr>
        <w:t>.</w:t>
      </w:r>
    </w:p>
    <w:p w14:paraId="6D538797" w14:textId="77777777" w:rsidR="0088716C" w:rsidRDefault="0088716C" w:rsidP="00413951">
      <w:pPr>
        <w:pStyle w:val="Heading2"/>
        <w:spacing w:before="120" w:after="0"/>
        <w:rPr>
          <w:rFonts w:ascii="Public Sans" w:hAnsi="Public Sans"/>
          <w:sz w:val="22"/>
          <w:szCs w:val="22"/>
          <w:u w:val="single"/>
        </w:rPr>
      </w:pPr>
    </w:p>
    <w:p w14:paraId="275ADE5F" w14:textId="66EEAC44" w:rsidR="00413951" w:rsidRPr="0088716C" w:rsidRDefault="00413951" w:rsidP="00413951">
      <w:pPr>
        <w:pStyle w:val="Heading2"/>
        <w:spacing w:before="120" w:after="0"/>
        <w:rPr>
          <w:rFonts w:ascii="Public Sans" w:hAnsi="Public Sans"/>
          <w:sz w:val="22"/>
          <w:szCs w:val="22"/>
          <w:u w:val="single"/>
        </w:rPr>
      </w:pPr>
      <w:r w:rsidRPr="0088716C">
        <w:rPr>
          <w:rFonts w:ascii="Public Sans" w:hAnsi="Public Sans"/>
          <w:sz w:val="22"/>
          <w:szCs w:val="22"/>
          <w:u w:val="single"/>
        </w:rPr>
        <w:t>Direct reports</w:t>
      </w:r>
    </w:p>
    <w:p w14:paraId="641199E2" w14:textId="77777777" w:rsidR="00413951" w:rsidRPr="00795FE0" w:rsidRDefault="00413951" w:rsidP="00413951">
      <w:pPr>
        <w:tabs>
          <w:tab w:val="left" w:pos="1426"/>
        </w:tabs>
        <w:spacing w:before="120" w:after="0" w:line="240" w:lineRule="auto"/>
        <w:rPr>
          <w:rFonts w:ascii="Public Sans" w:hAnsi="Public Sans" w:cs="Arial"/>
        </w:rPr>
      </w:pPr>
      <w:r w:rsidRPr="00795FE0">
        <w:rPr>
          <w:rFonts w:ascii="Public Sans" w:hAnsi="Public Sans" w:cs="Arial"/>
        </w:rPr>
        <w:t>Nil</w:t>
      </w:r>
    </w:p>
    <w:p w14:paraId="774C997A" w14:textId="77777777" w:rsidR="0088716C" w:rsidRDefault="0088716C" w:rsidP="00413951">
      <w:pPr>
        <w:pStyle w:val="Heading2"/>
        <w:spacing w:before="120" w:after="0"/>
        <w:rPr>
          <w:rFonts w:ascii="Public Sans" w:hAnsi="Public Sans"/>
          <w:sz w:val="22"/>
          <w:szCs w:val="22"/>
          <w:u w:val="single"/>
        </w:rPr>
      </w:pPr>
      <w:bookmarkStart w:id="8" w:name="DirectReports"/>
      <w:bookmarkEnd w:id="8"/>
    </w:p>
    <w:p w14:paraId="124955DC" w14:textId="3885925C" w:rsidR="00413951" w:rsidRPr="0088716C" w:rsidRDefault="00413951" w:rsidP="00413951">
      <w:pPr>
        <w:pStyle w:val="Heading2"/>
        <w:spacing w:before="120" w:after="0"/>
        <w:rPr>
          <w:rFonts w:ascii="Public Sans" w:hAnsi="Public Sans"/>
          <w:sz w:val="22"/>
          <w:szCs w:val="22"/>
          <w:u w:val="single"/>
        </w:rPr>
      </w:pPr>
      <w:r w:rsidRPr="0088716C">
        <w:rPr>
          <w:rFonts w:ascii="Public Sans" w:hAnsi="Public Sans"/>
          <w:sz w:val="22"/>
          <w:szCs w:val="22"/>
          <w:u w:val="single"/>
        </w:rPr>
        <w:t>Budget/Expenditure</w:t>
      </w:r>
    </w:p>
    <w:p w14:paraId="226F9BD6" w14:textId="77777777" w:rsidR="00413951" w:rsidRPr="00795FE0" w:rsidRDefault="00413951" w:rsidP="00413951">
      <w:pPr>
        <w:tabs>
          <w:tab w:val="left" w:pos="1426"/>
        </w:tabs>
        <w:spacing w:before="120" w:after="0" w:line="240" w:lineRule="auto"/>
        <w:rPr>
          <w:rFonts w:ascii="Public Sans" w:hAnsi="Public Sans" w:cs="Arial"/>
          <w:b/>
          <w:sz w:val="24"/>
          <w:szCs w:val="24"/>
        </w:rPr>
      </w:pPr>
      <w:r w:rsidRPr="00795FE0">
        <w:rPr>
          <w:rFonts w:ascii="Public Sans" w:hAnsi="Public Sans" w:cs="Arial"/>
        </w:rPr>
        <w:t>Nil</w:t>
      </w:r>
      <w:bookmarkStart w:id="9" w:name="Budget"/>
      <w:bookmarkEnd w:id="9"/>
    </w:p>
    <w:p w14:paraId="2EBA1C16" w14:textId="77777777" w:rsidR="00513560" w:rsidRPr="00795FE0" w:rsidRDefault="00513560" w:rsidP="008F54ED">
      <w:pPr>
        <w:pStyle w:val="Heading1"/>
        <w:spacing w:after="0" w:line="240" w:lineRule="auto"/>
        <w:rPr>
          <w:rFonts w:ascii="Public Sans" w:hAnsi="Public Sans" w:cstheme="minorHAnsi"/>
          <w:b w:val="0"/>
          <w:bCs w:val="0"/>
          <w:kern w:val="0"/>
          <w:sz w:val="22"/>
          <w:szCs w:val="22"/>
        </w:rPr>
      </w:pPr>
    </w:p>
    <w:p w14:paraId="34D44C70" w14:textId="77777777" w:rsidR="00A0734A" w:rsidRPr="00795FE0" w:rsidRDefault="00A0734A" w:rsidP="008F54ED">
      <w:pPr>
        <w:pStyle w:val="Heading1"/>
        <w:spacing w:after="0" w:line="240" w:lineRule="auto"/>
        <w:rPr>
          <w:rFonts w:ascii="Public Sans" w:hAnsi="Public Sans" w:cstheme="minorHAnsi"/>
          <w:sz w:val="24"/>
          <w:szCs w:val="24"/>
        </w:rPr>
      </w:pPr>
      <w:r w:rsidRPr="00795FE0">
        <w:rPr>
          <w:rFonts w:ascii="Public Sans" w:hAnsi="Public Sans" w:cstheme="minorHAnsi"/>
          <w:sz w:val="24"/>
          <w:szCs w:val="24"/>
        </w:rPr>
        <w:t>Key knowledge and experience</w:t>
      </w:r>
    </w:p>
    <w:p w14:paraId="4F85335D" w14:textId="77777777" w:rsidR="009E6AF3" w:rsidRPr="00795FE0" w:rsidRDefault="009E6AF3" w:rsidP="009E6AF3">
      <w:pPr>
        <w:keepLines/>
        <w:numPr>
          <w:ilvl w:val="0"/>
          <w:numId w:val="33"/>
        </w:numPr>
        <w:tabs>
          <w:tab w:val="clear" w:pos="720"/>
          <w:tab w:val="num" w:pos="426"/>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ind w:left="426"/>
        <w:rPr>
          <w:rFonts w:ascii="Public Sans" w:hAnsi="Public Sans" w:cs="Arial"/>
        </w:rPr>
      </w:pPr>
      <w:r w:rsidRPr="00795FE0">
        <w:rPr>
          <w:rFonts w:ascii="Public Sans" w:hAnsi="Public Sans" w:cs="Arial"/>
        </w:rPr>
        <w:t>Demonstrated expertise in assessment and treatment in correctional psychology including mental health issues, cognitive impairment, and with respect to behaviour management.</w:t>
      </w:r>
    </w:p>
    <w:p w14:paraId="441045FC" w14:textId="77777777" w:rsidR="009E6AF3" w:rsidRPr="00795FE0" w:rsidRDefault="009E6AF3" w:rsidP="009E6AF3">
      <w:pPr>
        <w:keepLines/>
        <w:numPr>
          <w:ilvl w:val="0"/>
          <w:numId w:val="33"/>
        </w:numPr>
        <w:tabs>
          <w:tab w:val="clear" w:pos="720"/>
          <w:tab w:val="num" w:pos="426"/>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ind w:left="426"/>
        <w:rPr>
          <w:rFonts w:ascii="Public Sans" w:hAnsi="Public Sans" w:cs="Arial"/>
        </w:rPr>
      </w:pPr>
      <w:r w:rsidRPr="00795FE0">
        <w:rPr>
          <w:rFonts w:ascii="Public Sans" w:hAnsi="Public Sans" w:cs="Arial"/>
        </w:rPr>
        <w:t>Demonstrated level of knowledge and understanding of contemporary correctional concepts, principles and practices relevant to psychology assessment and treatments</w:t>
      </w:r>
    </w:p>
    <w:p w14:paraId="3F59AE29" w14:textId="77777777" w:rsidR="009E6AF3" w:rsidRPr="00795FE0" w:rsidRDefault="009E6AF3" w:rsidP="009E6AF3">
      <w:pPr>
        <w:keepLines/>
        <w:numPr>
          <w:ilvl w:val="0"/>
          <w:numId w:val="33"/>
        </w:numPr>
        <w:tabs>
          <w:tab w:val="clear" w:pos="720"/>
          <w:tab w:val="num" w:pos="426"/>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ind w:left="426"/>
        <w:rPr>
          <w:rFonts w:ascii="Public Sans" w:hAnsi="Public Sans" w:cs="Arial"/>
        </w:rPr>
      </w:pPr>
      <w:r w:rsidRPr="00795FE0">
        <w:rPr>
          <w:rFonts w:ascii="Public Sans" w:hAnsi="Public Sans" w:cs="Arial"/>
        </w:rPr>
        <w:t>Demonstrated knowledge and ability with regards to criminogenic risk assessments, including risks related to sex and violent offending and associated interventions</w:t>
      </w:r>
    </w:p>
    <w:p w14:paraId="6E7B3E06" w14:textId="77777777" w:rsidR="009E6AF3" w:rsidRPr="00795FE0" w:rsidRDefault="009E6AF3" w:rsidP="009E6AF3">
      <w:pPr>
        <w:keepLines/>
        <w:numPr>
          <w:ilvl w:val="0"/>
          <w:numId w:val="33"/>
        </w:numPr>
        <w:tabs>
          <w:tab w:val="clear" w:pos="720"/>
          <w:tab w:val="num" w:pos="426"/>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ind w:left="426"/>
        <w:rPr>
          <w:rFonts w:ascii="Public Sans" w:hAnsi="Public Sans" w:cs="Arial"/>
        </w:rPr>
      </w:pPr>
      <w:r w:rsidRPr="00795FE0">
        <w:rPr>
          <w:rFonts w:ascii="Public Sans" w:hAnsi="Public Sans" w:cs="Arial"/>
        </w:rPr>
        <w:t xml:space="preserve">Sound knowledge and understanding </w:t>
      </w:r>
      <w:r w:rsidR="008F54ED" w:rsidRPr="00795FE0">
        <w:rPr>
          <w:rFonts w:ascii="Public Sans" w:hAnsi="Public Sans" w:cs="Arial"/>
        </w:rPr>
        <w:t>of psychologist’s</w:t>
      </w:r>
      <w:r w:rsidRPr="00795FE0">
        <w:rPr>
          <w:rFonts w:ascii="Public Sans" w:hAnsi="Public Sans" w:cs="Arial"/>
        </w:rPr>
        <w:t xml:space="preserve"> ethical and legal obligations</w:t>
      </w:r>
      <w:r w:rsidR="00EB76C2" w:rsidRPr="00795FE0">
        <w:rPr>
          <w:rFonts w:ascii="Public Sans" w:hAnsi="Public Sans" w:cs="Arial"/>
        </w:rPr>
        <w:t xml:space="preserve">. </w:t>
      </w:r>
    </w:p>
    <w:p w14:paraId="090751F0" w14:textId="77777777" w:rsidR="00A0734A" w:rsidRPr="00795FE0" w:rsidRDefault="00A0734A" w:rsidP="008F54ED">
      <w:pPr>
        <w:pStyle w:val="Heading1"/>
        <w:spacing w:after="0" w:line="240" w:lineRule="auto"/>
        <w:rPr>
          <w:rFonts w:ascii="Public Sans" w:hAnsi="Public Sans" w:cstheme="minorHAnsi"/>
          <w:sz w:val="24"/>
          <w:szCs w:val="24"/>
        </w:rPr>
      </w:pPr>
    </w:p>
    <w:p w14:paraId="78DF0B12" w14:textId="77777777" w:rsidR="0003748A" w:rsidRPr="00795FE0" w:rsidRDefault="0003748A" w:rsidP="008F54ED">
      <w:pPr>
        <w:pStyle w:val="Heading1"/>
        <w:spacing w:after="0" w:line="240" w:lineRule="auto"/>
        <w:rPr>
          <w:rFonts w:ascii="Public Sans" w:hAnsi="Public Sans" w:cstheme="minorHAnsi"/>
          <w:sz w:val="24"/>
          <w:szCs w:val="24"/>
        </w:rPr>
      </w:pPr>
      <w:r w:rsidRPr="00795FE0">
        <w:rPr>
          <w:rFonts w:ascii="Public Sans" w:hAnsi="Public Sans" w:cstheme="minorHAnsi"/>
          <w:sz w:val="24"/>
          <w:szCs w:val="24"/>
        </w:rPr>
        <w:t>Essential requirements</w:t>
      </w:r>
    </w:p>
    <w:p w14:paraId="1FB8BC29" w14:textId="77777777" w:rsidR="00B8407F" w:rsidRPr="00795FE0" w:rsidRDefault="00B8407F" w:rsidP="00B8407F">
      <w:pPr>
        <w:keepLines/>
        <w:numPr>
          <w:ilvl w:val="0"/>
          <w:numId w:val="33"/>
        </w:numPr>
        <w:tabs>
          <w:tab w:val="clear" w:pos="720"/>
          <w:tab w:val="num" w:pos="426"/>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ind w:left="426"/>
        <w:rPr>
          <w:rFonts w:ascii="Public Sans" w:hAnsi="Public Sans" w:cs="Arial"/>
        </w:rPr>
      </w:pPr>
      <w:r w:rsidRPr="00795FE0">
        <w:rPr>
          <w:rFonts w:ascii="Public Sans" w:hAnsi="Public Sans" w:cs="Arial"/>
        </w:rPr>
        <w:t>Minimum four year accredited qualification in psychology with current provisional or full registration with the Psychology Board of Australia.</w:t>
      </w:r>
    </w:p>
    <w:p w14:paraId="0D1725DF" w14:textId="77777777" w:rsidR="00B8407F" w:rsidRPr="00795FE0" w:rsidRDefault="00B8407F" w:rsidP="00B8407F">
      <w:pPr>
        <w:keepLines/>
        <w:numPr>
          <w:ilvl w:val="0"/>
          <w:numId w:val="33"/>
        </w:numPr>
        <w:tabs>
          <w:tab w:val="clear" w:pos="720"/>
          <w:tab w:val="num" w:pos="426"/>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after="0" w:line="240" w:lineRule="auto"/>
        <w:ind w:left="426"/>
        <w:rPr>
          <w:rFonts w:ascii="Public Sans" w:hAnsi="Public Sans" w:cs="Arial"/>
        </w:rPr>
      </w:pPr>
      <w:r w:rsidRPr="00795FE0">
        <w:rPr>
          <w:rFonts w:ascii="Public Sans" w:hAnsi="Public Sans" w:cs="Arial"/>
        </w:rPr>
        <w:t>Current driver’s licence and willingness to travel throughout NSW.</w:t>
      </w:r>
      <w:r w:rsidRPr="00795FE0">
        <w:rPr>
          <w:rFonts w:ascii="Public Sans" w:hAnsi="Public Sans" w:cs="Arial"/>
        </w:rPr>
        <w:tab/>
      </w:r>
    </w:p>
    <w:p w14:paraId="4C149F99" w14:textId="77777777" w:rsidR="003F1151" w:rsidRPr="00795FE0" w:rsidRDefault="003F1151" w:rsidP="0042689D">
      <w:pPr>
        <w:rPr>
          <w:rFonts w:ascii="Public Sans" w:hAnsi="Public Sans" w:cstheme="minorHAnsi"/>
        </w:rPr>
      </w:pPr>
    </w:p>
    <w:p w14:paraId="4E3B8447" w14:textId="77777777" w:rsidR="0030299C" w:rsidRPr="00795FE0" w:rsidRDefault="0030299C" w:rsidP="0030299C">
      <w:pPr>
        <w:pBdr>
          <w:top w:val="single" w:sz="4" w:space="1" w:color="auto"/>
          <w:left w:val="single" w:sz="4" w:space="4" w:color="auto"/>
          <w:bottom w:val="single" w:sz="4" w:space="1" w:color="auto"/>
          <w:right w:val="single" w:sz="4" w:space="4" w:color="auto"/>
        </w:pBdr>
        <w:jc w:val="both"/>
        <w:rPr>
          <w:rFonts w:ascii="Public Sans" w:hAnsi="Public Sans" w:cs="Arial"/>
          <w:i/>
        </w:rPr>
      </w:pPr>
      <w:bookmarkStart w:id="10" w:name="EssentialReqs"/>
      <w:bookmarkEnd w:id="10"/>
      <w:r w:rsidRPr="00795FE0">
        <w:rPr>
          <w:rFonts w:ascii="Public Sans" w:hAnsi="Public Sans" w:cs="Arial"/>
          <w:i/>
        </w:rPr>
        <w:t>*</w:t>
      </w:r>
      <w:r w:rsidR="00D37561" w:rsidRPr="00795FE0">
        <w:rPr>
          <w:rFonts w:ascii="Public Sans" w:hAnsi="Public Sans" w:cs="Arial"/>
          <w:b/>
        </w:rPr>
        <w:t>Appointment as a</w:t>
      </w:r>
      <w:r w:rsidRPr="00795FE0">
        <w:rPr>
          <w:rFonts w:ascii="Public Sans" w:hAnsi="Public Sans" w:cs="Arial"/>
          <w:b/>
        </w:rPr>
        <w:t xml:space="preserve"> Specialist Psychologist</w:t>
      </w:r>
    </w:p>
    <w:p w14:paraId="5C4E6D82" w14:textId="77777777" w:rsidR="006654B2" w:rsidRPr="00795FE0" w:rsidRDefault="00C868A4" w:rsidP="0030299C">
      <w:pPr>
        <w:pBdr>
          <w:top w:val="single" w:sz="4" w:space="1" w:color="auto"/>
          <w:left w:val="single" w:sz="4" w:space="4" w:color="auto"/>
          <w:bottom w:val="single" w:sz="4" w:space="1" w:color="auto"/>
          <w:right w:val="single" w:sz="4" w:space="4" w:color="auto"/>
        </w:pBdr>
        <w:jc w:val="both"/>
        <w:rPr>
          <w:rFonts w:ascii="Public Sans" w:hAnsi="Public Sans" w:cs="Arial"/>
        </w:rPr>
      </w:pPr>
      <w:r w:rsidRPr="00795FE0">
        <w:rPr>
          <w:rFonts w:ascii="Public Sans" w:hAnsi="Public Sans" w:cs="Arial"/>
        </w:rPr>
        <w:t>Applicants seeking appointment as a Specialist Psychologist in addition to the key knowledge and experience and essential requirements, must hold a</w:t>
      </w:r>
      <w:r w:rsidR="006654B2" w:rsidRPr="00795FE0">
        <w:rPr>
          <w:rFonts w:ascii="Public Sans" w:hAnsi="Public Sans" w:cs="Arial"/>
        </w:rPr>
        <w:t xml:space="preserve"> post-graduate degree at the masters level or higher in a relevant specialist area including but not limited to clinical psychology, forensic psychology</w:t>
      </w:r>
      <w:r w:rsidR="00304E4B" w:rsidRPr="00795FE0">
        <w:rPr>
          <w:rFonts w:ascii="Public Sans" w:hAnsi="Public Sans" w:cs="Arial"/>
        </w:rPr>
        <w:t xml:space="preserve">, </w:t>
      </w:r>
      <w:r w:rsidR="00AE25B8" w:rsidRPr="00795FE0">
        <w:rPr>
          <w:rFonts w:ascii="Public Sans" w:hAnsi="Public Sans" w:cs="Arial"/>
        </w:rPr>
        <w:t>counselling</w:t>
      </w:r>
      <w:r w:rsidR="006654B2" w:rsidRPr="00795FE0">
        <w:rPr>
          <w:rFonts w:ascii="Public Sans" w:hAnsi="Public Sans" w:cs="Arial"/>
        </w:rPr>
        <w:t xml:space="preserve"> psychology</w:t>
      </w:r>
      <w:r w:rsidR="00304E4B" w:rsidRPr="00795FE0">
        <w:rPr>
          <w:rFonts w:ascii="Public Sans" w:hAnsi="Public Sans" w:cs="Arial"/>
        </w:rPr>
        <w:t xml:space="preserve"> or neuropsychology</w:t>
      </w:r>
      <w:r w:rsidR="006654B2" w:rsidRPr="00795FE0">
        <w:rPr>
          <w:rFonts w:ascii="Public Sans" w:hAnsi="Public Sans" w:cs="Arial"/>
        </w:rPr>
        <w:t xml:space="preserve">. </w:t>
      </w:r>
    </w:p>
    <w:p w14:paraId="47CC0CA3" w14:textId="77777777" w:rsidR="006654B2" w:rsidRPr="00795FE0" w:rsidRDefault="006654B2" w:rsidP="0030299C">
      <w:pPr>
        <w:pBdr>
          <w:top w:val="single" w:sz="4" w:space="1" w:color="auto"/>
          <w:left w:val="single" w:sz="4" w:space="4" w:color="auto"/>
          <w:bottom w:val="single" w:sz="4" w:space="1" w:color="auto"/>
          <w:right w:val="single" w:sz="4" w:space="4" w:color="auto"/>
        </w:pBdr>
        <w:jc w:val="both"/>
        <w:rPr>
          <w:rFonts w:ascii="Public Sans" w:hAnsi="Public Sans" w:cstheme="minorHAnsi"/>
        </w:rPr>
      </w:pPr>
    </w:p>
    <w:p w14:paraId="54C8FCBC" w14:textId="77777777" w:rsidR="003F1151" w:rsidRPr="00795FE0" w:rsidRDefault="003F1151" w:rsidP="003F1151">
      <w:pPr>
        <w:jc w:val="both"/>
        <w:rPr>
          <w:rFonts w:ascii="Public Sans" w:hAnsi="Public Sans" w:cstheme="minorHAnsi"/>
        </w:rPr>
      </w:pPr>
      <w:r w:rsidRPr="00795FE0">
        <w:rPr>
          <w:rFonts w:ascii="Public Sans" w:hAnsi="Public Sans" w:cstheme="minorHAnsi"/>
        </w:rPr>
        <w:t>Appointments are subject to reference checks. Some roles may also require the following checks/ clearances:</w:t>
      </w:r>
    </w:p>
    <w:p w14:paraId="3D94A013" w14:textId="77777777" w:rsidR="003F1151" w:rsidRPr="00795FE0" w:rsidRDefault="003F1151" w:rsidP="003F1151">
      <w:pPr>
        <w:numPr>
          <w:ilvl w:val="0"/>
          <w:numId w:val="29"/>
        </w:numPr>
        <w:spacing w:before="120" w:line="240" w:lineRule="auto"/>
        <w:jc w:val="both"/>
        <w:rPr>
          <w:rFonts w:ascii="Public Sans" w:hAnsi="Public Sans" w:cstheme="minorHAnsi"/>
          <w:bCs/>
        </w:rPr>
      </w:pPr>
      <w:r w:rsidRPr="00795FE0">
        <w:rPr>
          <w:rFonts w:ascii="Public Sans" w:hAnsi="Public Sans" w:cstheme="minorHAnsi"/>
          <w:bCs/>
        </w:rPr>
        <w:lastRenderedPageBreak/>
        <w:t>National Criminal History Record Check in accordance with the Disability Inclusion Act 2014</w:t>
      </w:r>
    </w:p>
    <w:p w14:paraId="09CDC256" w14:textId="77777777" w:rsidR="003F1151" w:rsidRPr="00795FE0" w:rsidRDefault="003F1151" w:rsidP="003F1151">
      <w:pPr>
        <w:numPr>
          <w:ilvl w:val="0"/>
          <w:numId w:val="29"/>
        </w:numPr>
        <w:spacing w:before="120" w:line="240" w:lineRule="auto"/>
        <w:jc w:val="both"/>
        <w:rPr>
          <w:rFonts w:ascii="Public Sans" w:hAnsi="Public Sans" w:cstheme="minorHAnsi"/>
          <w:bCs/>
        </w:rPr>
      </w:pPr>
      <w:r w:rsidRPr="00795FE0">
        <w:rPr>
          <w:rFonts w:ascii="Public Sans" w:hAnsi="Public Sans" w:cstheme="minorHAnsi"/>
          <w:bCs/>
        </w:rPr>
        <w:t>Working with Children Check clearance in accordance with the Child Protection (Working with Children) Act 2012</w:t>
      </w:r>
    </w:p>
    <w:p w14:paraId="188AB400" w14:textId="77777777" w:rsidR="001D133A" w:rsidRPr="00795FE0" w:rsidRDefault="001D133A" w:rsidP="001D133A">
      <w:pPr>
        <w:pStyle w:val="Heading1"/>
        <w:rPr>
          <w:rFonts w:ascii="Public Sans" w:hAnsi="Public Sans" w:cstheme="minorHAnsi"/>
          <w:sz w:val="24"/>
          <w:szCs w:val="24"/>
        </w:rPr>
      </w:pPr>
      <w:r w:rsidRPr="00795FE0">
        <w:rPr>
          <w:rFonts w:ascii="Public Sans" w:hAnsi="Public Sans" w:cstheme="minorHAnsi"/>
          <w:sz w:val="24"/>
          <w:szCs w:val="24"/>
        </w:rPr>
        <w:t>Capabilities for the role</w:t>
      </w:r>
    </w:p>
    <w:p w14:paraId="1C282CE8" w14:textId="77777777" w:rsidR="00197F8F" w:rsidRPr="00795FE0" w:rsidRDefault="00513560" w:rsidP="00197F8F">
      <w:pPr>
        <w:rPr>
          <w:rFonts w:ascii="Public Sans" w:hAnsi="Public Sans" w:cstheme="minorHAnsi"/>
        </w:rPr>
      </w:pPr>
      <w:r w:rsidRPr="00795FE0">
        <w:rPr>
          <w:rFonts w:ascii="Public Sans" w:hAnsi="Public Sans" w:cstheme="minorHAnsi"/>
        </w:rPr>
        <w:t>T</w:t>
      </w:r>
      <w:r w:rsidR="00197F8F" w:rsidRPr="00795FE0">
        <w:rPr>
          <w:rFonts w:ascii="Public Sans" w:hAnsi="Public Sans" w:cstheme="minorHAnsi"/>
        </w:rPr>
        <w:t xml:space="preserve">he </w:t>
      </w:r>
      <w:hyperlink r:id="rId9" w:history="1">
        <w:r w:rsidR="00197F8F" w:rsidRPr="00795FE0">
          <w:rPr>
            <w:rStyle w:val="Hyperlink"/>
            <w:rFonts w:ascii="Public Sans" w:hAnsi="Public Sans" w:cstheme="minorHAnsi"/>
          </w:rPr>
          <w:t>NSW public sector capability framework</w:t>
        </w:r>
      </w:hyperlink>
      <w:r w:rsidR="00197F8F" w:rsidRPr="00795FE0">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C4F9001" w14:textId="77777777" w:rsidR="00197F8F" w:rsidRPr="00795FE0" w:rsidRDefault="00197F8F" w:rsidP="00197F8F">
      <w:pPr>
        <w:rPr>
          <w:rFonts w:ascii="Public Sans" w:hAnsi="Public Sans" w:cstheme="minorHAnsi"/>
        </w:rPr>
      </w:pPr>
      <w:r w:rsidRPr="00795FE0">
        <w:rPr>
          <w:rFonts w:ascii="Public Sans" w:hAnsi="Public Sans" w:cstheme="minorHAnsi"/>
        </w:rPr>
        <w:t xml:space="preserve">The capabilities are separated into </w:t>
      </w:r>
      <w:r w:rsidRPr="00795FE0">
        <w:rPr>
          <w:rFonts w:ascii="Public Sans" w:hAnsi="Public Sans" w:cstheme="minorHAnsi"/>
          <w:b/>
        </w:rPr>
        <w:t>focus capabilities</w:t>
      </w:r>
      <w:r w:rsidRPr="00795FE0">
        <w:rPr>
          <w:rFonts w:ascii="Public Sans" w:hAnsi="Public Sans" w:cstheme="minorHAnsi"/>
        </w:rPr>
        <w:t xml:space="preserve"> and </w:t>
      </w:r>
      <w:r w:rsidRPr="00795FE0">
        <w:rPr>
          <w:rFonts w:ascii="Public Sans" w:hAnsi="Public Sans" w:cstheme="minorHAnsi"/>
          <w:b/>
        </w:rPr>
        <w:t>complementary capabilities</w:t>
      </w:r>
      <w:r w:rsidRPr="00795FE0">
        <w:rPr>
          <w:rFonts w:ascii="Public Sans" w:hAnsi="Public Sans" w:cstheme="minorHAnsi"/>
        </w:rPr>
        <w:t xml:space="preserve">. </w:t>
      </w:r>
    </w:p>
    <w:p w14:paraId="23545A65" w14:textId="77777777" w:rsidR="00197F8F" w:rsidRPr="00795FE0" w:rsidRDefault="00197F8F" w:rsidP="008F54ED">
      <w:pPr>
        <w:pStyle w:val="Heading1"/>
        <w:spacing w:after="0" w:line="240" w:lineRule="auto"/>
        <w:rPr>
          <w:rFonts w:ascii="Public Sans" w:hAnsi="Public Sans" w:cstheme="minorHAnsi"/>
        </w:rPr>
      </w:pPr>
    </w:p>
    <w:p w14:paraId="761C9AF9" w14:textId="77777777" w:rsidR="00197F8F" w:rsidRPr="00795FE0" w:rsidRDefault="00197F8F" w:rsidP="008F54ED">
      <w:pPr>
        <w:pStyle w:val="Heading2"/>
        <w:spacing w:after="0" w:line="240" w:lineRule="auto"/>
        <w:rPr>
          <w:rFonts w:ascii="Public Sans" w:hAnsi="Public Sans" w:cstheme="minorHAnsi"/>
        </w:rPr>
      </w:pPr>
      <w:r w:rsidRPr="00795FE0">
        <w:rPr>
          <w:rFonts w:ascii="Public Sans" w:hAnsi="Public Sans" w:cstheme="minorHAnsi"/>
        </w:rPr>
        <w:t>Focus capabilities</w:t>
      </w:r>
    </w:p>
    <w:p w14:paraId="42722AD5" w14:textId="77777777" w:rsidR="00197F8F" w:rsidRPr="0088716C" w:rsidRDefault="00197F8F" w:rsidP="00197F8F">
      <w:pPr>
        <w:pStyle w:val="PlainText"/>
        <w:spacing w:before="62" w:line="276" w:lineRule="auto"/>
        <w:rPr>
          <w:rFonts w:ascii="Public Sans" w:eastAsiaTheme="minorEastAsia" w:hAnsi="Public Sans" w:cstheme="minorHAnsi"/>
          <w:sz w:val="22"/>
          <w:szCs w:val="22"/>
          <w:lang w:val="en-US"/>
        </w:rPr>
      </w:pPr>
      <w:r w:rsidRPr="0088716C">
        <w:rPr>
          <w:rFonts w:ascii="Public Sans" w:eastAsiaTheme="minorEastAsia" w:hAnsi="Public Sans" w:cstheme="minorHAnsi"/>
          <w:i/>
          <w:sz w:val="22"/>
          <w:szCs w:val="22"/>
          <w:lang w:val="en-US"/>
        </w:rPr>
        <w:t>Focus capabilities</w:t>
      </w:r>
      <w:r w:rsidRPr="0088716C">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30E20845" w14:textId="77777777" w:rsidR="00FE274C" w:rsidRPr="0088716C" w:rsidRDefault="00197F8F" w:rsidP="00513560">
      <w:pPr>
        <w:pStyle w:val="PlainText"/>
        <w:spacing w:before="62" w:line="276" w:lineRule="auto"/>
        <w:rPr>
          <w:rFonts w:ascii="Public Sans" w:eastAsiaTheme="minorEastAsia" w:hAnsi="Public Sans" w:cstheme="minorHAnsi"/>
          <w:sz w:val="22"/>
          <w:szCs w:val="22"/>
          <w:lang w:val="en-US"/>
        </w:rPr>
      </w:pPr>
      <w:r w:rsidRPr="0088716C">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88716C">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795FE0" w14:paraId="19425A51"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6A63FF34" w14:textId="77777777" w:rsidR="00513560" w:rsidRPr="0088716C" w:rsidRDefault="00513560" w:rsidP="000A561C">
            <w:pPr>
              <w:pStyle w:val="TableTextWhite0"/>
              <w:keepNext/>
              <w:jc w:val="both"/>
              <w:rPr>
                <w:rFonts w:ascii="Public Sans" w:hAnsi="Public Sans"/>
                <w:szCs w:val="22"/>
              </w:rPr>
            </w:pPr>
            <w:r w:rsidRPr="0088716C">
              <w:rPr>
                <w:rFonts w:ascii="Public Sans" w:hAnsi="Public Sans"/>
                <w:szCs w:val="22"/>
              </w:rPr>
              <w:t>FOCUS CAPABILITIES</w:t>
            </w:r>
          </w:p>
        </w:tc>
      </w:tr>
      <w:tr w:rsidR="00513560" w:rsidRPr="00795FE0" w14:paraId="01D51FD1"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218F8289" w14:textId="77777777" w:rsidR="00513560" w:rsidRPr="0088716C" w:rsidRDefault="00513560" w:rsidP="000A561C">
            <w:pPr>
              <w:pStyle w:val="TableText"/>
              <w:keepNext/>
              <w:rPr>
                <w:rFonts w:ascii="Public Sans" w:hAnsi="Public Sans"/>
                <w:b/>
                <w:sz w:val="22"/>
                <w:szCs w:val="22"/>
              </w:rPr>
            </w:pPr>
            <w:r w:rsidRPr="0088716C">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198F8296" w14:textId="77777777" w:rsidR="00513560" w:rsidRPr="0088716C" w:rsidRDefault="00513560" w:rsidP="000A561C">
            <w:pPr>
              <w:pStyle w:val="TableText"/>
              <w:keepNext/>
              <w:rPr>
                <w:rFonts w:ascii="Public Sans" w:hAnsi="Public Sans"/>
                <w:b/>
                <w:sz w:val="22"/>
                <w:szCs w:val="22"/>
              </w:rPr>
            </w:pPr>
            <w:r w:rsidRPr="0088716C">
              <w:rPr>
                <w:rFonts w:ascii="Public Sans" w:hAnsi="Public Sans"/>
                <w:b/>
                <w:sz w:val="22"/>
                <w:szCs w:val="22"/>
              </w:rPr>
              <w:t>Capability name</w:t>
            </w:r>
          </w:p>
        </w:tc>
        <w:tc>
          <w:tcPr>
            <w:tcW w:w="141" w:type="dxa"/>
            <w:tcBorders>
              <w:bottom w:val="single" w:sz="12" w:space="0" w:color="auto"/>
            </w:tcBorders>
            <w:shd w:val="clear" w:color="auto" w:fill="BCBEC0"/>
          </w:tcPr>
          <w:p w14:paraId="31916C8A" w14:textId="77777777" w:rsidR="00513560" w:rsidRPr="0088716C" w:rsidRDefault="00513560" w:rsidP="000A561C">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32FDBEE1" w14:textId="77777777" w:rsidR="00513560" w:rsidRPr="0088716C" w:rsidRDefault="00513560" w:rsidP="000A561C">
            <w:pPr>
              <w:pStyle w:val="TableText"/>
              <w:keepNext/>
              <w:rPr>
                <w:rFonts w:ascii="Public Sans" w:hAnsi="Public Sans"/>
                <w:b/>
                <w:sz w:val="22"/>
                <w:szCs w:val="22"/>
              </w:rPr>
            </w:pPr>
            <w:r w:rsidRPr="0088716C">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4B9081EC" w14:textId="77777777" w:rsidR="00513560" w:rsidRPr="0088716C" w:rsidRDefault="00513560" w:rsidP="000A561C">
            <w:pPr>
              <w:pStyle w:val="TableText"/>
              <w:keepNext/>
              <w:jc w:val="both"/>
              <w:rPr>
                <w:rFonts w:ascii="Public Sans" w:hAnsi="Public Sans"/>
                <w:b/>
                <w:sz w:val="22"/>
                <w:szCs w:val="22"/>
              </w:rPr>
            </w:pPr>
            <w:r w:rsidRPr="0088716C">
              <w:rPr>
                <w:rFonts w:ascii="Public Sans" w:hAnsi="Public Sans"/>
                <w:b/>
                <w:sz w:val="22"/>
                <w:szCs w:val="22"/>
              </w:rPr>
              <w:t>Level</w:t>
            </w:r>
          </w:p>
        </w:tc>
      </w:tr>
      <w:tr w:rsidR="00B04C07" w:rsidRPr="0088716C" w14:paraId="22CF8A9A" w14:textId="77777777" w:rsidTr="00FC050C">
        <w:trPr>
          <w:gridAfter w:val="1"/>
          <w:wAfter w:w="25" w:type="dxa"/>
        </w:trPr>
        <w:tc>
          <w:tcPr>
            <w:tcW w:w="1475" w:type="dxa"/>
            <w:tcBorders>
              <w:top w:val="single" w:sz="8" w:space="0" w:color="BCBEC0"/>
              <w:left w:val="nil"/>
              <w:bottom w:val="single" w:sz="4" w:space="0" w:color="BCBEC0"/>
              <w:right w:val="nil"/>
            </w:tcBorders>
            <w:hideMark/>
          </w:tcPr>
          <w:p w14:paraId="683249AC" w14:textId="77777777" w:rsidR="00B04C07" w:rsidRPr="0088716C" w:rsidRDefault="00B04C07" w:rsidP="00B04C07">
            <w:pPr>
              <w:keepNext/>
              <w:spacing w:after="0" w:line="240" w:lineRule="auto"/>
              <w:rPr>
                <w:rFonts w:ascii="Public Sans" w:hAnsi="Public Sans" w:cs="Arial"/>
                <w:szCs w:val="22"/>
              </w:rPr>
            </w:pPr>
            <w:r w:rsidRPr="0088716C">
              <w:rPr>
                <w:rFonts w:ascii="Public Sans" w:hAnsi="Public Sans" w:cs="Arial"/>
                <w:noProof/>
                <w:szCs w:val="22"/>
                <w:lang w:eastAsia="en-AU"/>
              </w:rPr>
              <w:drawing>
                <wp:inline distT="0" distB="0" distL="0" distR="0" wp14:anchorId="685EE24F" wp14:editId="1B1CED9B">
                  <wp:extent cx="848360" cy="848360"/>
                  <wp:effectExtent l="0" t="0" r="8890" b="8890"/>
                  <wp:docPr id="6" name="Picture 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6C4146E4"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b/>
                <w:sz w:val="22"/>
                <w:szCs w:val="22"/>
              </w:rPr>
              <w:t>Act with Integrity</w:t>
            </w:r>
          </w:p>
          <w:p w14:paraId="1F498FE4" w14:textId="77777777" w:rsidR="00B04C07" w:rsidRPr="0088716C" w:rsidRDefault="00B04C07" w:rsidP="00B04C07">
            <w:pPr>
              <w:spacing w:after="0" w:line="240" w:lineRule="auto"/>
              <w:rPr>
                <w:rFonts w:ascii="Public Sans" w:hAnsi="Public Sans" w:cs="Arial"/>
                <w:szCs w:val="22"/>
              </w:rPr>
            </w:pPr>
            <w:r w:rsidRPr="0088716C">
              <w:rPr>
                <w:rFonts w:ascii="Public Sans" w:hAnsi="Public Sans" w:cs="Arial"/>
                <w:szCs w:val="22"/>
              </w:rPr>
              <w:t>Be ethical and professional, and uphold and promote the public sector values</w:t>
            </w:r>
          </w:p>
        </w:tc>
        <w:tc>
          <w:tcPr>
            <w:tcW w:w="4735" w:type="dxa"/>
            <w:gridSpan w:val="3"/>
            <w:tcBorders>
              <w:top w:val="single" w:sz="8" w:space="0" w:color="BCBEC0"/>
              <w:left w:val="nil"/>
              <w:bottom w:val="single" w:sz="4" w:space="0" w:color="BCBEC0"/>
              <w:right w:val="nil"/>
            </w:tcBorders>
          </w:tcPr>
          <w:p w14:paraId="6421E96E"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Represent the organisation in an honest, ethical and professional way and encourage others to do so</w:t>
            </w:r>
          </w:p>
          <w:p w14:paraId="0405055E"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Act professionally and support a culture of integrity</w:t>
            </w:r>
          </w:p>
          <w:p w14:paraId="4FABA9E9"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Identify and explain ethical issues and set an example for others to follow</w:t>
            </w:r>
          </w:p>
          <w:p w14:paraId="07A2236B"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Ensure that others are aware of and understand the legislation and policy framework within which they operate</w:t>
            </w:r>
          </w:p>
          <w:p w14:paraId="72357631"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Act to prevent and report misconduct and illegal and inappropriate behaviour</w:t>
            </w:r>
          </w:p>
        </w:tc>
        <w:tc>
          <w:tcPr>
            <w:tcW w:w="1560" w:type="dxa"/>
            <w:tcBorders>
              <w:top w:val="single" w:sz="8" w:space="0" w:color="BCBEC0"/>
              <w:left w:val="nil"/>
              <w:bottom w:val="single" w:sz="4" w:space="0" w:color="BCBEC0"/>
              <w:right w:val="nil"/>
            </w:tcBorders>
          </w:tcPr>
          <w:p w14:paraId="08042A18"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Adept</w:t>
            </w:r>
          </w:p>
        </w:tc>
      </w:tr>
      <w:tr w:rsidR="00B04C07" w:rsidRPr="0088716C" w14:paraId="575DB759" w14:textId="77777777" w:rsidTr="00752E19">
        <w:trPr>
          <w:gridAfter w:val="1"/>
          <w:wAfter w:w="25" w:type="dxa"/>
        </w:trPr>
        <w:tc>
          <w:tcPr>
            <w:tcW w:w="1475" w:type="dxa"/>
            <w:tcBorders>
              <w:top w:val="single" w:sz="8" w:space="0" w:color="BCBEC0"/>
              <w:left w:val="nil"/>
              <w:bottom w:val="single" w:sz="8" w:space="0" w:color="BCBEC0"/>
              <w:right w:val="nil"/>
            </w:tcBorders>
          </w:tcPr>
          <w:p w14:paraId="0F04EC0C" w14:textId="77777777" w:rsidR="00B04C07" w:rsidRPr="0088716C" w:rsidRDefault="00B04C07" w:rsidP="00B04C07">
            <w:pPr>
              <w:keepNext/>
              <w:spacing w:after="0" w:line="240" w:lineRule="auto"/>
              <w:rPr>
                <w:rFonts w:ascii="Public Sans" w:hAnsi="Public Sans" w:cs="Arial"/>
                <w:noProof/>
                <w:szCs w:val="22"/>
                <w:lang w:eastAsia="en-AU"/>
              </w:rPr>
            </w:pPr>
            <w:r w:rsidRPr="0088716C">
              <w:rPr>
                <w:rFonts w:ascii="Public Sans" w:hAnsi="Public Sans" w:cs="Arial"/>
                <w:noProof/>
                <w:szCs w:val="22"/>
                <w:lang w:eastAsia="en-AU"/>
              </w:rPr>
              <w:drawing>
                <wp:inline distT="0" distB="0" distL="0" distR="0" wp14:anchorId="3FD42548" wp14:editId="48A70A0E">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AE04161"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b/>
                <w:sz w:val="22"/>
                <w:szCs w:val="22"/>
              </w:rPr>
              <w:t>Communicate Effectively</w:t>
            </w:r>
          </w:p>
          <w:p w14:paraId="183908D9"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5F1521CE"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Tailor communication to diverse audiences</w:t>
            </w:r>
          </w:p>
          <w:p w14:paraId="48BEC5C9"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Clearly explain complex concepts and arguments to individuals and groups</w:t>
            </w:r>
          </w:p>
          <w:p w14:paraId="59B683B7"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Create opportunities for others to be heard, listen attentively and encourage them to express their views</w:t>
            </w:r>
          </w:p>
          <w:p w14:paraId="49E7D933"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Share information across teams and units to enable informed decision making</w:t>
            </w:r>
          </w:p>
          <w:p w14:paraId="5E844B93"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Write fluently in plain English and in a range of styles and formats</w:t>
            </w:r>
          </w:p>
          <w:p w14:paraId="14541C46"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tcPr>
          <w:p w14:paraId="79CD630C"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Adept</w:t>
            </w:r>
          </w:p>
        </w:tc>
      </w:tr>
      <w:tr w:rsidR="00B04C07" w:rsidRPr="0088716C" w14:paraId="0158BB67" w14:textId="77777777" w:rsidTr="00B04C07">
        <w:trPr>
          <w:gridAfter w:val="1"/>
          <w:wAfter w:w="25" w:type="dxa"/>
        </w:trPr>
        <w:tc>
          <w:tcPr>
            <w:tcW w:w="1475" w:type="dxa"/>
            <w:tcBorders>
              <w:top w:val="single" w:sz="8" w:space="0" w:color="BCBEC0"/>
              <w:left w:val="nil"/>
              <w:bottom w:val="single" w:sz="8" w:space="0" w:color="BCBEC0"/>
              <w:right w:val="nil"/>
            </w:tcBorders>
          </w:tcPr>
          <w:p w14:paraId="414FB211" w14:textId="77777777" w:rsidR="00B04C07" w:rsidRPr="0088716C" w:rsidRDefault="00B04C07" w:rsidP="00B04C07">
            <w:pPr>
              <w:keepNext/>
              <w:spacing w:after="0" w:line="240" w:lineRule="auto"/>
              <w:rPr>
                <w:rFonts w:ascii="Public Sans" w:hAnsi="Public Sans" w:cs="Arial"/>
                <w:noProof/>
                <w:szCs w:val="22"/>
                <w:lang w:eastAsia="en-AU"/>
              </w:rPr>
            </w:pPr>
            <w:r w:rsidRPr="0088716C">
              <w:rPr>
                <w:rFonts w:ascii="Public Sans" w:hAnsi="Public Sans" w:cs="Arial"/>
                <w:noProof/>
                <w:szCs w:val="22"/>
                <w:lang w:eastAsia="en-AU"/>
              </w:rPr>
              <w:lastRenderedPageBreak/>
              <w:drawing>
                <wp:inline distT="0" distB="0" distL="0" distR="0" wp14:anchorId="4B399F31" wp14:editId="7C9CE80C">
                  <wp:extent cx="855980" cy="855980"/>
                  <wp:effectExtent l="0" t="0" r="1270" b="1270"/>
                  <wp:docPr id="39" name="Picture 3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96EFCC3"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b/>
                <w:sz w:val="22"/>
                <w:szCs w:val="22"/>
              </w:rPr>
              <w:t>Work Collaboratively</w:t>
            </w:r>
          </w:p>
          <w:p w14:paraId="21E37C5D"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Collaborate with others and value their contribution</w:t>
            </w:r>
          </w:p>
        </w:tc>
        <w:tc>
          <w:tcPr>
            <w:tcW w:w="4735" w:type="dxa"/>
            <w:gridSpan w:val="3"/>
            <w:tcBorders>
              <w:top w:val="single" w:sz="8" w:space="0" w:color="BCBEC0"/>
              <w:left w:val="nil"/>
              <w:bottom w:val="single" w:sz="8" w:space="0" w:color="BCBEC0"/>
              <w:right w:val="nil"/>
            </w:tcBorders>
          </w:tcPr>
          <w:p w14:paraId="2F26C61E"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Build a supportive and cooperative team environment</w:t>
            </w:r>
          </w:p>
          <w:p w14:paraId="7D8B2790"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Share information and learning across teams</w:t>
            </w:r>
          </w:p>
          <w:p w14:paraId="5E79C821"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Acknowledge outcomes that were achieved by effective collaboration</w:t>
            </w:r>
          </w:p>
          <w:p w14:paraId="00FF8DE8"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Engage other teams and units to share information and jointly solve issues and problems</w:t>
            </w:r>
          </w:p>
          <w:p w14:paraId="66F3B0AE"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Support others in challenging situations</w:t>
            </w:r>
          </w:p>
          <w:p w14:paraId="2DCDF448"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Use collaboration tools, including digital technologies, to work with others</w:t>
            </w:r>
          </w:p>
        </w:tc>
        <w:tc>
          <w:tcPr>
            <w:tcW w:w="1560" w:type="dxa"/>
            <w:tcBorders>
              <w:top w:val="single" w:sz="8" w:space="0" w:color="BCBEC0"/>
              <w:left w:val="nil"/>
              <w:bottom w:val="single" w:sz="8" w:space="0" w:color="BCBEC0"/>
              <w:right w:val="nil"/>
            </w:tcBorders>
          </w:tcPr>
          <w:p w14:paraId="512130C4"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Intermediate</w:t>
            </w:r>
          </w:p>
        </w:tc>
      </w:tr>
      <w:tr w:rsidR="00B04C07" w:rsidRPr="0088716C" w14:paraId="167DCCBE" w14:textId="77777777" w:rsidTr="00B04C07">
        <w:trPr>
          <w:gridAfter w:val="1"/>
          <w:wAfter w:w="25" w:type="dxa"/>
        </w:trPr>
        <w:tc>
          <w:tcPr>
            <w:tcW w:w="1475" w:type="dxa"/>
            <w:tcBorders>
              <w:top w:val="single" w:sz="8" w:space="0" w:color="BCBEC0"/>
              <w:left w:val="nil"/>
              <w:bottom w:val="single" w:sz="8" w:space="0" w:color="BCBEC0"/>
              <w:right w:val="nil"/>
            </w:tcBorders>
          </w:tcPr>
          <w:p w14:paraId="441A1CFC" w14:textId="77777777" w:rsidR="00B04C07" w:rsidRPr="0088716C" w:rsidRDefault="00B04C07" w:rsidP="00B04C07">
            <w:pPr>
              <w:keepNext/>
              <w:spacing w:after="0" w:line="240" w:lineRule="auto"/>
              <w:rPr>
                <w:rFonts w:ascii="Public Sans" w:hAnsi="Public Sans" w:cs="Arial"/>
                <w:noProof/>
                <w:szCs w:val="22"/>
                <w:lang w:eastAsia="en-AU"/>
              </w:rPr>
            </w:pPr>
            <w:r w:rsidRPr="0088716C">
              <w:rPr>
                <w:rFonts w:ascii="Public Sans" w:hAnsi="Public Sans" w:cs="Arial"/>
                <w:noProof/>
                <w:szCs w:val="22"/>
                <w:lang w:eastAsia="en-AU"/>
              </w:rPr>
              <w:drawing>
                <wp:inline distT="0" distB="0" distL="0" distR="0" wp14:anchorId="2A7F1EFA" wp14:editId="69D43828">
                  <wp:extent cx="855980" cy="855980"/>
                  <wp:effectExtent l="0" t="0" r="1270" b="1270"/>
                  <wp:docPr id="44" name="Picture 44"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38D6BCBA"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b/>
                <w:sz w:val="22"/>
                <w:szCs w:val="22"/>
              </w:rPr>
              <w:t>Influence and Negotiate</w:t>
            </w:r>
          </w:p>
          <w:p w14:paraId="2112EDF6"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Gain consensus and commitment from others, and resolve issues and conflicts</w:t>
            </w:r>
          </w:p>
        </w:tc>
        <w:tc>
          <w:tcPr>
            <w:tcW w:w="4735" w:type="dxa"/>
            <w:gridSpan w:val="3"/>
            <w:tcBorders>
              <w:top w:val="single" w:sz="8" w:space="0" w:color="BCBEC0"/>
              <w:left w:val="nil"/>
              <w:bottom w:val="single" w:sz="8" w:space="0" w:color="BCBEC0"/>
              <w:right w:val="nil"/>
            </w:tcBorders>
          </w:tcPr>
          <w:p w14:paraId="6E3FA74B"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Use facts, knowledge and experience to support recommendations</w:t>
            </w:r>
          </w:p>
          <w:p w14:paraId="1B01D98A"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Work towards positive and mutually satisfactory outcomes</w:t>
            </w:r>
          </w:p>
          <w:p w14:paraId="31034F30"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Identify and resolve issues in discussion with other staff and stakeholders</w:t>
            </w:r>
          </w:p>
          <w:p w14:paraId="6701A5EC"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Identify others’ concerns and expectations</w:t>
            </w:r>
          </w:p>
          <w:p w14:paraId="4547457F"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Respond constructively to conflict and disagreements and be open to compromise</w:t>
            </w:r>
          </w:p>
          <w:p w14:paraId="5A41EF27"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Keep discussions focused on the key issues</w:t>
            </w:r>
          </w:p>
        </w:tc>
        <w:tc>
          <w:tcPr>
            <w:tcW w:w="1560" w:type="dxa"/>
            <w:tcBorders>
              <w:top w:val="single" w:sz="8" w:space="0" w:color="BCBEC0"/>
              <w:left w:val="nil"/>
              <w:bottom w:val="single" w:sz="8" w:space="0" w:color="BCBEC0"/>
              <w:right w:val="nil"/>
            </w:tcBorders>
          </w:tcPr>
          <w:p w14:paraId="2E809917"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Intermediate</w:t>
            </w:r>
          </w:p>
        </w:tc>
      </w:tr>
      <w:tr w:rsidR="00B04C07" w:rsidRPr="0088716C" w14:paraId="6CE34934" w14:textId="77777777" w:rsidTr="00B04C07">
        <w:trPr>
          <w:gridAfter w:val="1"/>
          <w:wAfter w:w="25" w:type="dxa"/>
        </w:trPr>
        <w:tc>
          <w:tcPr>
            <w:tcW w:w="1475" w:type="dxa"/>
            <w:tcBorders>
              <w:top w:val="single" w:sz="8" w:space="0" w:color="BCBEC0"/>
              <w:left w:val="nil"/>
              <w:bottom w:val="single" w:sz="8" w:space="0" w:color="BCBEC0"/>
              <w:right w:val="nil"/>
            </w:tcBorders>
          </w:tcPr>
          <w:p w14:paraId="73245024" w14:textId="77777777" w:rsidR="00B04C07" w:rsidRPr="0088716C" w:rsidRDefault="00B04C07" w:rsidP="00B04C07">
            <w:pPr>
              <w:keepNext/>
              <w:spacing w:after="0" w:line="240" w:lineRule="auto"/>
              <w:rPr>
                <w:rFonts w:ascii="Public Sans" w:hAnsi="Public Sans" w:cs="Arial"/>
                <w:noProof/>
                <w:szCs w:val="22"/>
                <w:lang w:eastAsia="en-AU"/>
              </w:rPr>
            </w:pPr>
            <w:r w:rsidRPr="0088716C">
              <w:rPr>
                <w:rFonts w:ascii="Public Sans" w:hAnsi="Public Sans" w:cs="Arial"/>
                <w:noProof/>
                <w:szCs w:val="22"/>
                <w:lang w:eastAsia="en-AU"/>
              </w:rPr>
              <w:drawing>
                <wp:inline distT="0" distB="0" distL="0" distR="0" wp14:anchorId="0D7B407C" wp14:editId="4C658261">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53235AFB"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b/>
                <w:sz w:val="22"/>
                <w:szCs w:val="22"/>
              </w:rPr>
              <w:t>Think and Solve Problems</w:t>
            </w:r>
          </w:p>
          <w:p w14:paraId="0E662A3A"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006E9AC9"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Research and apply critical- thinking techniques in analysing information, identify interrelationships and make recommendations based on relevant evidence</w:t>
            </w:r>
          </w:p>
          <w:p w14:paraId="2E34CED6"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Anticipate, identify and address issues and potential problems that may have an impact on organisational objectives and the user experience</w:t>
            </w:r>
          </w:p>
          <w:p w14:paraId="3AEFBBF7"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Apply creative-thinking techniques to generate new ideas and options to address issues and improve the user experience</w:t>
            </w:r>
          </w:p>
          <w:p w14:paraId="1A0AB801"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Seek contributions and ideas from people with diverse backgrounds and experience</w:t>
            </w:r>
          </w:p>
          <w:p w14:paraId="2841C240"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Participate in and contribute to team or unit initiatives to resolve common  issues or barriers to effectiveness</w:t>
            </w:r>
          </w:p>
          <w:p w14:paraId="7DC5DA74" w14:textId="77777777" w:rsidR="00B04C07" w:rsidRPr="0088716C" w:rsidRDefault="00B04C07" w:rsidP="00B04C07">
            <w:pPr>
              <w:pStyle w:val="TableBullet"/>
              <w:numPr>
                <w:ilvl w:val="0"/>
                <w:numId w:val="32"/>
              </w:numPr>
              <w:spacing w:line="240" w:lineRule="auto"/>
              <w:ind w:left="360" w:right="702"/>
              <w:rPr>
                <w:rFonts w:ascii="Public Sans" w:hAnsi="Public Sans" w:cs="Arial"/>
                <w:sz w:val="22"/>
                <w:szCs w:val="22"/>
              </w:rPr>
            </w:pPr>
            <w:r w:rsidRPr="0088716C">
              <w:rPr>
                <w:rFonts w:ascii="Public Sans" w:hAnsi="Public Sans" w:cs="Arial"/>
                <w:sz w:val="22"/>
                <w:szCs w:val="22"/>
              </w:rPr>
              <w:t>Identify and share business process improvements to enhance effectiveness</w:t>
            </w:r>
          </w:p>
        </w:tc>
        <w:tc>
          <w:tcPr>
            <w:tcW w:w="1560" w:type="dxa"/>
            <w:tcBorders>
              <w:top w:val="single" w:sz="8" w:space="0" w:color="BCBEC0"/>
              <w:left w:val="nil"/>
              <w:bottom w:val="single" w:sz="8" w:space="0" w:color="BCBEC0"/>
              <w:right w:val="nil"/>
            </w:tcBorders>
          </w:tcPr>
          <w:p w14:paraId="2A5A7FBD"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t>Adept</w:t>
            </w:r>
          </w:p>
        </w:tc>
      </w:tr>
      <w:tr w:rsidR="00B04C07" w:rsidRPr="0088716C" w14:paraId="33741F54" w14:textId="77777777" w:rsidTr="00FC050C">
        <w:trPr>
          <w:gridAfter w:val="1"/>
          <w:wAfter w:w="25" w:type="dxa"/>
        </w:trPr>
        <w:tc>
          <w:tcPr>
            <w:tcW w:w="1475" w:type="dxa"/>
            <w:tcBorders>
              <w:top w:val="single" w:sz="8" w:space="0" w:color="BCBEC0"/>
              <w:left w:val="nil"/>
              <w:bottom w:val="single" w:sz="4" w:space="0" w:color="BCBEC0"/>
              <w:right w:val="nil"/>
            </w:tcBorders>
          </w:tcPr>
          <w:p w14:paraId="667C3E09" w14:textId="77777777" w:rsidR="00B04C07" w:rsidRPr="0088716C" w:rsidRDefault="00B04C07" w:rsidP="00B04C07">
            <w:pPr>
              <w:keepNext/>
              <w:spacing w:after="0" w:line="240" w:lineRule="auto"/>
              <w:rPr>
                <w:rFonts w:ascii="Public Sans" w:hAnsi="Public Sans" w:cs="Arial"/>
                <w:noProof/>
                <w:szCs w:val="22"/>
                <w:lang w:eastAsia="en-AU"/>
              </w:rPr>
            </w:pPr>
            <w:r w:rsidRPr="0088716C">
              <w:rPr>
                <w:rFonts w:ascii="Public Sans" w:hAnsi="Public Sans"/>
                <w:noProof/>
                <w:szCs w:val="22"/>
                <w:lang w:eastAsia="en-AU"/>
              </w:rPr>
              <w:drawing>
                <wp:inline distT="0" distB="0" distL="0" distR="0" wp14:anchorId="6D4798F4" wp14:editId="6EC3C10C">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4764B9B5"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b/>
                <w:sz w:val="22"/>
                <w:szCs w:val="22"/>
              </w:rPr>
              <w:t>Technology</w:t>
            </w:r>
          </w:p>
          <w:p w14:paraId="7E3537CE" w14:textId="77777777" w:rsidR="00B04C07" w:rsidRPr="0088716C" w:rsidRDefault="00B04C07" w:rsidP="00B04C07">
            <w:pPr>
              <w:pStyle w:val="TableText"/>
              <w:keepNext/>
              <w:spacing w:before="0" w:after="0" w:line="240" w:lineRule="auto"/>
              <w:rPr>
                <w:rFonts w:ascii="Public Sans" w:hAnsi="Public Sans" w:cs="Arial"/>
                <w:b/>
                <w:sz w:val="22"/>
                <w:szCs w:val="22"/>
              </w:rPr>
            </w:pPr>
            <w:r w:rsidRPr="0088716C">
              <w:rPr>
                <w:rFonts w:ascii="Public Sans" w:hAnsi="Public Sans" w:cs="Arial"/>
                <w:sz w:val="22"/>
                <w:szCs w:val="22"/>
              </w:rPr>
              <w:t>Understand and use available technologies to maximise efficiencies and effectiveness</w:t>
            </w:r>
          </w:p>
        </w:tc>
        <w:tc>
          <w:tcPr>
            <w:tcW w:w="4735" w:type="dxa"/>
            <w:gridSpan w:val="3"/>
            <w:tcBorders>
              <w:top w:val="single" w:sz="8" w:space="0" w:color="BCBEC0"/>
              <w:left w:val="nil"/>
              <w:bottom w:val="single" w:sz="4" w:space="0" w:color="BCBEC0"/>
              <w:right w:val="nil"/>
            </w:tcBorders>
          </w:tcPr>
          <w:p w14:paraId="5AAADEFB"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Demonstrate a sound understanding of technology relevant to the work unit, and identify and select the most appropriate technology for assigned tasks</w:t>
            </w:r>
          </w:p>
          <w:p w14:paraId="68393AD8"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Use available technology to improve individual performance and effectiveness</w:t>
            </w:r>
          </w:p>
          <w:p w14:paraId="76934D60"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lastRenderedPageBreak/>
              <w:t>Make effective use of records, information and knowledge management functions and systems</w:t>
            </w:r>
          </w:p>
          <w:p w14:paraId="0C0C6512" w14:textId="77777777" w:rsidR="00B04C07" w:rsidRPr="0088716C" w:rsidRDefault="00B04C07" w:rsidP="00B04C07">
            <w:pPr>
              <w:pStyle w:val="BodyText"/>
              <w:numPr>
                <w:ilvl w:val="0"/>
                <w:numId w:val="32"/>
              </w:numPr>
              <w:spacing w:before="0" w:after="0" w:line="240" w:lineRule="auto"/>
              <w:ind w:left="360" w:right="702"/>
              <w:rPr>
                <w:rFonts w:ascii="Public Sans" w:hAnsi="Public Sans" w:cs="Arial"/>
                <w:color w:val="auto"/>
                <w:szCs w:val="22"/>
              </w:rPr>
            </w:pPr>
            <w:r w:rsidRPr="0088716C">
              <w:rPr>
                <w:rFonts w:ascii="Public Sans" w:hAnsi="Public Sans" w:cs="Arial"/>
                <w:color w:val="auto"/>
                <w:szCs w:val="22"/>
              </w:rPr>
              <w:t>Support the implementation of systems improvement initiatives, and the introduction and roll-out of new technologies</w:t>
            </w:r>
          </w:p>
        </w:tc>
        <w:tc>
          <w:tcPr>
            <w:tcW w:w="1560" w:type="dxa"/>
            <w:tcBorders>
              <w:top w:val="single" w:sz="8" w:space="0" w:color="BCBEC0"/>
              <w:left w:val="nil"/>
              <w:bottom w:val="single" w:sz="4" w:space="0" w:color="BCBEC0"/>
              <w:right w:val="nil"/>
            </w:tcBorders>
          </w:tcPr>
          <w:p w14:paraId="528E2D7E" w14:textId="77777777" w:rsidR="00B04C07" w:rsidRPr="0088716C" w:rsidRDefault="00B04C07" w:rsidP="00B04C07">
            <w:pPr>
              <w:pStyle w:val="TableText"/>
              <w:keepNext/>
              <w:spacing w:before="0" w:after="0" w:line="240" w:lineRule="auto"/>
              <w:rPr>
                <w:rFonts w:ascii="Public Sans" w:hAnsi="Public Sans" w:cs="Arial"/>
                <w:sz w:val="22"/>
                <w:szCs w:val="22"/>
              </w:rPr>
            </w:pPr>
            <w:r w:rsidRPr="0088716C">
              <w:rPr>
                <w:rFonts w:ascii="Public Sans" w:hAnsi="Public Sans" w:cs="Arial"/>
                <w:sz w:val="22"/>
                <w:szCs w:val="22"/>
              </w:rPr>
              <w:lastRenderedPageBreak/>
              <w:t>Intermediate</w:t>
            </w:r>
          </w:p>
        </w:tc>
      </w:tr>
    </w:tbl>
    <w:p w14:paraId="08E2AA38" w14:textId="77777777" w:rsidR="00D7553E" w:rsidRPr="00795FE0" w:rsidRDefault="00D7553E">
      <w:pPr>
        <w:spacing w:after="0" w:line="240" w:lineRule="auto"/>
        <w:rPr>
          <w:rFonts w:ascii="Public Sans" w:hAnsi="Public Sans" w:cstheme="minorHAnsi"/>
        </w:rPr>
      </w:pPr>
    </w:p>
    <w:p w14:paraId="7AA8CB81" w14:textId="77777777" w:rsidR="00C74EE5" w:rsidRPr="00795FE0" w:rsidRDefault="00C74EE5">
      <w:pPr>
        <w:spacing w:after="0" w:line="240" w:lineRule="auto"/>
        <w:rPr>
          <w:rFonts w:ascii="Public Sans" w:hAnsi="Public Sans" w:cstheme="minorHAnsi"/>
        </w:rPr>
      </w:pPr>
    </w:p>
    <w:p w14:paraId="389417AA" w14:textId="77777777" w:rsidR="006C5A71" w:rsidRPr="00795FE0" w:rsidRDefault="006C5A71" w:rsidP="006C5A71">
      <w:pPr>
        <w:pStyle w:val="Heading1"/>
        <w:rPr>
          <w:rFonts w:ascii="Public Sans" w:hAnsi="Public Sans" w:cstheme="minorHAnsi"/>
        </w:rPr>
      </w:pPr>
      <w:r w:rsidRPr="00795FE0">
        <w:rPr>
          <w:rFonts w:ascii="Public Sans" w:hAnsi="Public Sans" w:cstheme="minorHAnsi"/>
        </w:rPr>
        <w:t>Complementary capabilities</w:t>
      </w:r>
    </w:p>
    <w:p w14:paraId="245C9BB8" w14:textId="77777777" w:rsidR="006C5A71" w:rsidRPr="0088716C" w:rsidRDefault="006C5A71" w:rsidP="006C5A71">
      <w:pPr>
        <w:pStyle w:val="PlainText"/>
        <w:spacing w:before="62" w:line="276" w:lineRule="auto"/>
        <w:rPr>
          <w:rFonts w:ascii="Public Sans" w:eastAsiaTheme="minorEastAsia" w:hAnsi="Public Sans" w:cstheme="minorHAnsi"/>
          <w:sz w:val="22"/>
          <w:szCs w:val="22"/>
          <w:lang w:val="en-US"/>
        </w:rPr>
      </w:pPr>
      <w:r w:rsidRPr="0088716C">
        <w:rPr>
          <w:rFonts w:ascii="Public Sans" w:eastAsiaTheme="minorEastAsia" w:hAnsi="Public Sans" w:cstheme="minorHAnsi"/>
          <w:i/>
          <w:sz w:val="22"/>
          <w:szCs w:val="22"/>
          <w:lang w:val="en-US"/>
        </w:rPr>
        <w:t>Complementary capabilities</w:t>
      </w:r>
      <w:r w:rsidRPr="0088716C">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FCE95D9" w14:textId="77777777" w:rsidR="006C5A71" w:rsidRPr="0088716C" w:rsidRDefault="006C5A71" w:rsidP="006C5A71">
      <w:pPr>
        <w:pStyle w:val="PlainText"/>
        <w:spacing w:before="62" w:line="276" w:lineRule="auto"/>
        <w:rPr>
          <w:rFonts w:ascii="Public Sans" w:eastAsiaTheme="minorEastAsia" w:hAnsi="Public Sans" w:cstheme="minorHAnsi"/>
          <w:sz w:val="22"/>
          <w:szCs w:val="22"/>
          <w:lang w:val="en-US"/>
        </w:rPr>
      </w:pPr>
      <w:r w:rsidRPr="0088716C">
        <w:rPr>
          <w:rFonts w:ascii="Public Sans" w:eastAsiaTheme="minorEastAsia" w:hAnsi="Public Sans" w:cstheme="minorHAnsi"/>
          <w:sz w:val="22"/>
          <w:szCs w:val="22"/>
          <w:lang w:val="en-US"/>
        </w:rPr>
        <w:t xml:space="preserve">Note: capabilities listed as ‘not essential’ for </w:t>
      </w:r>
      <w:r w:rsidR="00DD685B" w:rsidRPr="0088716C">
        <w:rPr>
          <w:rFonts w:ascii="Public Sans" w:eastAsiaTheme="minorEastAsia" w:hAnsi="Public Sans" w:cstheme="minorHAnsi"/>
          <w:sz w:val="22"/>
          <w:szCs w:val="22"/>
          <w:lang w:val="en-US"/>
        </w:rPr>
        <w:t>this role is</w:t>
      </w:r>
      <w:r w:rsidRPr="0088716C">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88716C" w14:paraId="4960397E"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03575B8F" w14:textId="77777777" w:rsidR="006C5A71" w:rsidRPr="0088716C" w:rsidRDefault="006C5A71" w:rsidP="006C5A71">
            <w:pPr>
              <w:pStyle w:val="TableTextWhite0"/>
              <w:keepNext/>
              <w:jc w:val="both"/>
              <w:rPr>
                <w:rFonts w:ascii="Public Sans" w:hAnsi="Public Sans" w:cstheme="minorHAnsi"/>
                <w:szCs w:val="22"/>
              </w:rPr>
            </w:pPr>
            <w:r w:rsidRPr="0088716C">
              <w:rPr>
                <w:rFonts w:ascii="Public Sans" w:hAnsi="Public Sans" w:cstheme="minorHAnsi"/>
                <w:szCs w:val="22"/>
              </w:rPr>
              <w:t>COMPLEMENTARY CAPABILITIES</w:t>
            </w:r>
          </w:p>
        </w:tc>
      </w:tr>
      <w:tr w:rsidR="006C5A71" w:rsidRPr="0088716C" w14:paraId="3E647598"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0B8A67A0" w14:textId="77777777" w:rsidR="006C5A71" w:rsidRPr="0088716C" w:rsidRDefault="006C5A71" w:rsidP="006C5A71">
            <w:pPr>
              <w:pStyle w:val="TableText"/>
              <w:keepNext/>
              <w:rPr>
                <w:rFonts w:ascii="Public Sans" w:hAnsi="Public Sans" w:cstheme="minorHAnsi"/>
                <w:b/>
                <w:sz w:val="22"/>
                <w:szCs w:val="22"/>
              </w:rPr>
            </w:pPr>
            <w:r w:rsidRPr="0088716C">
              <w:rPr>
                <w:rFonts w:ascii="Public Sans" w:hAnsi="Public Sans" w:cstheme="minorHAnsi"/>
                <w:b/>
                <w:sz w:val="22"/>
                <w:szCs w:val="22"/>
              </w:rPr>
              <w:t>Capability Group/Sets</w:t>
            </w:r>
          </w:p>
        </w:tc>
        <w:tc>
          <w:tcPr>
            <w:tcW w:w="2409" w:type="dxa"/>
            <w:tcBorders>
              <w:bottom w:val="nil"/>
            </w:tcBorders>
            <w:shd w:val="clear" w:color="auto" w:fill="BCBEC0"/>
          </w:tcPr>
          <w:p w14:paraId="57B6183A" w14:textId="77777777" w:rsidR="006C5A71" w:rsidRPr="0088716C" w:rsidRDefault="006C5A71" w:rsidP="006C5A71">
            <w:pPr>
              <w:pStyle w:val="TableText"/>
              <w:keepNext/>
              <w:rPr>
                <w:rFonts w:ascii="Public Sans" w:hAnsi="Public Sans" w:cstheme="minorHAnsi"/>
                <w:b/>
                <w:sz w:val="22"/>
                <w:szCs w:val="22"/>
              </w:rPr>
            </w:pPr>
            <w:r w:rsidRPr="0088716C">
              <w:rPr>
                <w:rFonts w:ascii="Public Sans" w:hAnsi="Public Sans" w:cstheme="minorHAnsi"/>
                <w:b/>
                <w:sz w:val="22"/>
                <w:szCs w:val="22"/>
              </w:rPr>
              <w:t>Capability Name</w:t>
            </w:r>
          </w:p>
        </w:tc>
        <w:tc>
          <w:tcPr>
            <w:tcW w:w="4967" w:type="dxa"/>
            <w:tcBorders>
              <w:bottom w:val="nil"/>
            </w:tcBorders>
            <w:shd w:val="clear" w:color="auto" w:fill="BCBEC0"/>
          </w:tcPr>
          <w:p w14:paraId="7FCC3E43" w14:textId="77777777" w:rsidR="006C5A71" w:rsidRPr="0088716C" w:rsidRDefault="006C5A71" w:rsidP="006C5A71">
            <w:pPr>
              <w:pStyle w:val="TableText"/>
              <w:keepNext/>
              <w:rPr>
                <w:rFonts w:ascii="Public Sans" w:hAnsi="Public Sans" w:cstheme="minorHAnsi"/>
                <w:b/>
                <w:sz w:val="22"/>
                <w:szCs w:val="22"/>
              </w:rPr>
            </w:pPr>
            <w:r w:rsidRPr="0088716C">
              <w:rPr>
                <w:rFonts w:ascii="Public Sans" w:hAnsi="Public Sans" w:cstheme="minorHAnsi"/>
                <w:b/>
                <w:sz w:val="22"/>
                <w:szCs w:val="22"/>
              </w:rPr>
              <w:t>Description</w:t>
            </w:r>
          </w:p>
        </w:tc>
        <w:tc>
          <w:tcPr>
            <w:tcW w:w="1843" w:type="dxa"/>
            <w:tcBorders>
              <w:bottom w:val="nil"/>
            </w:tcBorders>
            <w:shd w:val="clear" w:color="auto" w:fill="BCBEC0"/>
          </w:tcPr>
          <w:p w14:paraId="597D7E55" w14:textId="77777777" w:rsidR="006C5A71" w:rsidRPr="0088716C" w:rsidRDefault="006C5A71" w:rsidP="006C5A71">
            <w:pPr>
              <w:pStyle w:val="TableText"/>
              <w:keepNext/>
              <w:jc w:val="both"/>
              <w:rPr>
                <w:rFonts w:ascii="Public Sans" w:hAnsi="Public Sans" w:cstheme="minorHAnsi"/>
                <w:b/>
                <w:sz w:val="22"/>
                <w:szCs w:val="22"/>
              </w:rPr>
            </w:pPr>
            <w:r w:rsidRPr="0088716C">
              <w:rPr>
                <w:rFonts w:ascii="Public Sans" w:hAnsi="Public Sans" w:cstheme="minorHAnsi"/>
                <w:b/>
                <w:sz w:val="22"/>
                <w:szCs w:val="22"/>
              </w:rPr>
              <w:t xml:space="preserve">Level </w:t>
            </w:r>
          </w:p>
        </w:tc>
      </w:tr>
      <w:tr w:rsidR="00EA36A0" w:rsidRPr="0088716C" w14:paraId="760BB049" w14:textId="77777777" w:rsidTr="00322B27">
        <w:trPr>
          <w:trHeight w:val="20"/>
        </w:trPr>
        <w:tc>
          <w:tcPr>
            <w:tcW w:w="1470" w:type="dxa"/>
            <w:vMerge w:val="restart"/>
            <w:tcBorders>
              <w:top w:val="nil"/>
            </w:tcBorders>
            <w:shd w:val="clear" w:color="auto" w:fill="F2F2F2" w:themeFill="background1" w:themeFillShade="F2"/>
          </w:tcPr>
          <w:p w14:paraId="2F002595" w14:textId="77777777" w:rsidR="00EA36A0" w:rsidRPr="0088716C" w:rsidRDefault="00EA36A0" w:rsidP="006C5A71">
            <w:pPr>
              <w:keepNext/>
              <w:rPr>
                <w:rFonts w:ascii="Public Sans" w:hAnsi="Public Sans" w:cstheme="minorHAnsi"/>
                <w:szCs w:val="22"/>
              </w:rPr>
            </w:pPr>
            <w:r w:rsidRPr="0088716C">
              <w:rPr>
                <w:rFonts w:ascii="Public Sans" w:hAnsi="Public Sans"/>
                <w:noProof/>
                <w:szCs w:val="22"/>
                <w:lang w:eastAsia="en-AU"/>
              </w:rPr>
              <w:drawing>
                <wp:inline distT="0" distB="0" distL="0" distR="0" wp14:anchorId="66D1E5AA" wp14:editId="1D6491C9">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33AE850B" w14:textId="77777777" w:rsidR="00EA36A0" w:rsidRPr="0088716C"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4932CE83" w14:textId="77777777" w:rsidR="00EA36A0" w:rsidRPr="0088716C"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D29576C" w14:textId="77777777" w:rsidR="00EA36A0" w:rsidRPr="0088716C" w:rsidRDefault="00EA36A0" w:rsidP="006C5A71">
            <w:pPr>
              <w:pStyle w:val="TableText"/>
              <w:keepNext/>
              <w:rPr>
                <w:rFonts w:ascii="Public Sans" w:hAnsi="Public Sans" w:cstheme="minorHAnsi"/>
                <w:sz w:val="22"/>
                <w:szCs w:val="22"/>
              </w:rPr>
            </w:pPr>
          </w:p>
        </w:tc>
      </w:tr>
      <w:tr w:rsidR="00EA36A0" w:rsidRPr="0088716C" w14:paraId="26F3B8A0" w14:textId="77777777" w:rsidTr="00322B27">
        <w:tc>
          <w:tcPr>
            <w:tcW w:w="1470" w:type="dxa"/>
            <w:vMerge/>
          </w:tcPr>
          <w:p w14:paraId="3976C97F" w14:textId="77777777" w:rsidR="00EA36A0" w:rsidRPr="0088716C"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1D1CD30C" w14:textId="77777777" w:rsidR="00EA36A0" w:rsidRPr="0088716C" w:rsidRDefault="00EA36A0" w:rsidP="006C5A71">
            <w:pPr>
              <w:pStyle w:val="TableText"/>
              <w:keepNext/>
              <w:rPr>
                <w:rFonts w:ascii="Public Sans" w:hAnsi="Public Sans" w:cstheme="minorHAnsi"/>
                <w:sz w:val="22"/>
                <w:szCs w:val="22"/>
              </w:rPr>
            </w:pPr>
            <w:r w:rsidRPr="0088716C">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75D938E4" w14:textId="77777777" w:rsidR="00EA36A0" w:rsidRPr="0088716C" w:rsidRDefault="00EA36A0" w:rsidP="006C5A71">
            <w:pPr>
              <w:rPr>
                <w:rFonts w:ascii="Public Sans" w:hAnsi="Public Sans" w:cstheme="minorHAnsi"/>
                <w:szCs w:val="22"/>
              </w:rPr>
            </w:pPr>
            <w:r w:rsidRPr="0088716C">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29687240" w14:textId="77777777" w:rsidR="00EA36A0" w:rsidRPr="0088716C" w:rsidRDefault="000546B3" w:rsidP="006C5A71">
                <w:pPr>
                  <w:pStyle w:val="TableText"/>
                  <w:keepNext/>
                  <w:rPr>
                    <w:rFonts w:ascii="Public Sans" w:hAnsi="Public Sans" w:cstheme="minorHAnsi"/>
                    <w:sz w:val="22"/>
                    <w:szCs w:val="22"/>
                  </w:rPr>
                </w:pPr>
                <w:r w:rsidRPr="0088716C">
                  <w:rPr>
                    <w:rFonts w:ascii="Public Sans" w:hAnsi="Public Sans" w:cstheme="minorHAnsi"/>
                    <w:sz w:val="22"/>
                    <w:szCs w:val="22"/>
                  </w:rPr>
                  <w:t>Adept</w:t>
                </w:r>
              </w:p>
            </w:tc>
          </w:sdtContent>
        </w:sdt>
      </w:tr>
      <w:tr w:rsidR="00EA36A0" w:rsidRPr="0088716C" w14:paraId="192ADE3A" w14:textId="77777777" w:rsidTr="00322B27">
        <w:tc>
          <w:tcPr>
            <w:tcW w:w="1470" w:type="dxa"/>
            <w:vMerge/>
          </w:tcPr>
          <w:p w14:paraId="6EFE8E84" w14:textId="77777777" w:rsidR="00EA36A0" w:rsidRPr="0088716C"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36AE473A" w14:textId="77777777" w:rsidR="00EA36A0" w:rsidRPr="0088716C" w:rsidRDefault="00EA36A0" w:rsidP="006C5A71">
            <w:pPr>
              <w:pStyle w:val="TableText"/>
              <w:keepNext/>
              <w:rPr>
                <w:rFonts w:ascii="Public Sans" w:hAnsi="Public Sans" w:cstheme="minorHAnsi"/>
                <w:sz w:val="22"/>
                <w:szCs w:val="22"/>
              </w:rPr>
            </w:pPr>
            <w:r w:rsidRPr="0088716C">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56EF5DDA" w14:textId="77777777" w:rsidR="00EA36A0" w:rsidRPr="0088716C" w:rsidRDefault="00EA36A0" w:rsidP="006C5A71">
            <w:pPr>
              <w:rPr>
                <w:rFonts w:ascii="Public Sans" w:hAnsi="Public Sans" w:cstheme="minorHAnsi"/>
                <w:szCs w:val="22"/>
              </w:rPr>
            </w:pPr>
            <w:r w:rsidRPr="0088716C">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7F04F9C" w14:textId="77777777" w:rsidR="00EA36A0" w:rsidRPr="0088716C" w:rsidRDefault="000546B3" w:rsidP="006C5A71">
                <w:pPr>
                  <w:pStyle w:val="TableText"/>
                  <w:keepNext/>
                  <w:rPr>
                    <w:rFonts w:ascii="Public Sans" w:hAnsi="Public Sans" w:cstheme="minorHAnsi"/>
                    <w:sz w:val="22"/>
                    <w:szCs w:val="22"/>
                  </w:rPr>
                </w:pPr>
                <w:r w:rsidRPr="0088716C">
                  <w:rPr>
                    <w:rFonts w:ascii="Public Sans" w:hAnsi="Public Sans" w:cstheme="minorHAnsi"/>
                    <w:sz w:val="22"/>
                    <w:szCs w:val="22"/>
                  </w:rPr>
                  <w:t>Adept</w:t>
                </w:r>
              </w:p>
            </w:tc>
          </w:sdtContent>
        </w:sdt>
      </w:tr>
      <w:tr w:rsidR="00EA36A0" w:rsidRPr="0088716C" w14:paraId="3112BA5F" w14:textId="77777777" w:rsidTr="00322B27">
        <w:tc>
          <w:tcPr>
            <w:tcW w:w="1470" w:type="dxa"/>
            <w:vMerge/>
            <w:tcBorders>
              <w:bottom w:val="single" w:sz="4" w:space="0" w:color="auto"/>
            </w:tcBorders>
          </w:tcPr>
          <w:p w14:paraId="1C9C26A6" w14:textId="77777777" w:rsidR="00EA36A0" w:rsidRPr="0088716C"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D835E09" w14:textId="77777777" w:rsidR="00EA36A0" w:rsidRPr="0088716C" w:rsidRDefault="00EA36A0" w:rsidP="006C5A71">
            <w:pPr>
              <w:pStyle w:val="TableText"/>
              <w:rPr>
                <w:rFonts w:ascii="Public Sans" w:hAnsi="Public Sans" w:cstheme="minorHAnsi"/>
                <w:sz w:val="22"/>
                <w:szCs w:val="22"/>
              </w:rPr>
            </w:pPr>
            <w:r w:rsidRPr="0088716C">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23BB4DCC" w14:textId="77777777" w:rsidR="00EA36A0" w:rsidRPr="0088716C" w:rsidRDefault="00EA36A0" w:rsidP="006C5A71">
            <w:pPr>
              <w:rPr>
                <w:rFonts w:ascii="Public Sans" w:hAnsi="Public Sans" w:cstheme="minorHAnsi"/>
                <w:szCs w:val="22"/>
              </w:rPr>
            </w:pPr>
            <w:r w:rsidRPr="0088716C">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3A44C5F" w14:textId="77777777" w:rsidR="00EA36A0" w:rsidRPr="0088716C" w:rsidRDefault="000546B3" w:rsidP="006C5A71">
                <w:pPr>
                  <w:pStyle w:val="TableText"/>
                  <w:keepNext/>
                  <w:rPr>
                    <w:rFonts w:ascii="Public Sans" w:hAnsi="Public Sans" w:cstheme="minorHAnsi"/>
                    <w:sz w:val="22"/>
                    <w:szCs w:val="22"/>
                  </w:rPr>
                </w:pPr>
                <w:r w:rsidRPr="0088716C">
                  <w:rPr>
                    <w:rFonts w:ascii="Public Sans" w:hAnsi="Public Sans" w:cstheme="minorHAnsi"/>
                    <w:sz w:val="22"/>
                    <w:szCs w:val="22"/>
                  </w:rPr>
                  <w:t>Intermediate</w:t>
                </w:r>
              </w:p>
            </w:tc>
          </w:sdtContent>
        </w:sdt>
      </w:tr>
      <w:tr w:rsidR="00EA36A0" w:rsidRPr="0088716C" w14:paraId="5C8F2176"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6848A88" w14:textId="77777777" w:rsidR="00EA36A0" w:rsidRPr="0088716C" w:rsidRDefault="00EA36A0" w:rsidP="006C5A71">
            <w:pPr>
              <w:keepNext/>
              <w:rPr>
                <w:rFonts w:ascii="Public Sans" w:hAnsi="Public Sans"/>
                <w:noProof/>
                <w:szCs w:val="22"/>
                <w:lang w:eastAsia="en-AU"/>
              </w:rPr>
            </w:pPr>
            <w:r w:rsidRPr="0088716C">
              <w:rPr>
                <w:rFonts w:ascii="Public Sans" w:hAnsi="Public Sans"/>
                <w:noProof/>
                <w:szCs w:val="22"/>
                <w:lang w:eastAsia="en-AU"/>
              </w:rPr>
              <w:drawing>
                <wp:inline distT="0" distB="0" distL="0" distR="0" wp14:anchorId="36399C7E" wp14:editId="5B356AC2">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5C349D7" w14:textId="77777777" w:rsidR="00EA36A0" w:rsidRPr="0088716C" w:rsidRDefault="00EA36A0" w:rsidP="006C5A71">
            <w:pPr>
              <w:pStyle w:val="TableText"/>
              <w:keepNext/>
              <w:cnfStyle w:val="100000000000" w:firstRow="1" w:lastRow="0" w:firstColumn="0" w:lastColumn="0" w:oddVBand="0" w:evenVBand="0" w:oddHBand="0" w:evenHBand="0" w:firstRowFirstColumn="0" w:firstRowLastColumn="0" w:lastRowFirstColumn="0" w:lastRowLastColumn="0"/>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7FF48D0D" w14:textId="77777777" w:rsidR="00EA36A0" w:rsidRPr="0088716C" w:rsidRDefault="00EA36A0" w:rsidP="00513560">
            <w:pPr>
              <w:cnfStyle w:val="100000000000" w:firstRow="1" w:lastRow="0" w:firstColumn="0" w:lastColumn="0" w:oddVBand="0" w:evenVBand="0" w:oddHBand="0" w:evenHBand="0" w:firstRowFirstColumn="0" w:firstRowLastColumn="0" w:lastRowFirstColumn="0" w:lastRowLastColumn="0"/>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63D424A8" w14:textId="77777777" w:rsidR="00EA36A0" w:rsidRPr="0088716C" w:rsidRDefault="00EA36A0" w:rsidP="00513560">
            <w:pPr>
              <w:pStyle w:val="TableText"/>
              <w:keepNext/>
              <w:cnfStyle w:val="100000000000" w:firstRow="1" w:lastRow="0" w:firstColumn="0" w:lastColumn="0" w:oddVBand="0" w:evenVBand="0" w:oddHBand="0" w:evenHBand="0" w:firstRowFirstColumn="0" w:firstRowLastColumn="0" w:lastRowFirstColumn="0" w:lastRowLastColumn="0"/>
              <w:rPr>
                <w:rFonts w:ascii="Public Sans" w:hAnsi="Public Sans" w:cstheme="minorHAnsi"/>
                <w:sz w:val="22"/>
                <w:szCs w:val="22"/>
              </w:rPr>
            </w:pPr>
          </w:p>
        </w:tc>
      </w:tr>
      <w:tr w:rsidR="00EA36A0" w:rsidRPr="0088716C" w14:paraId="5995E2FB" w14:textId="77777777" w:rsidTr="00322B27">
        <w:tblPrEx>
          <w:tblBorders>
            <w:top w:val="single" w:sz="8" w:space="0" w:color="auto"/>
            <w:bottom w:val="single" w:sz="8" w:space="0" w:color="BCBEC0"/>
          </w:tblBorders>
        </w:tblPrEx>
        <w:tc>
          <w:tcPr>
            <w:tcW w:w="1470" w:type="dxa"/>
            <w:vMerge/>
          </w:tcPr>
          <w:p w14:paraId="7A03A34D" w14:textId="77777777" w:rsidR="00EA36A0" w:rsidRPr="0088716C"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89CAF57" w14:textId="77777777" w:rsidR="00EA36A0" w:rsidRPr="0088716C" w:rsidRDefault="00EA36A0" w:rsidP="006C5A71">
            <w:pPr>
              <w:pStyle w:val="TableText"/>
              <w:keepNext/>
              <w:rPr>
                <w:rFonts w:ascii="Public Sans" w:hAnsi="Public Sans" w:cstheme="minorHAnsi"/>
                <w:sz w:val="22"/>
                <w:szCs w:val="22"/>
              </w:rPr>
            </w:pPr>
            <w:r w:rsidRPr="0088716C">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2DFF8BE0" w14:textId="77777777" w:rsidR="00EA36A0" w:rsidRPr="0088716C" w:rsidRDefault="00EA36A0" w:rsidP="00513560">
            <w:pPr>
              <w:rPr>
                <w:rFonts w:ascii="Public Sans" w:hAnsi="Public Sans" w:cstheme="minorHAnsi"/>
                <w:szCs w:val="22"/>
              </w:rPr>
            </w:pPr>
            <w:r w:rsidRPr="0088716C">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FA5E02D" w14:textId="77777777" w:rsidR="00EA36A0" w:rsidRPr="0088716C" w:rsidRDefault="000546B3" w:rsidP="00513560">
                <w:pPr>
                  <w:pStyle w:val="TableText"/>
                  <w:keepNext/>
                  <w:rPr>
                    <w:rFonts w:ascii="Public Sans" w:hAnsi="Public Sans" w:cstheme="minorHAnsi"/>
                    <w:sz w:val="22"/>
                    <w:szCs w:val="22"/>
                  </w:rPr>
                </w:pPr>
                <w:r w:rsidRPr="0088716C">
                  <w:rPr>
                    <w:rFonts w:ascii="Public Sans" w:hAnsi="Public Sans" w:cstheme="minorHAnsi"/>
                    <w:sz w:val="22"/>
                    <w:szCs w:val="22"/>
                  </w:rPr>
                  <w:t>Adept</w:t>
                </w:r>
              </w:p>
            </w:tc>
          </w:sdtContent>
        </w:sdt>
      </w:tr>
      <w:tr w:rsidR="00322B27" w:rsidRPr="0088716C" w14:paraId="470A02EB"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6319FB5" w14:textId="77777777" w:rsidR="00322B27" w:rsidRPr="0088716C" w:rsidRDefault="00322B27" w:rsidP="006C5A71">
            <w:pPr>
              <w:keepNext/>
              <w:rPr>
                <w:rFonts w:ascii="Public Sans" w:hAnsi="Public Sans"/>
                <w:noProof/>
                <w:szCs w:val="22"/>
                <w:lang w:eastAsia="en-AU"/>
              </w:rPr>
            </w:pPr>
            <w:r w:rsidRPr="0088716C">
              <w:rPr>
                <w:rFonts w:ascii="Public Sans" w:hAnsi="Public Sans"/>
                <w:noProof/>
                <w:szCs w:val="22"/>
                <w:lang w:eastAsia="en-AU"/>
              </w:rPr>
              <w:drawing>
                <wp:inline distT="0" distB="0" distL="0" distR="0" wp14:anchorId="2B4D7E47" wp14:editId="56F22F8D">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8C8CB82" w14:textId="77777777" w:rsidR="00322B27" w:rsidRPr="0088716C"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A33EB27" w14:textId="77777777" w:rsidR="00322B27" w:rsidRPr="0088716C"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4D12875" w14:textId="77777777" w:rsidR="00322B27" w:rsidRPr="0088716C" w:rsidRDefault="00322B27" w:rsidP="00513560">
            <w:pPr>
              <w:pStyle w:val="TableText"/>
              <w:keepNext/>
              <w:rPr>
                <w:rFonts w:ascii="Public Sans" w:hAnsi="Public Sans" w:cstheme="minorHAnsi"/>
                <w:sz w:val="22"/>
                <w:szCs w:val="22"/>
              </w:rPr>
            </w:pPr>
          </w:p>
        </w:tc>
      </w:tr>
      <w:tr w:rsidR="00322B27" w:rsidRPr="0088716C" w14:paraId="4C7841DC" w14:textId="77777777" w:rsidTr="00322B27">
        <w:tblPrEx>
          <w:tblBorders>
            <w:top w:val="single" w:sz="8" w:space="0" w:color="auto"/>
            <w:bottom w:val="single" w:sz="8" w:space="0" w:color="BCBEC0"/>
          </w:tblBorders>
        </w:tblPrEx>
        <w:tc>
          <w:tcPr>
            <w:tcW w:w="1470" w:type="dxa"/>
            <w:vMerge/>
          </w:tcPr>
          <w:p w14:paraId="661ED938" w14:textId="77777777" w:rsidR="00322B27" w:rsidRPr="0088716C"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4880301B" w14:textId="77777777" w:rsidR="00322B27" w:rsidRPr="0088716C" w:rsidRDefault="00322B27" w:rsidP="006C5A71">
            <w:pPr>
              <w:pStyle w:val="TableText"/>
              <w:keepNext/>
              <w:rPr>
                <w:rFonts w:ascii="Public Sans" w:hAnsi="Public Sans" w:cstheme="minorHAnsi"/>
                <w:sz w:val="22"/>
                <w:szCs w:val="22"/>
              </w:rPr>
            </w:pPr>
            <w:r w:rsidRPr="0088716C">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78C251D3" w14:textId="77777777" w:rsidR="00322B27" w:rsidRPr="0088716C" w:rsidRDefault="00322B27" w:rsidP="00513560">
            <w:pPr>
              <w:rPr>
                <w:rFonts w:ascii="Public Sans" w:hAnsi="Public Sans" w:cstheme="minorHAnsi"/>
                <w:szCs w:val="22"/>
              </w:rPr>
            </w:pPr>
            <w:r w:rsidRPr="0088716C">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1C9F992" w14:textId="77777777" w:rsidR="00322B27" w:rsidRPr="0088716C" w:rsidRDefault="000546B3" w:rsidP="00513560">
                <w:pPr>
                  <w:pStyle w:val="TableText"/>
                  <w:keepNext/>
                  <w:rPr>
                    <w:rFonts w:ascii="Public Sans" w:hAnsi="Public Sans" w:cstheme="minorHAnsi"/>
                    <w:sz w:val="22"/>
                    <w:szCs w:val="22"/>
                  </w:rPr>
                </w:pPr>
                <w:r w:rsidRPr="0088716C">
                  <w:rPr>
                    <w:rFonts w:ascii="Public Sans" w:hAnsi="Public Sans" w:cstheme="minorHAnsi"/>
                    <w:sz w:val="22"/>
                    <w:szCs w:val="22"/>
                  </w:rPr>
                  <w:t>Intermediate</w:t>
                </w:r>
              </w:p>
            </w:tc>
          </w:sdtContent>
        </w:sdt>
      </w:tr>
      <w:tr w:rsidR="00322B27" w:rsidRPr="0088716C" w14:paraId="77963DD9" w14:textId="77777777" w:rsidTr="00322B27">
        <w:tblPrEx>
          <w:tblBorders>
            <w:top w:val="single" w:sz="8" w:space="0" w:color="auto"/>
            <w:bottom w:val="single" w:sz="8" w:space="0" w:color="BCBEC0"/>
          </w:tblBorders>
        </w:tblPrEx>
        <w:tc>
          <w:tcPr>
            <w:tcW w:w="1470" w:type="dxa"/>
            <w:vMerge/>
          </w:tcPr>
          <w:p w14:paraId="3C837D5F" w14:textId="77777777" w:rsidR="00322B27" w:rsidRPr="0088716C"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B6D874C" w14:textId="77777777" w:rsidR="00322B27" w:rsidRPr="0088716C" w:rsidRDefault="00322B27" w:rsidP="006C5A71">
            <w:pPr>
              <w:pStyle w:val="TableText"/>
              <w:keepNext/>
              <w:rPr>
                <w:rFonts w:ascii="Public Sans" w:hAnsi="Public Sans" w:cstheme="minorHAnsi"/>
                <w:sz w:val="22"/>
                <w:szCs w:val="22"/>
              </w:rPr>
            </w:pPr>
            <w:r w:rsidRPr="0088716C">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53EC23A8" w14:textId="77777777" w:rsidR="00322B27" w:rsidRPr="0088716C" w:rsidRDefault="00322B27" w:rsidP="00513560">
            <w:pPr>
              <w:rPr>
                <w:rFonts w:ascii="Public Sans" w:hAnsi="Public Sans" w:cstheme="minorHAnsi"/>
                <w:szCs w:val="22"/>
              </w:rPr>
            </w:pPr>
            <w:r w:rsidRPr="0088716C">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520D4F3" w14:textId="77777777" w:rsidR="00322B27" w:rsidRPr="0088716C" w:rsidRDefault="000546B3" w:rsidP="00513560">
                <w:pPr>
                  <w:pStyle w:val="TableText"/>
                  <w:keepNext/>
                  <w:rPr>
                    <w:rFonts w:ascii="Public Sans" w:hAnsi="Public Sans" w:cstheme="minorHAnsi"/>
                    <w:sz w:val="22"/>
                    <w:szCs w:val="22"/>
                  </w:rPr>
                </w:pPr>
                <w:r w:rsidRPr="0088716C">
                  <w:rPr>
                    <w:rFonts w:ascii="Public Sans" w:hAnsi="Public Sans" w:cstheme="minorHAnsi"/>
                    <w:sz w:val="22"/>
                    <w:szCs w:val="22"/>
                  </w:rPr>
                  <w:t>Intermediate</w:t>
                </w:r>
              </w:p>
            </w:tc>
          </w:sdtContent>
        </w:sdt>
      </w:tr>
      <w:tr w:rsidR="00322B27" w:rsidRPr="0088716C" w14:paraId="576942CC"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9CFAA49" w14:textId="77777777" w:rsidR="00322B27" w:rsidRPr="0088716C"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EC4A77C" w14:textId="77777777" w:rsidR="00322B27" w:rsidRPr="0088716C" w:rsidRDefault="00322B27" w:rsidP="006C5A71">
            <w:pPr>
              <w:pStyle w:val="TableText"/>
              <w:rPr>
                <w:rFonts w:ascii="Public Sans" w:hAnsi="Public Sans" w:cstheme="minorHAnsi"/>
                <w:sz w:val="22"/>
                <w:szCs w:val="22"/>
              </w:rPr>
            </w:pPr>
            <w:r w:rsidRPr="0088716C">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295A0848" w14:textId="77777777" w:rsidR="00322B27" w:rsidRPr="0088716C" w:rsidRDefault="00322B27" w:rsidP="00513560">
            <w:pPr>
              <w:rPr>
                <w:rFonts w:ascii="Public Sans" w:hAnsi="Public Sans" w:cstheme="minorHAnsi"/>
                <w:szCs w:val="22"/>
              </w:rPr>
            </w:pPr>
            <w:r w:rsidRPr="0088716C">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FC6986" w14:textId="77777777" w:rsidR="00322B27" w:rsidRPr="0088716C" w:rsidRDefault="000546B3" w:rsidP="00513560">
                <w:pPr>
                  <w:pStyle w:val="TableText"/>
                  <w:keepNext/>
                  <w:rPr>
                    <w:rFonts w:ascii="Public Sans" w:hAnsi="Public Sans" w:cstheme="minorHAnsi"/>
                    <w:sz w:val="22"/>
                    <w:szCs w:val="22"/>
                  </w:rPr>
                </w:pPr>
                <w:r w:rsidRPr="0088716C">
                  <w:rPr>
                    <w:rFonts w:ascii="Public Sans" w:hAnsi="Public Sans" w:cstheme="minorHAnsi"/>
                    <w:sz w:val="22"/>
                    <w:szCs w:val="22"/>
                  </w:rPr>
                  <w:t>Intermediate</w:t>
                </w:r>
              </w:p>
            </w:tc>
          </w:sdtContent>
        </w:sdt>
      </w:tr>
      <w:tr w:rsidR="00322B27" w:rsidRPr="0088716C" w14:paraId="5B3C1FC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C347588" w14:textId="77777777" w:rsidR="00322B27" w:rsidRPr="0088716C" w:rsidRDefault="00322B27" w:rsidP="006C5A71">
            <w:pPr>
              <w:keepNext/>
              <w:rPr>
                <w:rFonts w:ascii="Public Sans" w:hAnsi="Public Sans" w:cstheme="minorHAnsi"/>
                <w:szCs w:val="22"/>
              </w:rPr>
            </w:pPr>
            <w:r w:rsidRPr="0088716C">
              <w:rPr>
                <w:rFonts w:ascii="Public Sans" w:hAnsi="Public Sans"/>
                <w:noProof/>
                <w:szCs w:val="22"/>
                <w:lang w:eastAsia="en-AU"/>
              </w:rPr>
              <w:lastRenderedPageBreak/>
              <w:drawing>
                <wp:inline distT="0" distB="0" distL="0" distR="0" wp14:anchorId="2417122F" wp14:editId="24216660">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38DD20E" w14:textId="77777777" w:rsidR="00322B27" w:rsidRPr="0088716C"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72C00912" w14:textId="77777777" w:rsidR="00322B27" w:rsidRPr="0088716C"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4C28FB43" w14:textId="77777777" w:rsidR="00322B27" w:rsidRPr="0088716C" w:rsidRDefault="00322B27" w:rsidP="00BD1817">
            <w:pPr>
              <w:pStyle w:val="TableText"/>
              <w:keepNext/>
              <w:rPr>
                <w:rFonts w:ascii="Public Sans" w:hAnsi="Public Sans" w:cstheme="minorHAnsi"/>
                <w:sz w:val="22"/>
                <w:szCs w:val="22"/>
              </w:rPr>
            </w:pPr>
          </w:p>
        </w:tc>
      </w:tr>
      <w:tr w:rsidR="00322B27" w:rsidRPr="0088716C" w14:paraId="2C6F66E0" w14:textId="77777777" w:rsidTr="00322B27">
        <w:tblPrEx>
          <w:tblBorders>
            <w:top w:val="single" w:sz="8" w:space="0" w:color="auto"/>
            <w:bottom w:val="single" w:sz="8" w:space="0" w:color="BCBEC0"/>
          </w:tblBorders>
        </w:tblPrEx>
        <w:tc>
          <w:tcPr>
            <w:tcW w:w="1470" w:type="dxa"/>
            <w:vMerge/>
          </w:tcPr>
          <w:p w14:paraId="2C9B87A8" w14:textId="77777777" w:rsidR="00322B27" w:rsidRPr="0088716C"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65B00F9F" w14:textId="77777777" w:rsidR="00322B27" w:rsidRPr="0088716C" w:rsidRDefault="00322B27" w:rsidP="006C5A71">
            <w:pPr>
              <w:pStyle w:val="TableText"/>
              <w:keepNext/>
              <w:rPr>
                <w:rFonts w:ascii="Public Sans" w:hAnsi="Public Sans" w:cstheme="minorHAnsi"/>
                <w:sz w:val="22"/>
                <w:szCs w:val="22"/>
              </w:rPr>
            </w:pPr>
            <w:r w:rsidRPr="0088716C">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2E542D91" w14:textId="77777777" w:rsidR="00322B27" w:rsidRPr="0088716C" w:rsidRDefault="00322B27" w:rsidP="00513560">
            <w:pPr>
              <w:rPr>
                <w:rFonts w:ascii="Public Sans" w:hAnsi="Public Sans" w:cstheme="minorHAnsi"/>
                <w:szCs w:val="22"/>
              </w:rPr>
            </w:pPr>
            <w:r w:rsidRPr="0088716C">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6E64CF3E" w14:textId="77777777" w:rsidR="00322B27" w:rsidRPr="0088716C" w:rsidRDefault="000546B3" w:rsidP="00BD1817">
                <w:pPr>
                  <w:pStyle w:val="TableText"/>
                  <w:keepNext/>
                  <w:rPr>
                    <w:rFonts w:ascii="Public Sans" w:hAnsi="Public Sans" w:cstheme="minorHAnsi"/>
                    <w:sz w:val="22"/>
                    <w:szCs w:val="22"/>
                  </w:rPr>
                </w:pPr>
                <w:r w:rsidRPr="0088716C">
                  <w:rPr>
                    <w:rFonts w:ascii="Public Sans" w:hAnsi="Public Sans" w:cstheme="minorHAnsi"/>
                    <w:sz w:val="22"/>
                    <w:szCs w:val="22"/>
                  </w:rPr>
                  <w:t>Foundational</w:t>
                </w:r>
              </w:p>
            </w:tc>
          </w:sdtContent>
        </w:sdt>
      </w:tr>
      <w:tr w:rsidR="00322B27" w:rsidRPr="0088716C" w14:paraId="5ABFEA79" w14:textId="77777777" w:rsidTr="00322B27">
        <w:tblPrEx>
          <w:tblBorders>
            <w:top w:val="single" w:sz="8" w:space="0" w:color="auto"/>
            <w:bottom w:val="single" w:sz="8" w:space="0" w:color="BCBEC0"/>
          </w:tblBorders>
        </w:tblPrEx>
        <w:tc>
          <w:tcPr>
            <w:tcW w:w="1470" w:type="dxa"/>
            <w:vMerge/>
          </w:tcPr>
          <w:p w14:paraId="48CA61D6" w14:textId="77777777" w:rsidR="00322B27" w:rsidRPr="0088716C"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17182D01" w14:textId="77777777" w:rsidR="00322B27" w:rsidRPr="0088716C" w:rsidRDefault="00322B27" w:rsidP="006C5A71">
            <w:pPr>
              <w:pStyle w:val="TableText"/>
              <w:keepNext/>
              <w:rPr>
                <w:rFonts w:ascii="Public Sans" w:hAnsi="Public Sans" w:cstheme="minorHAnsi"/>
                <w:sz w:val="22"/>
                <w:szCs w:val="22"/>
              </w:rPr>
            </w:pPr>
            <w:r w:rsidRPr="0088716C">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1583462C" w14:textId="77777777" w:rsidR="00322B27" w:rsidRPr="0088716C" w:rsidRDefault="00322B27" w:rsidP="00513560">
            <w:pPr>
              <w:rPr>
                <w:rFonts w:ascii="Public Sans" w:hAnsi="Public Sans" w:cstheme="minorHAnsi"/>
                <w:szCs w:val="22"/>
              </w:rPr>
            </w:pPr>
            <w:r w:rsidRPr="0088716C">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6827D269" w14:textId="77777777" w:rsidR="00322B27" w:rsidRPr="0088716C" w:rsidRDefault="000546B3" w:rsidP="00BD1817">
                <w:pPr>
                  <w:pStyle w:val="TableText"/>
                  <w:keepNext/>
                  <w:rPr>
                    <w:rFonts w:ascii="Public Sans" w:hAnsi="Public Sans" w:cstheme="minorHAnsi"/>
                    <w:sz w:val="22"/>
                    <w:szCs w:val="22"/>
                  </w:rPr>
                </w:pPr>
                <w:r w:rsidRPr="0088716C">
                  <w:rPr>
                    <w:rFonts w:ascii="Public Sans" w:hAnsi="Public Sans" w:cstheme="minorHAnsi"/>
                    <w:sz w:val="22"/>
                    <w:szCs w:val="22"/>
                  </w:rPr>
                  <w:t>Foundational</w:t>
                </w:r>
              </w:p>
            </w:tc>
          </w:sdtContent>
        </w:sdt>
      </w:tr>
      <w:tr w:rsidR="00322B27" w:rsidRPr="0088716C" w14:paraId="1AAFF835"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F93061E" w14:textId="77777777" w:rsidR="00322B27" w:rsidRPr="0088716C"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165E5E6E" w14:textId="77777777" w:rsidR="00322B27" w:rsidRPr="0088716C" w:rsidRDefault="00322B27" w:rsidP="006C5A71">
            <w:pPr>
              <w:pStyle w:val="TableText"/>
              <w:rPr>
                <w:rFonts w:ascii="Public Sans" w:hAnsi="Public Sans" w:cstheme="minorHAnsi"/>
                <w:sz w:val="22"/>
                <w:szCs w:val="22"/>
              </w:rPr>
            </w:pPr>
            <w:r w:rsidRPr="0088716C">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3D5957E9" w14:textId="77777777" w:rsidR="00322B27" w:rsidRPr="0088716C" w:rsidRDefault="00322B27" w:rsidP="00513560">
            <w:pPr>
              <w:rPr>
                <w:rFonts w:ascii="Public Sans" w:hAnsi="Public Sans" w:cstheme="minorHAnsi"/>
                <w:szCs w:val="22"/>
              </w:rPr>
            </w:pPr>
            <w:r w:rsidRPr="0088716C">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278E5718" w14:textId="77777777" w:rsidR="00322B27" w:rsidRPr="0088716C" w:rsidRDefault="000546B3" w:rsidP="00BD1817">
                <w:pPr>
                  <w:pStyle w:val="TableText"/>
                  <w:keepNext/>
                  <w:rPr>
                    <w:rFonts w:ascii="Public Sans" w:hAnsi="Public Sans" w:cstheme="minorHAnsi"/>
                    <w:sz w:val="22"/>
                    <w:szCs w:val="22"/>
                  </w:rPr>
                </w:pPr>
                <w:r w:rsidRPr="0088716C">
                  <w:rPr>
                    <w:rFonts w:ascii="Public Sans" w:hAnsi="Public Sans" w:cstheme="minorHAnsi"/>
                    <w:sz w:val="22"/>
                    <w:szCs w:val="22"/>
                  </w:rPr>
                  <w:t>Intermediate</w:t>
                </w:r>
              </w:p>
            </w:tc>
          </w:sdtContent>
        </w:sdt>
      </w:tr>
    </w:tbl>
    <w:p w14:paraId="6BD1BD7A" w14:textId="77777777" w:rsidR="00197F8F" w:rsidRPr="00795FE0" w:rsidRDefault="00197F8F" w:rsidP="00CB121B">
      <w:pPr>
        <w:rPr>
          <w:rFonts w:ascii="Public Sans" w:hAnsi="Public Sans" w:cstheme="minorHAnsi"/>
        </w:rPr>
      </w:pPr>
    </w:p>
    <w:sectPr w:rsidR="00197F8F" w:rsidRPr="00795FE0" w:rsidSect="00795FE0">
      <w:footerReference w:type="default" r:id="rId14"/>
      <w:headerReference w:type="first" r:id="rId15"/>
      <w:footerReference w:type="first" r:id="rId16"/>
      <w:pgSz w:w="11906" w:h="16838"/>
      <w:pgMar w:top="1673" w:right="709" w:bottom="1418" w:left="709"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B04D" w14:textId="77777777" w:rsidR="00D629D1" w:rsidRDefault="00D629D1" w:rsidP="00AC273D">
      <w:pPr>
        <w:spacing w:after="0" w:line="240" w:lineRule="auto"/>
      </w:pPr>
      <w:r>
        <w:separator/>
      </w:r>
    </w:p>
  </w:endnote>
  <w:endnote w:type="continuationSeparator" w:id="0">
    <w:p w14:paraId="23ED7B72" w14:textId="77777777" w:rsidR="00D629D1" w:rsidRDefault="00D629D1"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346BA60" w14:textId="77777777" w:rsidTr="00CD6BA6">
      <w:tc>
        <w:tcPr>
          <w:tcW w:w="9709" w:type="dxa"/>
          <w:vAlign w:val="bottom"/>
        </w:tcPr>
        <w:p w14:paraId="303FC8A1" w14:textId="77777777" w:rsidR="008C131B" w:rsidRPr="00051237" w:rsidRDefault="008C131B" w:rsidP="00A063C8">
          <w:pPr>
            <w:pStyle w:val="Footer"/>
            <w:tabs>
              <w:tab w:val="clear" w:pos="4513"/>
              <w:tab w:val="center" w:pos="5315"/>
            </w:tabs>
          </w:pPr>
          <w:bookmarkStart w:id="11" w:name="Footer_Title"/>
          <w:bookmarkEnd w:id="1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D5052">
            <w:rPr>
              <w:noProof/>
              <w:lang w:eastAsia="en-AU"/>
            </w:rPr>
            <w:t>3</w:t>
          </w:r>
          <w:r>
            <w:rPr>
              <w:noProof/>
              <w:lang w:eastAsia="en-AU"/>
            </w:rPr>
            <w:fldChar w:fldCharType="end"/>
          </w:r>
        </w:p>
      </w:tc>
      <w:tc>
        <w:tcPr>
          <w:tcW w:w="851" w:type="dxa"/>
        </w:tcPr>
        <w:p w14:paraId="1A009451" w14:textId="77777777" w:rsidR="008C131B" w:rsidRDefault="008C131B" w:rsidP="00CD6BA6">
          <w:pPr>
            <w:pStyle w:val="Footer"/>
            <w:jc w:val="right"/>
          </w:pPr>
        </w:p>
      </w:tc>
    </w:tr>
  </w:tbl>
  <w:p w14:paraId="6B68AB4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CB90DCA" w14:textId="77777777" w:rsidTr="00732229">
      <w:tc>
        <w:tcPr>
          <w:tcW w:w="9709" w:type="dxa"/>
          <w:vAlign w:val="bottom"/>
        </w:tcPr>
        <w:p w14:paraId="7A65FDB9"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D5052">
            <w:rPr>
              <w:noProof/>
              <w:lang w:eastAsia="en-AU"/>
            </w:rPr>
            <w:t>1</w:t>
          </w:r>
          <w:r>
            <w:rPr>
              <w:noProof/>
              <w:lang w:eastAsia="en-AU"/>
            </w:rPr>
            <w:fldChar w:fldCharType="end"/>
          </w:r>
        </w:p>
      </w:tc>
      <w:tc>
        <w:tcPr>
          <w:tcW w:w="851" w:type="dxa"/>
        </w:tcPr>
        <w:p w14:paraId="35C39F0A" w14:textId="77777777" w:rsidR="008C131B" w:rsidRDefault="008C131B" w:rsidP="00732229">
          <w:pPr>
            <w:pStyle w:val="Footer"/>
            <w:jc w:val="right"/>
          </w:pPr>
        </w:p>
      </w:tc>
    </w:tr>
  </w:tbl>
  <w:p w14:paraId="5252B8FA"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76D" w14:textId="77777777" w:rsidR="00D629D1" w:rsidRDefault="00D629D1" w:rsidP="00AC273D">
      <w:pPr>
        <w:spacing w:after="0" w:line="240" w:lineRule="auto"/>
      </w:pPr>
      <w:r>
        <w:separator/>
      </w:r>
    </w:p>
  </w:footnote>
  <w:footnote w:type="continuationSeparator" w:id="0">
    <w:p w14:paraId="145D7F0F" w14:textId="77777777" w:rsidR="00D629D1" w:rsidRDefault="00D629D1"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4F5A" w14:textId="35F01886" w:rsidR="008C131B" w:rsidRDefault="008C131B" w:rsidP="00766964">
    <w:pPr>
      <w:ind w:left="6480" w:firstLine="720"/>
    </w:pPr>
    <w:r>
      <w:t xml:space="preserve">               </w:t>
    </w:r>
    <w:r w:rsidR="00795FE0">
      <w:t xml:space="preserve">             </w:t>
    </w:r>
    <w:r>
      <w:t xml:space="preserve">      </w:t>
    </w:r>
    <w:r w:rsidR="00795FE0">
      <w:rPr>
        <w:noProof/>
      </w:rPr>
      <w:drawing>
        <wp:inline distT="0" distB="0" distL="0" distR="0" wp14:anchorId="258036BF" wp14:editId="42C0F476">
          <wp:extent cx="655955" cy="713105"/>
          <wp:effectExtent l="0" t="0" r="0" b="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8C131B" w14:paraId="6771372A"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05892F76"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7AEE69E0" w14:textId="77777777" w:rsidR="008C131B" w:rsidRDefault="008C131B" w:rsidP="000C65EE">
          <w:pPr>
            <w:pStyle w:val="Title"/>
            <w:spacing w:line="240" w:lineRule="auto"/>
            <w:rPr>
              <w:sz w:val="12"/>
            </w:rPr>
          </w:pPr>
          <w:bookmarkStart w:id="12" w:name="Title"/>
          <w:bookmarkEnd w:id="12"/>
          <w:r w:rsidRPr="000C65EE">
            <w:rPr>
              <w:sz w:val="12"/>
            </w:rPr>
            <w:t xml:space="preserve"> </w:t>
          </w:r>
        </w:p>
        <w:p w14:paraId="2760B66E" w14:textId="77777777" w:rsidR="008C131B" w:rsidRPr="00627BC0" w:rsidRDefault="009A62B2" w:rsidP="000C65EE">
          <w:pPr>
            <w:pStyle w:val="Title"/>
            <w:spacing w:line="240" w:lineRule="auto"/>
            <w:rPr>
              <w:rFonts w:asciiTheme="majorHAnsi" w:hAnsiTheme="majorHAnsi" w:cstheme="majorHAnsi"/>
              <w:sz w:val="36"/>
              <w:szCs w:val="36"/>
            </w:rPr>
          </w:pPr>
          <w:r w:rsidRPr="00627BC0">
            <w:rPr>
              <w:rFonts w:asciiTheme="majorHAnsi" w:hAnsiTheme="majorHAnsi" w:cstheme="majorHAnsi"/>
              <w:sz w:val="36"/>
              <w:szCs w:val="36"/>
            </w:rPr>
            <w:t>Psychologist</w:t>
          </w:r>
          <w:r w:rsidR="00015E88" w:rsidRPr="00627BC0">
            <w:rPr>
              <w:rFonts w:asciiTheme="majorHAnsi" w:hAnsiTheme="majorHAnsi" w:cstheme="majorHAnsi"/>
              <w:sz w:val="36"/>
              <w:szCs w:val="36"/>
            </w:rPr>
            <w:t>/Specialist Psychologist</w:t>
          </w:r>
        </w:p>
        <w:p w14:paraId="44435DC5" w14:textId="2C8C0C9C" w:rsidR="008C131B" w:rsidRPr="00753C8C" w:rsidRDefault="008C131B" w:rsidP="00E832CB">
          <w:pPr>
            <w:pStyle w:val="TitleSub"/>
            <w:spacing w:after="0" w:line="240" w:lineRule="auto"/>
            <w:jc w:val="right"/>
            <w:rPr>
              <w:sz w:val="22"/>
              <w:szCs w:val="22"/>
            </w:rPr>
          </w:pPr>
        </w:p>
      </w:tc>
    </w:tr>
  </w:tbl>
  <w:p w14:paraId="7D5E35F9"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5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1C5DF8"/>
    <w:multiLevelType w:val="hybridMultilevel"/>
    <w:tmpl w:val="F932A52E"/>
    <w:lvl w:ilvl="0" w:tplc="0C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B4E694C"/>
    <w:multiLevelType w:val="hybridMultilevel"/>
    <w:tmpl w:val="86C228F6"/>
    <w:lvl w:ilvl="0" w:tplc="FFFFFFFF">
      <w:start w:val="1"/>
      <w:numFmt w:val="bullet"/>
      <w:lvlText w:val=""/>
      <w:lvlJc w:val="left"/>
      <w:pPr>
        <w:tabs>
          <w:tab w:val="num" w:pos="927"/>
        </w:tabs>
        <w:ind w:left="720" w:hanging="153"/>
      </w:pPr>
      <w:rPr>
        <w:rFonts w:ascii="Wingdings" w:hAnsi="Wingdings" w:hint="default"/>
      </w:rPr>
    </w:lvl>
    <w:lvl w:ilvl="1" w:tplc="FFFFFFFF">
      <w:start w:val="1"/>
      <w:numFmt w:val="bullet"/>
      <w:lvlText w:val=""/>
      <w:lvlJc w:val="left"/>
      <w:pPr>
        <w:tabs>
          <w:tab w:val="num" w:pos="927"/>
        </w:tabs>
        <w:ind w:left="907"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417CBA"/>
    <w:multiLevelType w:val="hybridMultilevel"/>
    <w:tmpl w:val="74DA2BAA"/>
    <w:lvl w:ilvl="0" w:tplc="FFFFFFFF">
      <w:start w:val="1"/>
      <w:numFmt w:val="bullet"/>
      <w:lvlText w:val=""/>
      <w:lvlJc w:val="left"/>
      <w:pPr>
        <w:tabs>
          <w:tab w:val="num" w:pos="927"/>
        </w:tabs>
        <w:ind w:left="907"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719412">
    <w:abstractNumId w:val="9"/>
  </w:num>
  <w:num w:numId="2" w16cid:durableId="1348605427">
    <w:abstractNumId w:val="7"/>
  </w:num>
  <w:num w:numId="3" w16cid:durableId="1005324485">
    <w:abstractNumId w:val="6"/>
  </w:num>
  <w:num w:numId="4" w16cid:durableId="2113472574">
    <w:abstractNumId w:val="5"/>
  </w:num>
  <w:num w:numId="5" w16cid:durableId="1861434992">
    <w:abstractNumId w:val="4"/>
  </w:num>
  <w:num w:numId="6" w16cid:durableId="710035617">
    <w:abstractNumId w:val="8"/>
  </w:num>
  <w:num w:numId="7" w16cid:durableId="2019579427">
    <w:abstractNumId w:val="3"/>
  </w:num>
  <w:num w:numId="8" w16cid:durableId="115410837">
    <w:abstractNumId w:val="2"/>
  </w:num>
  <w:num w:numId="9" w16cid:durableId="820000214">
    <w:abstractNumId w:val="1"/>
  </w:num>
  <w:num w:numId="10" w16cid:durableId="1538540533">
    <w:abstractNumId w:val="0"/>
  </w:num>
  <w:num w:numId="11" w16cid:durableId="2043044347">
    <w:abstractNumId w:val="10"/>
  </w:num>
  <w:num w:numId="12" w16cid:durableId="1723749222">
    <w:abstractNumId w:val="22"/>
  </w:num>
  <w:num w:numId="13" w16cid:durableId="341780814">
    <w:abstractNumId w:val="22"/>
  </w:num>
  <w:num w:numId="14" w16cid:durableId="707146470">
    <w:abstractNumId w:val="12"/>
  </w:num>
  <w:num w:numId="15" w16cid:durableId="684749390">
    <w:abstractNumId w:val="12"/>
  </w:num>
  <w:num w:numId="16" w16cid:durableId="1643610097">
    <w:abstractNumId w:val="12"/>
  </w:num>
  <w:num w:numId="17" w16cid:durableId="681975878">
    <w:abstractNumId w:val="12"/>
  </w:num>
  <w:num w:numId="18" w16cid:durableId="228730325">
    <w:abstractNumId w:val="12"/>
  </w:num>
  <w:num w:numId="19" w16cid:durableId="540631847">
    <w:abstractNumId w:val="12"/>
  </w:num>
  <w:num w:numId="20" w16cid:durableId="1310206889">
    <w:abstractNumId w:val="24"/>
  </w:num>
  <w:num w:numId="21" w16cid:durableId="1346591508">
    <w:abstractNumId w:val="19"/>
  </w:num>
  <w:num w:numId="22" w16cid:durableId="1126972973">
    <w:abstractNumId w:val="17"/>
  </w:num>
  <w:num w:numId="23" w16cid:durableId="551308492">
    <w:abstractNumId w:val="18"/>
  </w:num>
  <w:num w:numId="24" w16cid:durableId="381828660">
    <w:abstractNumId w:val="14"/>
  </w:num>
  <w:num w:numId="25" w16cid:durableId="1945183042">
    <w:abstractNumId w:val="26"/>
  </w:num>
  <w:num w:numId="26" w16cid:durableId="187523219">
    <w:abstractNumId w:val="9"/>
  </w:num>
  <w:num w:numId="27" w16cid:durableId="1479230476">
    <w:abstractNumId w:val="21"/>
  </w:num>
  <w:num w:numId="28" w16cid:durableId="139351172">
    <w:abstractNumId w:val="15"/>
  </w:num>
  <w:num w:numId="29" w16cid:durableId="1148326149">
    <w:abstractNumId w:val="13"/>
  </w:num>
  <w:num w:numId="30" w16cid:durableId="1373534127">
    <w:abstractNumId w:val="11"/>
  </w:num>
  <w:num w:numId="31" w16cid:durableId="513958743">
    <w:abstractNumId w:val="9"/>
  </w:num>
  <w:num w:numId="32" w16cid:durableId="1800412668">
    <w:abstractNumId w:val="16"/>
  </w:num>
  <w:num w:numId="33" w16cid:durableId="1074158970">
    <w:abstractNumId w:val="20"/>
  </w:num>
  <w:num w:numId="34" w16cid:durableId="1053388236">
    <w:abstractNumId w:val="23"/>
  </w:num>
  <w:num w:numId="35" w16cid:durableId="10851089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FAej5M3PTyc5J4gaYvnxI8e8lwpxh3cBRfl7alxjjCRBGBE3oQoJB7xdyxeaeLiAXXbeAnOYln8Q0ldjd5L4MQ==" w:salt="HKt108HMTdYBC5MWlLQ0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15E88"/>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6300"/>
    <w:rsid w:val="000477E1"/>
    <w:rsid w:val="00050CD8"/>
    <w:rsid w:val="00051237"/>
    <w:rsid w:val="000546B3"/>
    <w:rsid w:val="000564AF"/>
    <w:rsid w:val="000575F8"/>
    <w:rsid w:val="00057CB3"/>
    <w:rsid w:val="00057FCB"/>
    <w:rsid w:val="000618BB"/>
    <w:rsid w:val="0006207C"/>
    <w:rsid w:val="000626FD"/>
    <w:rsid w:val="00062859"/>
    <w:rsid w:val="0006316C"/>
    <w:rsid w:val="000673A1"/>
    <w:rsid w:val="00071200"/>
    <w:rsid w:val="00073F1E"/>
    <w:rsid w:val="00074A4B"/>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5B67"/>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1EF6"/>
    <w:rsid w:val="00186C79"/>
    <w:rsid w:val="00186F6C"/>
    <w:rsid w:val="001875A4"/>
    <w:rsid w:val="00187715"/>
    <w:rsid w:val="00190510"/>
    <w:rsid w:val="00191F05"/>
    <w:rsid w:val="001945A8"/>
    <w:rsid w:val="00197236"/>
    <w:rsid w:val="00197F8F"/>
    <w:rsid w:val="001A1637"/>
    <w:rsid w:val="001A426B"/>
    <w:rsid w:val="001A5B5E"/>
    <w:rsid w:val="001A704A"/>
    <w:rsid w:val="001B0AF4"/>
    <w:rsid w:val="001C0122"/>
    <w:rsid w:val="001C033D"/>
    <w:rsid w:val="001C0E34"/>
    <w:rsid w:val="001C406E"/>
    <w:rsid w:val="001C752D"/>
    <w:rsid w:val="001D0C89"/>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15B5"/>
    <w:rsid w:val="00213ED7"/>
    <w:rsid w:val="0021606E"/>
    <w:rsid w:val="00222CC4"/>
    <w:rsid w:val="002256A0"/>
    <w:rsid w:val="002347AA"/>
    <w:rsid w:val="00237136"/>
    <w:rsid w:val="00237CFF"/>
    <w:rsid w:val="00243914"/>
    <w:rsid w:val="00252BF9"/>
    <w:rsid w:val="00265BEF"/>
    <w:rsid w:val="00271FAE"/>
    <w:rsid w:val="00272D25"/>
    <w:rsid w:val="002735A9"/>
    <w:rsid w:val="002748C3"/>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5052"/>
    <w:rsid w:val="002D6639"/>
    <w:rsid w:val="002E09D3"/>
    <w:rsid w:val="002E11BF"/>
    <w:rsid w:val="002E3146"/>
    <w:rsid w:val="002E7F36"/>
    <w:rsid w:val="002F07BE"/>
    <w:rsid w:val="002F2D26"/>
    <w:rsid w:val="003000E8"/>
    <w:rsid w:val="00300340"/>
    <w:rsid w:val="003008BA"/>
    <w:rsid w:val="0030097A"/>
    <w:rsid w:val="00301B57"/>
    <w:rsid w:val="00302551"/>
    <w:rsid w:val="0030299C"/>
    <w:rsid w:val="00304E4B"/>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95CEE"/>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93F"/>
    <w:rsid w:val="003F0B30"/>
    <w:rsid w:val="003F1151"/>
    <w:rsid w:val="003F22BD"/>
    <w:rsid w:val="003F2E7D"/>
    <w:rsid w:val="003F58FA"/>
    <w:rsid w:val="003F6E2B"/>
    <w:rsid w:val="003F7C59"/>
    <w:rsid w:val="00402E6D"/>
    <w:rsid w:val="0041221E"/>
    <w:rsid w:val="0041232C"/>
    <w:rsid w:val="00413951"/>
    <w:rsid w:val="00420C6F"/>
    <w:rsid w:val="004219E2"/>
    <w:rsid w:val="0042535F"/>
    <w:rsid w:val="0042689D"/>
    <w:rsid w:val="0042783B"/>
    <w:rsid w:val="004344E3"/>
    <w:rsid w:val="00440C1F"/>
    <w:rsid w:val="004418E9"/>
    <w:rsid w:val="00442916"/>
    <w:rsid w:val="004442C4"/>
    <w:rsid w:val="00444CE9"/>
    <w:rsid w:val="00444E4D"/>
    <w:rsid w:val="00444EC5"/>
    <w:rsid w:val="00445093"/>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C4FC4"/>
    <w:rsid w:val="004D1E56"/>
    <w:rsid w:val="004D3800"/>
    <w:rsid w:val="004D751F"/>
    <w:rsid w:val="004E0CEE"/>
    <w:rsid w:val="004E27D3"/>
    <w:rsid w:val="004E3295"/>
    <w:rsid w:val="004E4265"/>
    <w:rsid w:val="004E4642"/>
    <w:rsid w:val="004E5FAC"/>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13B"/>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27BC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54B2"/>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29A"/>
    <w:rsid w:val="00694BF2"/>
    <w:rsid w:val="00695C95"/>
    <w:rsid w:val="00696D00"/>
    <w:rsid w:val="00697DF2"/>
    <w:rsid w:val="00697E93"/>
    <w:rsid w:val="006A291C"/>
    <w:rsid w:val="006A38B2"/>
    <w:rsid w:val="006A6626"/>
    <w:rsid w:val="006A6D25"/>
    <w:rsid w:val="006B4035"/>
    <w:rsid w:val="006B592A"/>
    <w:rsid w:val="006C1B5E"/>
    <w:rsid w:val="006C1FBD"/>
    <w:rsid w:val="006C3E53"/>
    <w:rsid w:val="006C5A71"/>
    <w:rsid w:val="006C6EB0"/>
    <w:rsid w:val="006D365A"/>
    <w:rsid w:val="006E0883"/>
    <w:rsid w:val="006E18B2"/>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1B98"/>
    <w:rsid w:val="0076331C"/>
    <w:rsid w:val="00766964"/>
    <w:rsid w:val="00766A1C"/>
    <w:rsid w:val="00766C18"/>
    <w:rsid w:val="00773F15"/>
    <w:rsid w:val="00780769"/>
    <w:rsid w:val="007830E1"/>
    <w:rsid w:val="00783BBC"/>
    <w:rsid w:val="007845C3"/>
    <w:rsid w:val="00784A38"/>
    <w:rsid w:val="00791F8E"/>
    <w:rsid w:val="007924CD"/>
    <w:rsid w:val="0079471C"/>
    <w:rsid w:val="00795FE0"/>
    <w:rsid w:val="00796201"/>
    <w:rsid w:val="0079771E"/>
    <w:rsid w:val="007A3E74"/>
    <w:rsid w:val="007B05B2"/>
    <w:rsid w:val="007B3114"/>
    <w:rsid w:val="007C1E46"/>
    <w:rsid w:val="007C47A9"/>
    <w:rsid w:val="007C5680"/>
    <w:rsid w:val="007C76D0"/>
    <w:rsid w:val="007C7AE1"/>
    <w:rsid w:val="007D0E9F"/>
    <w:rsid w:val="007D6D30"/>
    <w:rsid w:val="007E3C6C"/>
    <w:rsid w:val="007E3E39"/>
    <w:rsid w:val="007E5148"/>
    <w:rsid w:val="007F1AE2"/>
    <w:rsid w:val="007F366D"/>
    <w:rsid w:val="007F3905"/>
    <w:rsid w:val="007F5884"/>
    <w:rsid w:val="0080079A"/>
    <w:rsid w:val="00802CD3"/>
    <w:rsid w:val="00803E47"/>
    <w:rsid w:val="00803EEA"/>
    <w:rsid w:val="0080529D"/>
    <w:rsid w:val="00815090"/>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57A2"/>
    <w:rsid w:val="00866A99"/>
    <w:rsid w:val="00867136"/>
    <w:rsid w:val="00867E89"/>
    <w:rsid w:val="0087247B"/>
    <w:rsid w:val="00873E3D"/>
    <w:rsid w:val="008744CA"/>
    <w:rsid w:val="00874DE9"/>
    <w:rsid w:val="00876FF3"/>
    <w:rsid w:val="00883378"/>
    <w:rsid w:val="00884050"/>
    <w:rsid w:val="0088716C"/>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8F54ED"/>
    <w:rsid w:val="00901B0A"/>
    <w:rsid w:val="00903694"/>
    <w:rsid w:val="00911600"/>
    <w:rsid w:val="0091160E"/>
    <w:rsid w:val="00911F4C"/>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2B2"/>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E6AF3"/>
    <w:rsid w:val="009F0890"/>
    <w:rsid w:val="009F0E18"/>
    <w:rsid w:val="009F182E"/>
    <w:rsid w:val="009F7524"/>
    <w:rsid w:val="00A02297"/>
    <w:rsid w:val="00A03790"/>
    <w:rsid w:val="00A057BA"/>
    <w:rsid w:val="00A06383"/>
    <w:rsid w:val="00A063C8"/>
    <w:rsid w:val="00A0734A"/>
    <w:rsid w:val="00A11675"/>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5FB"/>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25B8"/>
    <w:rsid w:val="00AE75EA"/>
    <w:rsid w:val="00AF0507"/>
    <w:rsid w:val="00AF6C3D"/>
    <w:rsid w:val="00AF6C63"/>
    <w:rsid w:val="00B0402F"/>
    <w:rsid w:val="00B04165"/>
    <w:rsid w:val="00B04B86"/>
    <w:rsid w:val="00B04C07"/>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8407F"/>
    <w:rsid w:val="00B8776E"/>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1835"/>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6DA5"/>
    <w:rsid w:val="00C67638"/>
    <w:rsid w:val="00C677C0"/>
    <w:rsid w:val="00C72D4D"/>
    <w:rsid w:val="00C74EE5"/>
    <w:rsid w:val="00C75830"/>
    <w:rsid w:val="00C76E4D"/>
    <w:rsid w:val="00C774D1"/>
    <w:rsid w:val="00C801E1"/>
    <w:rsid w:val="00C81F09"/>
    <w:rsid w:val="00C84019"/>
    <w:rsid w:val="00C85EB2"/>
    <w:rsid w:val="00C868A4"/>
    <w:rsid w:val="00C8741B"/>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37561"/>
    <w:rsid w:val="00D4689C"/>
    <w:rsid w:val="00D46DFC"/>
    <w:rsid w:val="00D50088"/>
    <w:rsid w:val="00D54F33"/>
    <w:rsid w:val="00D57BD0"/>
    <w:rsid w:val="00D60597"/>
    <w:rsid w:val="00D6122E"/>
    <w:rsid w:val="00D6282F"/>
    <w:rsid w:val="00D629D1"/>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2A9A"/>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2"/>
    <w:rsid w:val="00EB76CB"/>
    <w:rsid w:val="00EB7F9D"/>
    <w:rsid w:val="00EC05A4"/>
    <w:rsid w:val="00EC20DC"/>
    <w:rsid w:val="00EC237B"/>
    <w:rsid w:val="00EC6F96"/>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266E"/>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C745B"/>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DF4B"/>
  <w15:docId w15:val="{0A68B7BD-ABCD-4F30-8E1D-CD751905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gazette.justice.nsw.gov.au/irc/ircgazette.nsf/webviewdate/C8526"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A6009"/>
    <w:rsid w:val="00286323"/>
    <w:rsid w:val="002E5D8C"/>
    <w:rsid w:val="003406DD"/>
    <w:rsid w:val="003D377F"/>
    <w:rsid w:val="0040226A"/>
    <w:rsid w:val="004A4EF2"/>
    <w:rsid w:val="004D3BF0"/>
    <w:rsid w:val="0059691E"/>
    <w:rsid w:val="005A37C6"/>
    <w:rsid w:val="00681C26"/>
    <w:rsid w:val="007109A3"/>
    <w:rsid w:val="00714472"/>
    <w:rsid w:val="00A11993"/>
    <w:rsid w:val="00A32830"/>
    <w:rsid w:val="00AC7298"/>
    <w:rsid w:val="00AF10AA"/>
    <w:rsid w:val="00B8252E"/>
    <w:rsid w:val="00CC43E2"/>
    <w:rsid w:val="00E8448A"/>
    <w:rsid w:val="00EB2AB9"/>
    <w:rsid w:val="00F76CA2"/>
    <w:rsid w:val="00FA21F0"/>
    <w:rsid w:val="00FE1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8F93-FEB0-46A9-A0F8-1688EE6D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5</TotalTime>
  <Pages>7</Pages>
  <Words>1885</Words>
  <Characters>10745</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6</cp:revision>
  <dcterms:created xsi:type="dcterms:W3CDTF">2021-03-02T20:57:00Z</dcterms:created>
  <dcterms:modified xsi:type="dcterms:W3CDTF">2023-07-24T03:38:00Z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