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8a3e9b5a2548b8"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A6D3B40" w14:textId="77777777" w:rsidR="00D64474" w:rsidRPr="000C453F" w:rsidRDefault="00D64474" w:rsidP="00D64474">
      <w:pPr>
        <w:pStyle w:val="Heading1"/>
        <w:tabs>
          <w:tab w:val="left" w:pos="720"/>
          <w:tab w:val="left" w:pos="1440"/>
          <w:tab w:val="left" w:pos="2160"/>
          <w:tab w:val="left" w:pos="2880"/>
          <w:tab w:val="left" w:pos="3600"/>
          <w:tab w:val="right" w:pos="10348"/>
        </w:tabs>
      </w:pPr>
      <w:r w:rsidRPr="000C453F">
        <w:t>Role Description</w:t>
      </w:r>
    </w:p>
    <w:p w14:paraId="0B86E304" w14:textId="77777777" w:rsidR="00D64474" w:rsidRDefault="008B61FB" w:rsidP="00076EAB">
      <w:pPr>
        <w:pStyle w:val="Heading1"/>
        <w:tabs>
          <w:tab w:val="right" w:pos="10206"/>
        </w:tabs>
        <w:spacing w:after="120"/>
      </w:pPr>
      <w:r>
        <w:t>Mountmaker - Object Support Preparator</w:t>
      </w:r>
    </w:p>
    <w:p w14:paraId="50BFBEFC" w14:textId="77777777" w:rsidR="00076EAB" w:rsidRPr="00076EAB" w:rsidRDefault="00076EAB" w:rsidP="00076EAB"/>
    <w:tbl>
      <w:tblPr>
        <w:tblStyle w:val="PSCGreen"/>
        <w:tblW w:w="10556" w:type="dxa"/>
        <w:tblLook w:val="04A0" w:firstRow="1" w:lastRow="0" w:firstColumn="1" w:lastColumn="0" w:noHBand="0" w:noVBand="1"/>
        <w:tblCaption w:val="PSC_Role_InformationTable"/>
        <w:tblDescription w:val="PSC_Role_InformationTable"/>
      </w:tblPr>
      <w:tblGrid>
        <w:gridCol w:w="4026"/>
        <w:gridCol w:w="6530"/>
      </w:tblGrid>
      <w:tr w:rsidR="00DA6BE6" w:rsidRPr="00C978B9" w14:paraId="150B004C"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4026" w:type="dxa"/>
            <w:vAlign w:val="center"/>
          </w:tcPr>
          <w:p w14:paraId="44007FA6" w14:textId="77777777" w:rsidR="00DA6BE6" w:rsidRPr="00853F21" w:rsidRDefault="00DA6BE6" w:rsidP="003E0D69">
            <w:pPr>
              <w:pStyle w:val="TableTextWhite"/>
              <w:rPr>
                <w:b/>
              </w:rPr>
            </w:pPr>
            <w:r w:rsidRPr="00853F21">
              <w:rPr>
                <w:b/>
              </w:rPr>
              <w:t>Cluster</w:t>
            </w:r>
          </w:p>
        </w:tc>
        <w:tc>
          <w:tcPr>
            <w:tcW w:w="6530" w:type="dxa"/>
          </w:tcPr>
          <w:p w14:paraId="622DE084" w14:textId="77777777" w:rsidR="00DA6BE6" w:rsidRPr="00853F21" w:rsidRDefault="004A3696" w:rsidP="003E0D69">
            <w:pPr>
              <w:pStyle w:val="TableTextWhite"/>
              <w:rPr>
                <w:b/>
              </w:rPr>
            </w:pPr>
            <w:r>
              <w:rPr>
                <w:b/>
              </w:rPr>
              <w:t>Premier and Cabinet</w:t>
            </w:r>
          </w:p>
        </w:tc>
      </w:tr>
      <w:tr w:rsidR="00DA6BE6" w:rsidRPr="00C978B9" w14:paraId="15259883" w14:textId="77777777" w:rsidTr="00103875">
        <w:trPr>
          <w:cantSplit/>
        </w:trPr>
        <w:tc>
          <w:tcPr>
            <w:tcW w:w="4026" w:type="dxa"/>
            <w:vAlign w:val="center"/>
          </w:tcPr>
          <w:p w14:paraId="62171D01" w14:textId="77777777" w:rsidR="00DA6BE6" w:rsidRPr="00853F21" w:rsidRDefault="00DA6BE6" w:rsidP="003E0D69">
            <w:pPr>
              <w:pStyle w:val="TableTextWhite"/>
              <w:rPr>
                <w:b/>
              </w:rPr>
            </w:pPr>
            <w:bookmarkStart w:id="0" w:name="DeptAgency"/>
            <w:bookmarkEnd w:id="0"/>
            <w:r w:rsidRPr="00853F21">
              <w:rPr>
                <w:b/>
              </w:rPr>
              <w:t>Department/Agency</w:t>
            </w:r>
          </w:p>
        </w:tc>
        <w:tc>
          <w:tcPr>
            <w:tcW w:w="6530" w:type="dxa"/>
          </w:tcPr>
          <w:p w14:paraId="2BC08E73" w14:textId="77777777" w:rsidR="00DA6BE6" w:rsidRPr="00853F21" w:rsidRDefault="004A3696" w:rsidP="003E0D69">
            <w:pPr>
              <w:pStyle w:val="TableTextWhite"/>
              <w:rPr>
                <w:b/>
              </w:rPr>
            </w:pPr>
            <w:r>
              <w:rPr>
                <w:b/>
              </w:rPr>
              <w:t>Museum of Applied Arts and Science</w:t>
            </w:r>
          </w:p>
        </w:tc>
      </w:tr>
      <w:tr w:rsidR="00DA6BE6" w:rsidRPr="00C978B9" w14:paraId="403321FB" w14:textId="77777777" w:rsidTr="00103875">
        <w:trPr>
          <w:cantSplit/>
        </w:trPr>
        <w:tc>
          <w:tcPr>
            <w:tcW w:w="4026" w:type="dxa"/>
            <w:vAlign w:val="center"/>
          </w:tcPr>
          <w:p w14:paraId="5E589F0C" w14:textId="77777777" w:rsidR="00DA6BE6" w:rsidRPr="00853F21" w:rsidRDefault="00DA6BE6" w:rsidP="003E0D69">
            <w:pPr>
              <w:pStyle w:val="TableTextWhite"/>
              <w:rPr>
                <w:b/>
              </w:rPr>
            </w:pPr>
            <w:r w:rsidRPr="00853F21">
              <w:rPr>
                <w:b/>
              </w:rPr>
              <w:t>Division/Branch/Unit</w:t>
            </w:r>
          </w:p>
        </w:tc>
        <w:tc>
          <w:tcPr>
            <w:tcW w:w="6530" w:type="dxa"/>
          </w:tcPr>
          <w:p w14:paraId="08DA77D0" w14:textId="77777777" w:rsidR="00DA6BE6" w:rsidRPr="00853F21" w:rsidRDefault="004A3696" w:rsidP="003E0D69">
            <w:pPr>
              <w:pStyle w:val="TableTextWhite"/>
              <w:rPr>
                <w:b/>
              </w:rPr>
            </w:pPr>
            <w:r>
              <w:rPr>
                <w:b/>
              </w:rPr>
              <w:t>Curatorial, Collections, Exhibitions/ Production/ Workshop</w:t>
            </w:r>
          </w:p>
        </w:tc>
      </w:tr>
      <w:tr w:rsidR="004A3696" w:rsidRPr="00C978B9" w14:paraId="4F5BC34A" w14:textId="77777777" w:rsidTr="00103875">
        <w:trPr>
          <w:cantSplit/>
        </w:trPr>
        <w:tc>
          <w:tcPr>
            <w:tcW w:w="4026" w:type="dxa"/>
            <w:vAlign w:val="center"/>
          </w:tcPr>
          <w:p w14:paraId="04AB759A" w14:textId="77777777" w:rsidR="004A3696" w:rsidRPr="00853F21" w:rsidRDefault="004A3696" w:rsidP="003E0D69">
            <w:pPr>
              <w:pStyle w:val="TableTextWhite"/>
              <w:rPr>
                <w:b/>
              </w:rPr>
            </w:pPr>
            <w:r w:rsidRPr="004A3696">
              <w:rPr>
                <w:b/>
              </w:rPr>
              <w:t>Role number</w:t>
            </w:r>
          </w:p>
        </w:tc>
        <w:tc>
          <w:tcPr>
            <w:tcW w:w="6530" w:type="dxa"/>
          </w:tcPr>
          <w:p w14:paraId="40CB3923" w14:textId="414A2240" w:rsidR="004A3696" w:rsidRPr="004A3696" w:rsidRDefault="0019497E" w:rsidP="003E0D69">
            <w:pPr>
              <w:pStyle w:val="TableTextWhite"/>
              <w:rPr>
                <w:b/>
              </w:rPr>
            </w:pPr>
            <w:r>
              <w:rPr>
                <w:rStyle w:val="normaltextrun"/>
                <w:rFonts w:cs="Arial"/>
                <w:b/>
                <w:bCs/>
                <w:shd w:val="clear" w:color="auto" w:fill="00A88F"/>
              </w:rPr>
              <w:t>HR-1732</w:t>
            </w:r>
            <w:r>
              <w:rPr>
                <w:rStyle w:val="eop"/>
                <w:rFonts w:cs="Arial"/>
                <w:shd w:val="clear" w:color="auto" w:fill="00A88F"/>
              </w:rPr>
              <w:t> </w:t>
            </w:r>
          </w:p>
        </w:tc>
      </w:tr>
      <w:tr w:rsidR="00DA6BE6" w:rsidRPr="00C978B9" w14:paraId="6BC24398" w14:textId="77777777" w:rsidTr="00103875">
        <w:trPr>
          <w:cantSplit/>
        </w:trPr>
        <w:tc>
          <w:tcPr>
            <w:tcW w:w="4026" w:type="dxa"/>
            <w:vAlign w:val="center"/>
          </w:tcPr>
          <w:p w14:paraId="0E5FC3FB" w14:textId="77777777" w:rsidR="00DA6BE6" w:rsidRPr="00853F21" w:rsidRDefault="00DA6BE6" w:rsidP="003E0D69">
            <w:pPr>
              <w:pStyle w:val="TableTextWhite"/>
              <w:rPr>
                <w:b/>
                <w:color w:val="000000"/>
              </w:rPr>
            </w:pPr>
            <w:r w:rsidRPr="00853F21">
              <w:rPr>
                <w:b/>
              </w:rPr>
              <w:t>Classification/Grade/Band</w:t>
            </w:r>
          </w:p>
        </w:tc>
        <w:tc>
          <w:tcPr>
            <w:tcW w:w="6530" w:type="dxa"/>
          </w:tcPr>
          <w:p w14:paraId="0AEE1C59" w14:textId="77777777" w:rsidR="00DA6BE6" w:rsidRPr="00853F21" w:rsidRDefault="004A3696" w:rsidP="003E0D69">
            <w:pPr>
              <w:pStyle w:val="TableTextWhite"/>
              <w:rPr>
                <w:b/>
              </w:rPr>
            </w:pPr>
            <w:r>
              <w:rPr>
                <w:b/>
              </w:rPr>
              <w:t>Clerk Grade 3/4</w:t>
            </w:r>
          </w:p>
        </w:tc>
      </w:tr>
      <w:tr w:rsidR="004A3696" w:rsidRPr="00C978B9" w14:paraId="177E65B2" w14:textId="77777777" w:rsidTr="00103875">
        <w:trPr>
          <w:cantSplit/>
        </w:trPr>
        <w:tc>
          <w:tcPr>
            <w:tcW w:w="4026" w:type="dxa"/>
            <w:vAlign w:val="center"/>
          </w:tcPr>
          <w:p w14:paraId="16A80014" w14:textId="77777777" w:rsidR="004A3696" w:rsidRPr="00853F21" w:rsidRDefault="004A3696" w:rsidP="003E0D69">
            <w:pPr>
              <w:pStyle w:val="TableTextWhite"/>
              <w:rPr>
                <w:b/>
              </w:rPr>
            </w:pPr>
            <w:r w:rsidRPr="004A3696">
              <w:rPr>
                <w:b/>
              </w:rPr>
              <w:t>Senior executive work level standards</w:t>
            </w:r>
          </w:p>
        </w:tc>
        <w:tc>
          <w:tcPr>
            <w:tcW w:w="6530" w:type="dxa"/>
          </w:tcPr>
          <w:p w14:paraId="4617BB6F" w14:textId="77777777" w:rsidR="004A3696" w:rsidRPr="004A3696" w:rsidRDefault="004A3696" w:rsidP="003E0D69">
            <w:pPr>
              <w:pStyle w:val="TableTextWhite"/>
              <w:rPr>
                <w:b/>
              </w:rPr>
            </w:pPr>
            <w:r>
              <w:rPr>
                <w:b/>
              </w:rPr>
              <w:t>Not Applicable</w:t>
            </w:r>
          </w:p>
        </w:tc>
      </w:tr>
      <w:tr w:rsidR="00DA6BE6" w:rsidRPr="00C978B9" w14:paraId="6A39449E" w14:textId="77777777" w:rsidTr="00103875">
        <w:trPr>
          <w:cantSplit/>
        </w:trPr>
        <w:tc>
          <w:tcPr>
            <w:tcW w:w="4026" w:type="dxa"/>
            <w:vAlign w:val="center"/>
          </w:tcPr>
          <w:p w14:paraId="6710255E" w14:textId="77777777" w:rsidR="00DA6BE6" w:rsidRPr="00853F21" w:rsidRDefault="00DA6BE6" w:rsidP="003E0D69">
            <w:pPr>
              <w:pStyle w:val="TableTextWhite"/>
              <w:rPr>
                <w:b/>
                <w:color w:val="000000"/>
              </w:rPr>
            </w:pPr>
            <w:r w:rsidRPr="00853F21">
              <w:rPr>
                <w:b/>
              </w:rPr>
              <w:t>ANZSCO Code</w:t>
            </w:r>
          </w:p>
        </w:tc>
        <w:tc>
          <w:tcPr>
            <w:tcW w:w="6530" w:type="dxa"/>
          </w:tcPr>
          <w:p w14:paraId="717680D4" w14:textId="7CF07A7A" w:rsidR="00DA6BE6" w:rsidRPr="00853F21" w:rsidRDefault="0019497E" w:rsidP="003E0D69">
            <w:pPr>
              <w:pStyle w:val="TableTextWhite"/>
              <w:rPr>
                <w:b/>
              </w:rPr>
            </w:pPr>
            <w:r>
              <w:rPr>
                <w:rStyle w:val="normaltextrun"/>
                <w:rFonts w:cs="Arial"/>
                <w:b/>
                <w:bCs/>
                <w:shd w:val="clear" w:color="auto" w:fill="00A88F"/>
              </w:rPr>
              <w:t>331211</w:t>
            </w:r>
            <w:r>
              <w:rPr>
                <w:rStyle w:val="eop"/>
                <w:rFonts w:cs="Arial"/>
                <w:shd w:val="clear" w:color="auto" w:fill="00A88F"/>
              </w:rPr>
              <w:t> </w:t>
            </w:r>
          </w:p>
        </w:tc>
      </w:tr>
      <w:tr w:rsidR="00DA6BE6" w:rsidRPr="00C978B9" w14:paraId="286B3DF7" w14:textId="77777777" w:rsidTr="00103875">
        <w:trPr>
          <w:cantSplit/>
        </w:trPr>
        <w:tc>
          <w:tcPr>
            <w:tcW w:w="4026" w:type="dxa"/>
            <w:vAlign w:val="center"/>
          </w:tcPr>
          <w:p w14:paraId="320A4820" w14:textId="77777777" w:rsidR="00DA6BE6" w:rsidRPr="00853F21" w:rsidRDefault="00DA6BE6" w:rsidP="003E0D69">
            <w:pPr>
              <w:pStyle w:val="TableTextWhite"/>
              <w:rPr>
                <w:b/>
                <w:color w:val="000000"/>
              </w:rPr>
            </w:pPr>
            <w:r w:rsidRPr="00853F21">
              <w:rPr>
                <w:b/>
              </w:rPr>
              <w:t>PCAT Code</w:t>
            </w:r>
          </w:p>
        </w:tc>
        <w:tc>
          <w:tcPr>
            <w:tcW w:w="6530" w:type="dxa"/>
          </w:tcPr>
          <w:p w14:paraId="4F7DCE96" w14:textId="57ECDB4B" w:rsidR="00DA6BE6" w:rsidRPr="00853F21" w:rsidRDefault="0019497E" w:rsidP="003E0D69">
            <w:pPr>
              <w:pStyle w:val="TableTextWhite"/>
              <w:rPr>
                <w:b/>
              </w:rPr>
            </w:pPr>
            <w:r>
              <w:rPr>
                <w:rStyle w:val="normaltextrun"/>
                <w:rFonts w:cs="Arial"/>
                <w:b/>
                <w:bCs/>
                <w:shd w:val="clear" w:color="auto" w:fill="00A88F"/>
              </w:rPr>
              <w:t>1119192</w:t>
            </w:r>
            <w:r>
              <w:rPr>
                <w:rStyle w:val="eop"/>
                <w:rFonts w:cs="Arial"/>
                <w:shd w:val="clear" w:color="auto" w:fill="00A88F"/>
              </w:rPr>
              <w:t> </w:t>
            </w:r>
          </w:p>
        </w:tc>
      </w:tr>
      <w:tr w:rsidR="00DA6BE6" w:rsidRPr="00C978B9" w14:paraId="19808C63" w14:textId="77777777" w:rsidTr="00103875">
        <w:trPr>
          <w:cantSplit/>
        </w:trPr>
        <w:tc>
          <w:tcPr>
            <w:tcW w:w="4026" w:type="dxa"/>
            <w:vAlign w:val="center"/>
          </w:tcPr>
          <w:p w14:paraId="3534EEAB" w14:textId="77777777" w:rsidR="00DA6BE6" w:rsidRPr="00853F21" w:rsidRDefault="00DA6BE6" w:rsidP="003E0D69">
            <w:pPr>
              <w:pStyle w:val="TableTextWhite"/>
              <w:rPr>
                <w:b/>
                <w:color w:val="000000"/>
              </w:rPr>
            </w:pPr>
            <w:r w:rsidRPr="00853F21">
              <w:rPr>
                <w:b/>
              </w:rPr>
              <w:t>Date of Approval</w:t>
            </w:r>
          </w:p>
        </w:tc>
        <w:tc>
          <w:tcPr>
            <w:tcW w:w="6530" w:type="dxa"/>
          </w:tcPr>
          <w:p w14:paraId="4AB4E9F7" w14:textId="77777777" w:rsidR="00DA6BE6" w:rsidRPr="00853F21" w:rsidRDefault="004A3696" w:rsidP="003E0D69">
            <w:pPr>
              <w:pStyle w:val="TableTextWhite"/>
              <w:rPr>
                <w:b/>
              </w:rPr>
            </w:pPr>
            <w:r>
              <w:rPr>
                <w:b/>
              </w:rPr>
              <w:t>08 October 2021</w:t>
            </w:r>
          </w:p>
        </w:tc>
      </w:tr>
      <w:tr w:rsidR="004A3696" w:rsidRPr="00C978B9" w14:paraId="6214E303" w14:textId="77777777" w:rsidTr="00103875">
        <w:trPr>
          <w:cantSplit/>
        </w:trPr>
        <w:tc>
          <w:tcPr>
            <w:tcW w:w="4026" w:type="dxa"/>
            <w:vAlign w:val="center"/>
          </w:tcPr>
          <w:p w14:paraId="73967BC4" w14:textId="77777777" w:rsidR="004A3696" w:rsidRPr="00853F21" w:rsidRDefault="004A3696" w:rsidP="003E0D69">
            <w:pPr>
              <w:pStyle w:val="TableTextWhite"/>
              <w:rPr>
                <w:b/>
              </w:rPr>
            </w:pPr>
            <w:r w:rsidRPr="004A3696">
              <w:rPr>
                <w:b/>
              </w:rPr>
              <w:t>Agency Website</w:t>
            </w:r>
          </w:p>
        </w:tc>
        <w:tc>
          <w:tcPr>
            <w:tcW w:w="6530" w:type="dxa"/>
          </w:tcPr>
          <w:p w14:paraId="6F170B2E" w14:textId="56DC2997" w:rsidR="004A3696" w:rsidRPr="004A3696" w:rsidRDefault="0019497E" w:rsidP="003E0D69">
            <w:pPr>
              <w:pStyle w:val="TableTextWhite"/>
              <w:rPr>
                <w:b/>
              </w:rPr>
            </w:pPr>
            <w:r>
              <w:rPr>
                <w:b/>
              </w:rPr>
              <w:t>maas.museum</w:t>
            </w:r>
          </w:p>
        </w:tc>
      </w:tr>
    </w:tbl>
    <w:p w14:paraId="5655DB4E" w14:textId="77777777" w:rsidR="00057CB3" w:rsidRPr="00C978B9" w:rsidRDefault="004A3696" w:rsidP="00FB27B0">
      <w:pPr>
        <w:pStyle w:val="Heading2"/>
      </w:pPr>
      <w:r w:rsidRPr="004A3696">
        <w:t>Agency overview</w:t>
      </w:r>
    </w:p>
    <w:p w14:paraId="350DC5E6" w14:textId="77777777" w:rsidR="0019497E" w:rsidRDefault="004A3696" w:rsidP="00FB27B0">
      <w:pPr>
        <w:rPr>
          <w:rStyle w:val="normaltextrun"/>
          <w:rFonts w:cs="Arial"/>
          <w:color w:val="000000"/>
          <w:szCs w:val="22"/>
          <w:bdr w:val="none" w:sz="0" w:space="0" w:color="auto" w:frame="1"/>
        </w:rPr>
      </w:pPr>
      <w:bookmarkStart w:id="1" w:name="_Hlk30003721"/>
      <w:r>
        <w:br/>
      </w:r>
      <w:r w:rsidR="0019497E">
        <w:rPr>
          <w:rStyle w:val="normaltextrun"/>
          <w:rFonts w:cs="Arial"/>
          <w:color w:val="000000"/>
          <w:szCs w:val="22"/>
          <w:bdr w:val="none" w:sz="0" w:space="0" w:color="auto" w:frame="1"/>
        </w:rPr>
        <w:t xml:space="preserve">The Museum of Applied Arts and Sciences sits at the intersection of the arts, design, science and technology and plays a critical role in engaging communities with contemporary ideas and issues. Established in 1881, the Museum includes Powerhouse Ultimo, Sydney Observatory, the Museums Discovery Centre in Castle Hill and will expand to include the Museum’s new flagship, Powerhouse Parramatta. The Museum is custodian to over half a million objects of national and international significance and is considered one of the finest and most diverse collections in Australia. </w:t>
      </w:r>
    </w:p>
    <w:p w14:paraId="36CB2AC9" w14:textId="49BB6490" w:rsidR="00246BFC" w:rsidRDefault="0019497E" w:rsidP="00FB27B0">
      <w:pPr>
        <w:rPr>
          <w:lang w:eastAsia="en-AU"/>
        </w:rPr>
      </w:pPr>
      <w:r>
        <w:rPr>
          <w:rStyle w:val="normaltextrun"/>
          <w:rFonts w:cs="Arial"/>
          <w:color w:val="000000"/>
          <w:szCs w:val="22"/>
          <w:bdr w:val="none" w:sz="0" w:space="0" w:color="auto" w:frame="1"/>
        </w:rPr>
        <w:t>The Museum of Applied Arts and Sciences is undertaking a landmark renewal program which includes the creation of Powerhouse Parramatta, the largest cultural infrastructure project since the Sydney Opera House; the expansion of the Museums Discovery Centre, Castle Hill which includes expanded storage and new research and public facilities and the renewal of the iconic Powerhouse Ultimo. Key to the renewal is the assessment and digitisation of over 380,000 objects from the Museum’s collection providing new levels of access</w:t>
      </w:r>
    </w:p>
    <w:p w14:paraId="2B3526A1" w14:textId="77777777" w:rsidR="004A3696" w:rsidRPr="00C978B9" w:rsidRDefault="004A3696" w:rsidP="004A3696">
      <w:pPr>
        <w:pStyle w:val="Heading2"/>
      </w:pPr>
      <w:r w:rsidRPr="00C978B9">
        <w:t>Primary purpose of t</w:t>
      </w:r>
      <w:r>
        <w:t>h</w:t>
      </w:r>
      <w:r w:rsidRPr="00C978B9">
        <w:t>e role</w:t>
      </w:r>
    </w:p>
    <w:p w14:paraId="41B11BA9" w14:textId="3489115C" w:rsidR="00F63D50" w:rsidRDefault="004A3696" w:rsidP="00FB27B0">
      <w:r>
        <w:t xml:space="preserve">The role is responsible for all aspects </w:t>
      </w:r>
      <w:r w:rsidR="0019497E">
        <w:t>of</w:t>
      </w:r>
      <w:r>
        <w:t xml:space="preserve"> the Mountmaking process from planning, technical design</w:t>
      </w:r>
      <w:r w:rsidR="0019497E">
        <w:t xml:space="preserve">, </w:t>
      </w:r>
      <w:r>
        <w:t xml:space="preserve">fabrication to installation and documentation of Mounts produced for </w:t>
      </w:r>
      <w:r w:rsidR="00F63D50">
        <w:t xml:space="preserve">our </w:t>
      </w:r>
      <w:r w:rsidR="00540371">
        <w:t>Exhibitions</w:t>
      </w:r>
      <w:r w:rsidR="00F63D50">
        <w:t>.</w:t>
      </w:r>
    </w:p>
    <w:p w14:paraId="3117BE83" w14:textId="212C75D4" w:rsidR="004A3696" w:rsidRPr="00A55204" w:rsidRDefault="004A3696" w:rsidP="00FB27B0">
      <w:pPr>
        <w:rPr>
          <w:bCs/>
          <w:lang w:eastAsia="en-AU"/>
        </w:rPr>
      </w:pPr>
      <w:r>
        <w:t>The role supports the Senior Mountmaker with coordination, expertise and support to internal and external stakeholders, while managing, delivering and maintaining high standards, considering conservation practices, safety for the collection items, WHS practices within the directed design guidelines.</w:t>
      </w:r>
    </w:p>
    <w:bookmarkEnd w:id="1"/>
    <w:p w14:paraId="76F48120" w14:textId="77777777" w:rsidR="00057CB3" w:rsidRPr="00980BCA" w:rsidRDefault="00057CB3" w:rsidP="000C453F">
      <w:pPr>
        <w:pStyle w:val="Heading2"/>
      </w:pPr>
      <w:r w:rsidRPr="00980BCA">
        <w:t xml:space="preserve">Key </w:t>
      </w:r>
      <w:r w:rsidR="00043B92" w:rsidRPr="00980BCA">
        <w:t>a</w:t>
      </w:r>
      <w:r w:rsidRPr="00980BCA">
        <w:t>ccountabilities</w:t>
      </w:r>
    </w:p>
    <w:p w14:paraId="1D0AAB27" w14:textId="1BA79C5C" w:rsidR="00C769E3" w:rsidRDefault="00F137DC" w:rsidP="00641CB8">
      <w:pPr>
        <w:pStyle w:val="ListBullet"/>
        <w:rPr>
          <w:lang w:eastAsia="en-AU"/>
        </w:rPr>
      </w:pPr>
      <w:r>
        <w:t>Applying knowledge of best Conservation practices and procedures to the Mountmaking process and fabrication techniques - including but not limited to metal work (TIG and MIG, soldering) and machining, timber Construction and machining, sewing, acrylic and plastic Fabrication, carving and 3d printing.</w:t>
      </w:r>
    </w:p>
    <w:p w14:paraId="3D54BAD4" w14:textId="79383F3F" w:rsidR="00C769E3" w:rsidRDefault="00F137DC" w:rsidP="00641CB8">
      <w:pPr>
        <w:pStyle w:val="ListBullet"/>
        <w:rPr>
          <w:lang w:eastAsia="en-AU"/>
        </w:rPr>
      </w:pPr>
      <w:r>
        <w:t xml:space="preserve">Supporting the entire Mountmaking process for Exhibitions, Loans, Digitization or storage as required - from the initial planning, prioritizing and budgeting phase, ordering materials, design, fabrication, </w:t>
      </w:r>
      <w:r w:rsidR="00FC3D3A">
        <w:t xml:space="preserve">installation and </w:t>
      </w:r>
      <w:r>
        <w:t>documentation.</w:t>
      </w:r>
    </w:p>
    <w:p w14:paraId="769031AD" w14:textId="77777777" w:rsidR="00C769E3" w:rsidRDefault="00F137DC" w:rsidP="00641CB8">
      <w:pPr>
        <w:pStyle w:val="ListBullet"/>
        <w:rPr>
          <w:lang w:eastAsia="en-AU"/>
        </w:rPr>
      </w:pPr>
      <w:r>
        <w:t>Conduct combined research with the Senior Mountmaker to improve process and fabrication</w:t>
      </w:r>
    </w:p>
    <w:p w14:paraId="14CEB1D0" w14:textId="77777777" w:rsidR="00C769E3" w:rsidRDefault="00F137DC" w:rsidP="00641CB8">
      <w:pPr>
        <w:pStyle w:val="ListBullet"/>
        <w:rPr>
          <w:lang w:eastAsia="en-AU"/>
        </w:rPr>
      </w:pPr>
      <w:r>
        <w:lastRenderedPageBreak/>
        <w:t>Collaboration with internal and External stakeholders, Exhibition Designers, Conservators, Registrars, Workshop supervisors. Attending Project team and other relevant meetings. Contribute to a diverse range of Projects, Objects and internal and external stakeholders, sometimes of sensitive natures and challenging and competing timelines</w:t>
      </w:r>
    </w:p>
    <w:p w14:paraId="588824B2" w14:textId="77777777" w:rsidR="00C769E3" w:rsidRDefault="00F137DC" w:rsidP="00641CB8">
      <w:pPr>
        <w:pStyle w:val="ListBullet"/>
        <w:rPr>
          <w:lang w:eastAsia="en-AU"/>
        </w:rPr>
      </w:pPr>
      <w:r>
        <w:t>Take advice and guidance from First Nations advisers, experts and colleagues regarding the Mountmaking process and requirements for indigenous Objects</w:t>
      </w:r>
    </w:p>
    <w:p w14:paraId="79F499FA" w14:textId="77777777" w:rsidR="00C769E3" w:rsidRDefault="00F137DC" w:rsidP="00641CB8">
      <w:pPr>
        <w:pStyle w:val="ListBullet"/>
        <w:rPr>
          <w:lang w:eastAsia="en-AU"/>
        </w:rPr>
      </w:pPr>
      <w:r>
        <w:t>Assisting Conservators and Designers by advising on structural design of Mounts</w:t>
      </w:r>
    </w:p>
    <w:p w14:paraId="37C3F971" w14:textId="77777777" w:rsidR="00C769E3" w:rsidRDefault="00F137DC" w:rsidP="00641CB8">
      <w:pPr>
        <w:pStyle w:val="ListBullet"/>
        <w:rPr>
          <w:lang w:eastAsia="en-AU"/>
        </w:rPr>
      </w:pPr>
      <w:r>
        <w:t>Documenting the Mountmaking process - such as Install documents, sketches, images into the Organisations database</w:t>
      </w:r>
    </w:p>
    <w:p w14:paraId="744533FF" w14:textId="77777777" w:rsidR="00C769E3" w:rsidRDefault="00F137DC" w:rsidP="00641CB8">
      <w:pPr>
        <w:pStyle w:val="ListBullet"/>
        <w:rPr>
          <w:lang w:eastAsia="en-AU"/>
        </w:rPr>
      </w:pPr>
      <w:r>
        <w:t>Collaborating in WHS and Workshop compliance processes, adhering to all obligations, responsibilities and legislative requirements under current Work Health Safety (WHS) Acts and Regulations, assist with monitoring for WHS risks and hazards and regular review procedures.</w:t>
      </w:r>
    </w:p>
    <w:p w14:paraId="1DE8B693" w14:textId="77777777" w:rsidR="00C769E3" w:rsidRDefault="00F137DC" w:rsidP="00641CB8">
      <w:pPr>
        <w:pStyle w:val="ListBullet"/>
        <w:rPr>
          <w:lang w:eastAsia="en-AU"/>
        </w:rPr>
      </w:pPr>
      <w:r>
        <w:t>Make recommendations for improvement for fabrication, procedures, policies and processes in order to mitigate specific potential risks associated with the planning and management of the Mountmaking process</w:t>
      </w:r>
    </w:p>
    <w:p w14:paraId="03B0DF7A" w14:textId="77777777" w:rsidR="00057CB3" w:rsidRPr="00C978B9" w:rsidRDefault="00057CB3" w:rsidP="000C453F">
      <w:pPr>
        <w:pStyle w:val="Heading2"/>
      </w:pPr>
      <w:r w:rsidRPr="00C978B9">
        <w:t>Key</w:t>
      </w:r>
      <w:r w:rsidR="00E31CD3" w:rsidRPr="00C978B9">
        <w:t xml:space="preserve"> </w:t>
      </w:r>
      <w:r w:rsidR="00043B92">
        <w:t>c</w:t>
      </w:r>
      <w:r w:rsidRPr="00C978B9">
        <w:t>hallenges</w:t>
      </w:r>
    </w:p>
    <w:p w14:paraId="3379F608" w14:textId="77777777" w:rsidR="00C769E3" w:rsidRDefault="00F137DC" w:rsidP="00641CB8">
      <w:pPr>
        <w:pStyle w:val="ListBullet"/>
        <w:rPr>
          <w:lang w:eastAsia="en-AU"/>
        </w:rPr>
      </w:pPr>
      <w:r>
        <w:t>Manage multiple projects and workloads to ensure Projects are delivered on time and on budget</w:t>
      </w:r>
    </w:p>
    <w:p w14:paraId="68E058E9" w14:textId="77777777" w:rsidR="00C769E3" w:rsidRDefault="00F137DC" w:rsidP="00641CB8">
      <w:pPr>
        <w:pStyle w:val="ListBullet"/>
        <w:rPr>
          <w:lang w:eastAsia="en-AU"/>
        </w:rPr>
      </w:pPr>
      <w:r>
        <w:t>Communicate challenges and resolve competing priorities across multiple Projects with a diverse range of stakeholders, internally and externally.</w:t>
      </w:r>
    </w:p>
    <w:p w14:paraId="01BFD1D8" w14:textId="77777777" w:rsidR="00C769E3" w:rsidRDefault="00F137DC" w:rsidP="00641CB8">
      <w:pPr>
        <w:pStyle w:val="ListBullet"/>
        <w:rPr>
          <w:lang w:eastAsia="en-AU"/>
        </w:rPr>
      </w:pPr>
      <w:r>
        <w:t>Proposing options regarding selection of fabrication media, methods and processes.  This requires the technical expertise to make such assessments and the ability to communicate ideas.</w:t>
      </w:r>
    </w:p>
    <w:p w14:paraId="36E1EDDD" w14:textId="77777777" w:rsidR="00C769E3" w:rsidRDefault="00F137DC" w:rsidP="00641CB8">
      <w:pPr>
        <w:pStyle w:val="ListBullet"/>
        <w:rPr>
          <w:lang w:eastAsia="en-AU"/>
        </w:rPr>
      </w:pPr>
      <w:r>
        <w:t>Contributing to the provision of advice and knowledge to designers in the solution to problems of design and Conservation for object mounts.</w:t>
      </w:r>
    </w:p>
    <w:p w14:paraId="146EF914" w14:textId="77777777" w:rsidR="00057CB3" w:rsidRDefault="00043B92" w:rsidP="000C453F">
      <w:pPr>
        <w:pStyle w:val="Heading2"/>
      </w:pPr>
      <w:r>
        <w:t>Key r</w:t>
      </w:r>
      <w:r w:rsidR="00057CB3" w:rsidRPr="00C978B9">
        <w:t>elationships</w:t>
      </w:r>
    </w:p>
    <w:p w14:paraId="00562AD1" w14:textId="77777777" w:rsidR="00C34914" w:rsidRDefault="00C34914" w:rsidP="00FB27B0">
      <w:pPr>
        <w:spacing w:before="360"/>
        <w:rPr>
          <w:b/>
          <w:bCs/>
        </w:rPr>
      </w:pPr>
      <w:r>
        <w:rPr>
          <w:b/>
          <w:bCs/>
        </w:rPr>
        <w:t>Internal</w:t>
      </w:r>
    </w:p>
    <w:tbl>
      <w:tblPr>
        <w:tblStyle w:val="PSCPurple"/>
        <w:tblW w:w="10547" w:type="dxa"/>
        <w:tblBorders>
          <w:bottom w:val="single" w:sz="4" w:space="0" w:color="auto"/>
          <w:insideH w:val="single" w:sz="8" w:space="0" w:color="auto"/>
        </w:tblBorders>
        <w:tblLayout w:type="fixed"/>
        <w:tblLook w:val="04A0" w:firstRow="1" w:lastRow="0" w:firstColumn="1" w:lastColumn="0" w:noHBand="0" w:noVBand="1"/>
        <w:tblCaption w:val="PSC_Internal_Key_RelationshipsTable"/>
        <w:tblDescription w:val="PSC_Internal_Key_RelationshipsTable"/>
      </w:tblPr>
      <w:tblGrid>
        <w:gridCol w:w="3601"/>
        <w:gridCol w:w="6946"/>
      </w:tblGrid>
      <w:tr w:rsidR="00057CB3" w:rsidRPr="00C978B9" w14:paraId="57BB58FF"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36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04B55066" w14:textId="77777777" w:rsidR="00057CB3" w:rsidRPr="00C978B9" w:rsidRDefault="00057CB3" w:rsidP="00803E47">
            <w:pPr>
              <w:pStyle w:val="TableTextWhite0"/>
            </w:pPr>
            <w:r w:rsidRPr="00C978B9">
              <w:t>Who</w:t>
            </w:r>
          </w:p>
        </w:tc>
        <w:tc>
          <w:tcPr>
            <w:tcW w:w="69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3AD9FC93" w14:textId="77777777" w:rsidR="00057CB3" w:rsidRPr="00C978B9" w:rsidRDefault="00057CB3" w:rsidP="00803E47">
            <w:pPr>
              <w:pStyle w:val="TableTextWhite0"/>
            </w:pPr>
            <w:r w:rsidRPr="00C978B9">
              <w:t>Why</w:t>
            </w:r>
          </w:p>
        </w:tc>
      </w:tr>
      <w:tr w:rsidR="0002436B" w:rsidRPr="00C978B9" w14:paraId="696CB65A" w14:textId="77777777" w:rsidTr="00103875">
        <w:trPr>
          <w:cantSplit/>
        </w:trPr>
        <w:tc>
          <w:tcPr>
            <w:tcW w:w="3601" w:type="dxa"/>
          </w:tcPr>
          <w:p w14:paraId="49520E2C" w14:textId="77777777" w:rsidR="0002436B" w:rsidRPr="00A15CDB" w:rsidRDefault="00596C1A" w:rsidP="00A15CDB">
            <w:pPr>
              <w:pStyle w:val="TableText"/>
            </w:pPr>
            <w:bookmarkStart w:id="2" w:name="InternalRelationships"/>
            <w:r>
              <w:t>Senior Mountmaker</w:t>
            </w:r>
          </w:p>
        </w:tc>
        <w:tc>
          <w:tcPr>
            <w:tcW w:w="6946" w:type="dxa"/>
          </w:tcPr>
          <w:p w14:paraId="6BF67829" w14:textId="77777777" w:rsidR="00C769E3" w:rsidRDefault="00F137DC" w:rsidP="00641CB8">
            <w:pPr>
              <w:pStyle w:val="ListBullet"/>
              <w:rPr>
                <w:lang w:eastAsia="en-AU"/>
              </w:rPr>
            </w:pPr>
            <w:r>
              <w:t>Receive overall direction and instruction and guidance from as well as providing updates on key projects, issues and priorities; keep informed</w:t>
            </w:r>
          </w:p>
        </w:tc>
      </w:tr>
      <w:tr w:rsidR="0002436B" w:rsidRPr="00C978B9" w14:paraId="2615ACBB" w14:textId="77777777" w:rsidTr="00103875">
        <w:trPr>
          <w:cantSplit/>
        </w:trPr>
        <w:tc>
          <w:tcPr>
            <w:tcW w:w="3601" w:type="dxa"/>
          </w:tcPr>
          <w:p w14:paraId="0A9C8579" w14:textId="77777777" w:rsidR="0002436B" w:rsidRPr="00A15CDB" w:rsidRDefault="00596C1A" w:rsidP="00A15CDB">
            <w:pPr>
              <w:pStyle w:val="TableText"/>
            </w:pPr>
            <w:r>
              <w:t>Conservation Team</w:t>
            </w:r>
          </w:p>
        </w:tc>
        <w:tc>
          <w:tcPr>
            <w:tcW w:w="6946" w:type="dxa"/>
          </w:tcPr>
          <w:p w14:paraId="31B92037" w14:textId="77777777" w:rsidR="00C769E3" w:rsidRDefault="00F137DC" w:rsidP="00641CB8">
            <w:pPr>
              <w:pStyle w:val="ListBullet"/>
              <w:rPr>
                <w:lang w:eastAsia="en-AU"/>
              </w:rPr>
            </w:pPr>
            <w:r>
              <w:t>Collaborate, take advice and provide expert advice on the Mountmaking process, fabrication and structural design, share information. Collaborate during the Object install</w:t>
            </w:r>
          </w:p>
        </w:tc>
      </w:tr>
      <w:tr w:rsidR="0002436B" w:rsidRPr="00C978B9" w14:paraId="7E2D84B0" w14:textId="77777777" w:rsidTr="00103875">
        <w:trPr>
          <w:cantSplit/>
        </w:trPr>
        <w:tc>
          <w:tcPr>
            <w:tcW w:w="3601" w:type="dxa"/>
          </w:tcPr>
          <w:p w14:paraId="2890581A" w14:textId="77777777" w:rsidR="0002436B" w:rsidRPr="00A15CDB" w:rsidRDefault="00596C1A" w:rsidP="00A15CDB">
            <w:pPr>
              <w:pStyle w:val="TableText"/>
            </w:pPr>
            <w:r>
              <w:t>Manager Production Workshop</w:t>
            </w:r>
          </w:p>
        </w:tc>
        <w:tc>
          <w:tcPr>
            <w:tcW w:w="6946" w:type="dxa"/>
          </w:tcPr>
          <w:p w14:paraId="4490B2F0" w14:textId="77777777" w:rsidR="00C769E3" w:rsidRDefault="00F137DC" w:rsidP="00641CB8">
            <w:pPr>
              <w:pStyle w:val="ListBullet"/>
              <w:rPr>
                <w:lang w:eastAsia="en-AU"/>
              </w:rPr>
            </w:pPr>
            <w:r>
              <w:t>Receive overall direction and instruction and guidance from as well as providing updates on key projects, issues and priorities; keep informed</w:t>
            </w:r>
          </w:p>
        </w:tc>
      </w:tr>
      <w:tr w:rsidR="0002436B" w:rsidRPr="00C978B9" w14:paraId="396A64C4" w14:textId="77777777" w:rsidTr="00103875">
        <w:trPr>
          <w:cantSplit/>
        </w:trPr>
        <w:tc>
          <w:tcPr>
            <w:tcW w:w="3601" w:type="dxa"/>
          </w:tcPr>
          <w:p w14:paraId="33485C88" w14:textId="77777777" w:rsidR="0002436B" w:rsidRPr="00A15CDB" w:rsidRDefault="00596C1A" w:rsidP="00A15CDB">
            <w:pPr>
              <w:pStyle w:val="TableText"/>
            </w:pPr>
            <w:r>
              <w:t>Workshop Staff</w:t>
            </w:r>
          </w:p>
        </w:tc>
        <w:tc>
          <w:tcPr>
            <w:tcW w:w="6946" w:type="dxa"/>
          </w:tcPr>
          <w:p w14:paraId="7A12AC56" w14:textId="77777777" w:rsidR="00C769E3" w:rsidRDefault="00F137DC" w:rsidP="00641CB8">
            <w:pPr>
              <w:pStyle w:val="ListBullet"/>
              <w:rPr>
                <w:lang w:eastAsia="en-AU"/>
              </w:rPr>
            </w:pPr>
            <w:r>
              <w:t>Collaborate with Workshop Staff to ensure project deliverables are met and objects are displayed and mounted safely and appropriate.</w:t>
            </w:r>
          </w:p>
        </w:tc>
      </w:tr>
      <w:tr w:rsidR="0002436B" w:rsidRPr="00C978B9" w14:paraId="597F3B01" w14:textId="77777777" w:rsidTr="00103875">
        <w:trPr>
          <w:cantSplit/>
        </w:trPr>
        <w:tc>
          <w:tcPr>
            <w:tcW w:w="3601" w:type="dxa"/>
          </w:tcPr>
          <w:p w14:paraId="41A8810E" w14:textId="77777777" w:rsidR="0002436B" w:rsidRPr="00A15CDB" w:rsidRDefault="00596C1A" w:rsidP="00A15CDB">
            <w:pPr>
              <w:pStyle w:val="TableText"/>
            </w:pPr>
            <w:r>
              <w:t>Registration</w:t>
            </w:r>
          </w:p>
        </w:tc>
        <w:tc>
          <w:tcPr>
            <w:tcW w:w="6946" w:type="dxa"/>
          </w:tcPr>
          <w:p w14:paraId="786BC55B" w14:textId="77777777" w:rsidR="00C769E3" w:rsidRDefault="00F137DC" w:rsidP="00641CB8">
            <w:pPr>
              <w:pStyle w:val="ListBullet"/>
              <w:rPr>
                <w:lang w:eastAsia="en-AU"/>
              </w:rPr>
            </w:pPr>
            <w:r>
              <w:t>Collaborate with to identify Object movements and locations</w:t>
            </w:r>
          </w:p>
        </w:tc>
      </w:tr>
      <w:tr w:rsidR="0002436B" w:rsidRPr="00C978B9" w14:paraId="28ED0150" w14:textId="77777777" w:rsidTr="00103875">
        <w:trPr>
          <w:cantSplit/>
        </w:trPr>
        <w:tc>
          <w:tcPr>
            <w:tcW w:w="3601" w:type="dxa"/>
          </w:tcPr>
          <w:p w14:paraId="01077474" w14:textId="77777777" w:rsidR="0002436B" w:rsidRPr="00A15CDB" w:rsidRDefault="00596C1A" w:rsidP="00A15CDB">
            <w:pPr>
              <w:pStyle w:val="TableText"/>
            </w:pPr>
            <w:r>
              <w:t>Director First Nations/ First Nations Staff, Curators</w:t>
            </w:r>
          </w:p>
        </w:tc>
        <w:tc>
          <w:tcPr>
            <w:tcW w:w="6946" w:type="dxa"/>
          </w:tcPr>
          <w:p w14:paraId="160B2683" w14:textId="77777777" w:rsidR="00C769E3" w:rsidRDefault="00F137DC" w:rsidP="00641CB8">
            <w:pPr>
              <w:pStyle w:val="ListBullet"/>
              <w:rPr>
                <w:lang w:eastAsia="en-AU"/>
              </w:rPr>
            </w:pPr>
            <w:r>
              <w:t>Receive advice and guidance on culturally sensitive matters and correct process regarding Mountmaking of First Nations Objects and their handling.</w:t>
            </w:r>
          </w:p>
          <w:p w14:paraId="44D1350D" w14:textId="77777777" w:rsidR="00C769E3" w:rsidRDefault="00F137DC" w:rsidP="00641CB8">
            <w:pPr>
              <w:pStyle w:val="ListBullet"/>
              <w:rPr>
                <w:lang w:eastAsia="en-AU"/>
              </w:rPr>
            </w:pPr>
            <w:r>
              <w:t>Taking advice and guidance from advisers from other cultural backgrounds</w:t>
            </w:r>
          </w:p>
        </w:tc>
      </w:tr>
      <w:tr w:rsidR="0002436B" w:rsidRPr="00C978B9" w14:paraId="30B69151" w14:textId="77777777" w:rsidTr="00103875">
        <w:trPr>
          <w:cantSplit/>
        </w:trPr>
        <w:tc>
          <w:tcPr>
            <w:tcW w:w="3601" w:type="dxa"/>
          </w:tcPr>
          <w:p w14:paraId="27582418" w14:textId="77777777" w:rsidR="0002436B" w:rsidRPr="00A15CDB" w:rsidRDefault="00596C1A" w:rsidP="00A15CDB">
            <w:pPr>
              <w:pStyle w:val="TableText"/>
            </w:pPr>
            <w:r>
              <w:t>Designers</w:t>
            </w:r>
          </w:p>
        </w:tc>
        <w:tc>
          <w:tcPr>
            <w:tcW w:w="6946" w:type="dxa"/>
          </w:tcPr>
          <w:p w14:paraId="7B6D71E0" w14:textId="77777777" w:rsidR="00C769E3" w:rsidRDefault="00F137DC" w:rsidP="00641CB8">
            <w:pPr>
              <w:pStyle w:val="ListBullet"/>
              <w:rPr>
                <w:lang w:eastAsia="en-AU"/>
              </w:rPr>
            </w:pPr>
            <w:r>
              <w:t>Receive Design direction, advice on structural design, collaborate</w:t>
            </w:r>
          </w:p>
        </w:tc>
      </w:tr>
    </w:tbl>
    <w:bookmarkEnd w:id="2"/>
    <w:p w14:paraId="66F19C7A" w14:textId="77777777" w:rsidR="00057CB3" w:rsidRPr="00C978B9" w:rsidRDefault="0002436B" w:rsidP="000C453F">
      <w:pPr>
        <w:pStyle w:val="Heading2"/>
      </w:pPr>
      <w:r w:rsidRPr="00C978B9">
        <w:lastRenderedPageBreak/>
        <w:t xml:space="preserve">Role </w:t>
      </w:r>
      <w:r w:rsidR="00043B92">
        <w:t>d</w:t>
      </w:r>
      <w:r w:rsidRPr="00C978B9">
        <w:t>imensions</w:t>
      </w:r>
    </w:p>
    <w:p w14:paraId="5E0CDC2B" w14:textId="77777777" w:rsidR="0002436B" w:rsidRDefault="001D133A" w:rsidP="000C453F">
      <w:pPr>
        <w:pStyle w:val="Heading3"/>
      </w:pPr>
      <w:r w:rsidRPr="00C978B9">
        <w:t>Decision making</w:t>
      </w:r>
    </w:p>
    <w:p w14:paraId="2E675462" w14:textId="77777777" w:rsidR="00BD7587" w:rsidRPr="007523A5" w:rsidRDefault="00A55204" w:rsidP="00BD7587">
      <w:pPr>
        <w:rPr>
          <w:rFonts w:cs="Arial"/>
          <w:szCs w:val="22"/>
        </w:rPr>
      </w:pPr>
      <w:bookmarkStart w:id="3" w:name="_Hlk17372642"/>
      <w:r>
        <w:t>The position is advised by the Senior Mountmaker of work priorities.  The Mountmaker must decide how best to meet conflicting priorities and short deadlines.  The position requires a high level of technical expertise and problem solving.</w:t>
      </w:r>
    </w:p>
    <w:bookmarkEnd w:id="3"/>
    <w:p w14:paraId="4D1D099E" w14:textId="77777777" w:rsidR="001D133A" w:rsidRDefault="001D133A" w:rsidP="000C453F">
      <w:pPr>
        <w:pStyle w:val="Heading3"/>
      </w:pPr>
      <w:r w:rsidRPr="00C978B9">
        <w:t>Reporting line</w:t>
      </w:r>
    </w:p>
    <w:p w14:paraId="6E06E051" w14:textId="77777777" w:rsidR="00E91D2A" w:rsidRDefault="00A55204" w:rsidP="001D133A">
      <w:r>
        <w:t>Senior Mountmaker</w:t>
      </w:r>
    </w:p>
    <w:p w14:paraId="18D86F2D" w14:textId="77777777" w:rsidR="001D133A" w:rsidRDefault="001D133A" w:rsidP="000C453F">
      <w:pPr>
        <w:pStyle w:val="Heading3"/>
      </w:pPr>
      <w:r w:rsidRPr="00C978B9">
        <w:t>Direct reports</w:t>
      </w:r>
    </w:p>
    <w:p w14:paraId="422DCC9E" w14:textId="77777777" w:rsidR="001D133A" w:rsidRPr="00C978B9" w:rsidRDefault="00A55204" w:rsidP="001D133A">
      <w:r>
        <w:t>N/A</w:t>
      </w:r>
    </w:p>
    <w:p w14:paraId="720F96DF" w14:textId="77777777" w:rsidR="001D133A" w:rsidRDefault="001D133A" w:rsidP="000C453F">
      <w:pPr>
        <w:pStyle w:val="Heading3"/>
      </w:pPr>
      <w:r w:rsidRPr="00C978B9">
        <w:t>Budget/Expenditure</w:t>
      </w:r>
    </w:p>
    <w:p w14:paraId="5B1BE22B" w14:textId="77777777" w:rsidR="005505E4" w:rsidRDefault="00A55204" w:rsidP="005505E4">
      <w:r>
        <w:t>N/A</w:t>
      </w:r>
    </w:p>
    <w:p w14:paraId="57C080E2" w14:textId="77777777" w:rsidR="00911D8D" w:rsidRPr="000C453F" w:rsidRDefault="00911D8D" w:rsidP="000C453F">
      <w:pPr>
        <w:pStyle w:val="Heading2"/>
        <w:rPr>
          <w:rStyle w:val="Heading1Char"/>
          <w:b/>
          <w:bCs/>
          <w:kern w:val="0"/>
          <w:sz w:val="26"/>
          <w:szCs w:val="28"/>
        </w:rPr>
      </w:pPr>
      <w:bookmarkStart w:id="4" w:name="_Hlk40707470"/>
      <w:r w:rsidRPr="000C453F">
        <w:rPr>
          <w:rStyle w:val="Heading1Char"/>
          <w:b/>
          <w:bCs/>
          <w:kern w:val="0"/>
          <w:sz w:val="26"/>
          <w:szCs w:val="28"/>
        </w:rPr>
        <w:t>Key knowledge and experience</w:t>
      </w:r>
    </w:p>
    <w:p w14:paraId="0F1D4236" w14:textId="77777777" w:rsidR="00C769E3" w:rsidRDefault="00F137DC" w:rsidP="00641CB8">
      <w:pPr>
        <w:pStyle w:val="ListBullet"/>
        <w:rPr>
          <w:lang w:eastAsia="en-AU"/>
        </w:rPr>
      </w:pPr>
      <w:r>
        <w:t>Relevant qualifications or relevant long term experience in metal working, jewellery and fabrication</w:t>
      </w:r>
    </w:p>
    <w:p w14:paraId="7081B881" w14:textId="08386AFB" w:rsidR="00C769E3" w:rsidRDefault="00F137DC" w:rsidP="00641CB8">
      <w:pPr>
        <w:pStyle w:val="ListBullet"/>
        <w:rPr>
          <w:lang w:eastAsia="en-AU"/>
        </w:rPr>
      </w:pPr>
      <w:r>
        <w:t>Object handling experience</w:t>
      </w:r>
    </w:p>
    <w:p w14:paraId="3B90111E" w14:textId="77777777" w:rsidR="00C769E3" w:rsidRDefault="00F137DC" w:rsidP="00641CB8">
      <w:pPr>
        <w:pStyle w:val="ListBullet"/>
        <w:rPr>
          <w:lang w:eastAsia="en-AU"/>
        </w:rPr>
      </w:pPr>
      <w:r>
        <w:t>Knowledge and experience in multidisciplinary skills, including steel fabrication and MIG/ TIG and soldering experience, machining on lathes and mill, 3d printing, timber construction, sewing, acrylic/ plastic fabrication and carving</w:t>
      </w:r>
    </w:p>
    <w:p w14:paraId="20ED873D" w14:textId="77777777" w:rsidR="00C769E3" w:rsidRDefault="00F137DC" w:rsidP="00641CB8">
      <w:pPr>
        <w:pStyle w:val="ListBullet"/>
        <w:rPr>
          <w:lang w:eastAsia="en-AU"/>
        </w:rPr>
      </w:pPr>
      <w:r>
        <w:t>Knowledge of Conservation Practices and protocols</w:t>
      </w:r>
    </w:p>
    <w:p w14:paraId="5369F2BF" w14:textId="77777777" w:rsidR="00C769E3" w:rsidRDefault="00F137DC" w:rsidP="00641CB8">
      <w:pPr>
        <w:pStyle w:val="ListBullet"/>
        <w:rPr>
          <w:lang w:eastAsia="en-AU"/>
        </w:rPr>
      </w:pPr>
      <w:r>
        <w:t>Ability to understand and visualize complex structural challenges, and provide solutions to these challenges</w:t>
      </w:r>
    </w:p>
    <w:p w14:paraId="22925D15" w14:textId="77777777" w:rsidR="00C769E3" w:rsidRDefault="00F137DC" w:rsidP="00641CB8">
      <w:pPr>
        <w:pStyle w:val="ListBullet"/>
        <w:rPr>
          <w:lang w:eastAsia="en-AU"/>
        </w:rPr>
      </w:pPr>
      <w:r>
        <w:t>Competency in CAD, Microsoft office suite and other related software aiding the Mountmaking process would be an advantage</w:t>
      </w:r>
    </w:p>
    <w:bookmarkEnd w:id="4"/>
    <w:p w14:paraId="6409C458" w14:textId="77777777" w:rsidR="001D133A" w:rsidRDefault="001D133A" w:rsidP="000C453F">
      <w:pPr>
        <w:pStyle w:val="Heading2"/>
      </w:pPr>
      <w:r w:rsidRPr="00C978B9">
        <w:t>Essential requir</w:t>
      </w:r>
      <w:r w:rsidR="00E31CD3" w:rsidRPr="00C978B9">
        <w:t>e</w:t>
      </w:r>
      <w:r w:rsidRPr="00C978B9">
        <w:t>ments</w:t>
      </w:r>
    </w:p>
    <w:p w14:paraId="65BE5C60" w14:textId="77777777" w:rsidR="00C769E3" w:rsidRDefault="00F137DC" w:rsidP="00641CB8">
      <w:pPr>
        <w:pStyle w:val="ListBullet"/>
        <w:rPr>
          <w:lang w:eastAsia="en-AU"/>
        </w:rPr>
      </w:pPr>
      <w:r>
        <w:t>A Bachelor's degree in fine arts or a trade certificate in one of the related trades or relevant years of experience in a fabrication environment</w:t>
      </w:r>
    </w:p>
    <w:p w14:paraId="52EACB1B" w14:textId="77777777" w:rsidR="009E0B71" w:rsidRPr="00C978B9" w:rsidRDefault="009E0B71" w:rsidP="000C453F">
      <w:pPr>
        <w:pStyle w:val="Heading2"/>
      </w:pPr>
      <w:bookmarkStart w:id="5" w:name="_Hlk36203683"/>
      <w:bookmarkStart w:id="6" w:name="_Hlk36565316"/>
      <w:bookmarkStart w:id="7" w:name="_Hlk36209343"/>
      <w:bookmarkStart w:id="8" w:name="_Hlk36710441"/>
      <w:r w:rsidRPr="00C978B9">
        <w:t>Capabilities for the role</w:t>
      </w:r>
    </w:p>
    <w:p w14:paraId="147EAACB" w14:textId="77777777" w:rsidR="009E0B71" w:rsidRPr="00175AAF" w:rsidRDefault="009E0B71" w:rsidP="009E0B71">
      <w:r w:rsidRPr="00175AAF">
        <w:t xml:space="preserve">The </w:t>
      </w:r>
      <w:hyperlink r:id="rId10"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A6AFB5F" w14:textId="77777777" w:rsidR="003E0111" w:rsidRPr="003C7A36" w:rsidRDefault="009E0B71" w:rsidP="00E97E4E">
      <w:r w:rsidRPr="003E0111">
        <w:t>The capabilities are separated into focus capabilities and complementary capabilities</w:t>
      </w:r>
    </w:p>
    <w:p w14:paraId="553A4C3E" w14:textId="77777777" w:rsidR="009E0B71" w:rsidRPr="00C978B9" w:rsidRDefault="009E0B71" w:rsidP="000C453F">
      <w:pPr>
        <w:pStyle w:val="Heading2"/>
      </w:pPr>
      <w:r w:rsidRPr="00C978B9">
        <w:t xml:space="preserve">Focus </w:t>
      </w:r>
      <w:r>
        <w:t>c</w:t>
      </w:r>
      <w:r w:rsidRPr="00C978B9">
        <w:t>apabilities</w:t>
      </w:r>
      <w:r w:rsidR="00AC56D6">
        <w:tab/>
      </w:r>
    </w:p>
    <w:p w14:paraId="388BD378" w14:textId="77777777" w:rsidR="009E0B71" w:rsidRDefault="009E0B71" w:rsidP="009E0B71">
      <w:pPr>
        <w:pStyle w:val="PlainText"/>
        <w:spacing w:before="62" w:line="276" w:lineRule="auto"/>
        <w:rPr>
          <w:rFonts w:eastAsiaTheme="minorEastAsia"/>
          <w:szCs w:val="22"/>
          <w:lang w:val="en-US"/>
        </w:rPr>
      </w:pPr>
      <w:r>
        <w:rPr>
          <w:rFonts w:eastAsiaTheme="minorEastAsia"/>
          <w:i/>
          <w:szCs w:val="22"/>
          <w:lang w:val="en-US"/>
        </w:rPr>
        <w:t>Focus capabilities</w:t>
      </w:r>
      <w:r>
        <w:rPr>
          <w:rFonts w:eastAsiaTheme="minorEastAsia"/>
          <w:szCs w:val="22"/>
          <w:lang w:val="en-US"/>
        </w:rPr>
        <w:t xml:space="preserve"> are the capabilities considered the most important for effective performance of the role. These capabilities will be assessed at recruitment. </w:t>
      </w:r>
    </w:p>
    <w:p w14:paraId="673C807A" w14:textId="77777777" w:rsidR="008D6E7A" w:rsidRDefault="009E0B71" w:rsidP="001312F5">
      <w:pPr>
        <w:pStyle w:val="PlainText"/>
        <w:spacing w:before="62" w:line="276" w:lineRule="auto"/>
        <w:rPr>
          <w:rFonts w:eastAsiaTheme="minorEastAsia"/>
          <w:szCs w:val="22"/>
          <w:lang w:val="en-US"/>
        </w:rPr>
      </w:pPr>
      <w:r w:rsidRPr="004D15E4">
        <w:rPr>
          <w:rFonts w:eastAsiaTheme="minorEastAsia"/>
          <w:szCs w:val="22"/>
          <w:lang w:val="en-US"/>
        </w:rPr>
        <w:t>The focus capabilities for this role are shown below with a brief explanation of what each capability covers and the indicators describing the types of behaviours</w:t>
      </w:r>
      <w:r>
        <w:rPr>
          <w:rFonts w:eastAsiaTheme="minorEastAsia"/>
          <w:szCs w:val="22"/>
          <w:lang w:val="en-US"/>
        </w:rPr>
        <w:t xml:space="preserve"> </w:t>
      </w:r>
      <w:r w:rsidRPr="004D15E4">
        <w:rPr>
          <w:rFonts w:eastAsiaTheme="minorEastAsia"/>
          <w:szCs w:val="22"/>
          <w:lang w:val="en-US"/>
        </w:rPr>
        <w:t xml:space="preserve">expected at </w:t>
      </w:r>
      <w:r>
        <w:rPr>
          <w:rFonts w:eastAsiaTheme="minorEastAsia"/>
          <w:szCs w:val="22"/>
          <w:lang w:val="en-US"/>
        </w:rPr>
        <w:t>each</w:t>
      </w:r>
      <w:r w:rsidRPr="004D15E4">
        <w:rPr>
          <w:rFonts w:eastAsiaTheme="minorEastAsia"/>
          <w:szCs w:val="22"/>
          <w:lang w:val="en-US"/>
        </w:rPr>
        <w:t xml:space="preserve"> level.</w:t>
      </w:r>
    </w:p>
    <w:p w14:paraId="1719B904" w14:textId="77777777" w:rsidR="00C34914" w:rsidRDefault="00C34914" w:rsidP="00C34914">
      <w:pPr>
        <w:pStyle w:val="Heading2"/>
      </w:pPr>
      <w:r w:rsidRPr="00C978B9">
        <w:lastRenderedPageBreak/>
        <w:t xml:space="preserve">Focus </w:t>
      </w:r>
      <w:r>
        <w:t>c</w:t>
      </w:r>
      <w:r w:rsidRPr="00C978B9">
        <w:t>apabilities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372FE9" w:rsidRPr="003C7A36" w14:paraId="75E0E76C" w14:textId="77777777" w:rsidTr="004C659E">
        <w:trPr>
          <w:cnfStyle w:val="100000000000" w:firstRow="1" w:lastRow="0" w:firstColumn="0" w:lastColumn="0" w:oddVBand="0" w:evenVBand="0" w:oddHBand="0" w:evenHBand="0" w:firstRowFirstColumn="0" w:firstRowLastColumn="0" w:lastRowFirstColumn="0" w:lastRowLastColumn="0"/>
          <w:cantSplit/>
        </w:trPr>
        <w:tc>
          <w:tcPr>
            <w:tcW w:w="1385" w:type="dxa"/>
            <w:shd w:val="clear" w:color="auto" w:fill="BFBFBF" w:themeFill="background1" w:themeFillShade="BF"/>
            <w:vAlign w:val="center"/>
          </w:tcPr>
          <w:p w14:paraId="50DB891F" w14:textId="77777777" w:rsidR="00372FE9" w:rsidRPr="003C7A36" w:rsidRDefault="00372FE9" w:rsidP="00372FE9">
            <w:pPr>
              <w:rPr>
                <w:sz w:val="20"/>
              </w:rPr>
            </w:pPr>
            <w:r w:rsidRPr="003C7A36">
              <w:rPr>
                <w:b/>
                <w:sz w:val="20"/>
              </w:rPr>
              <w:t>Capability group/sets</w:t>
            </w:r>
          </w:p>
        </w:tc>
        <w:tc>
          <w:tcPr>
            <w:tcW w:w="2726" w:type="dxa"/>
            <w:shd w:val="clear" w:color="auto" w:fill="BFBFBF" w:themeFill="background1" w:themeFillShade="BF"/>
          </w:tcPr>
          <w:p w14:paraId="11284CB8" w14:textId="77777777" w:rsidR="00372FE9" w:rsidRPr="003C7A36" w:rsidRDefault="00372FE9" w:rsidP="00372FE9">
            <w:pPr>
              <w:rPr>
                <w:sz w:val="20"/>
              </w:rPr>
            </w:pPr>
            <w:r w:rsidRPr="003C7A36">
              <w:rPr>
                <w:b/>
                <w:sz w:val="20"/>
              </w:rPr>
              <w:t>Capability name</w:t>
            </w:r>
          </w:p>
        </w:tc>
        <w:tc>
          <w:tcPr>
            <w:tcW w:w="4709" w:type="dxa"/>
            <w:shd w:val="clear" w:color="auto" w:fill="BFBFBF" w:themeFill="background1" w:themeFillShade="BF"/>
          </w:tcPr>
          <w:p w14:paraId="5213FC3E" w14:textId="77777777" w:rsidR="00372FE9" w:rsidRPr="003C7A36" w:rsidRDefault="00372FE9" w:rsidP="00372FE9">
            <w:pPr>
              <w:rPr>
                <w:sz w:val="20"/>
              </w:rPr>
            </w:pPr>
            <w:r w:rsidRPr="003C7A36">
              <w:rPr>
                <w:b/>
                <w:sz w:val="20"/>
              </w:rPr>
              <w:t>Behavioural indicators</w:t>
            </w:r>
          </w:p>
        </w:tc>
        <w:tc>
          <w:tcPr>
            <w:tcW w:w="1668" w:type="dxa"/>
            <w:shd w:val="clear" w:color="auto" w:fill="BFBFBF" w:themeFill="background1" w:themeFillShade="BF"/>
          </w:tcPr>
          <w:p w14:paraId="63C0C8B6" w14:textId="77777777" w:rsidR="00372FE9" w:rsidRPr="00372FE9" w:rsidRDefault="00372FE9" w:rsidP="00372FE9">
            <w:pPr>
              <w:rPr>
                <w:b/>
                <w:bCs/>
                <w:sz w:val="20"/>
              </w:rPr>
            </w:pPr>
            <w:r w:rsidRPr="00372FE9">
              <w:rPr>
                <w:b/>
                <w:bCs/>
                <w:sz w:val="20"/>
              </w:rPr>
              <w:t>Level</w:t>
            </w:r>
          </w:p>
        </w:tc>
      </w:tr>
      <w:tr w:rsidR="006F0836" w:rsidRPr="003C7A36" w14:paraId="424BC599" w14:textId="77777777" w:rsidTr="004C659E">
        <w:trPr>
          <w:cantSplit/>
        </w:trPr>
        <w:tc>
          <w:tcPr>
            <w:tcW w:w="1385" w:type="dxa"/>
          </w:tcPr>
          <w:p w14:paraId="501B1D5C"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18397E9F" wp14:editId="70BB50C2">
                  <wp:extent cx="749300" cy="749300"/>
                  <wp:effectExtent l="0" t="0" r="0" b="0"/>
                  <wp:docPr id="5292"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3B422777" w14:textId="77777777" w:rsidR="00667FCB" w:rsidRDefault="006F0836" w:rsidP="004A1A64">
            <w:pPr>
              <w:rPr>
                <w:rFonts w:cs="Arial"/>
                <w:color w:val="000000"/>
                <w:sz w:val="20"/>
              </w:rPr>
            </w:pPr>
            <w:r w:rsidRPr="003C7A36">
              <w:rPr>
                <w:rFonts w:cs="Arial"/>
                <w:b/>
                <w:bCs/>
                <w:color w:val="000000"/>
                <w:sz w:val="20"/>
              </w:rPr>
              <w:t>Manage Self</w:t>
            </w:r>
          </w:p>
          <w:p w14:paraId="73F0E049" w14:textId="77777777" w:rsidR="006F0836" w:rsidRPr="00667FCB" w:rsidRDefault="006F0836" w:rsidP="004A1A64">
            <w:pPr>
              <w:rPr>
                <w:rFonts w:cs="Arial"/>
                <w:color w:val="000000"/>
                <w:sz w:val="20"/>
              </w:rPr>
            </w:pPr>
            <w:r w:rsidRPr="003C7A36">
              <w:rPr>
                <w:rFonts w:cs="Arial"/>
                <w:color w:val="000000"/>
                <w:sz w:val="20"/>
              </w:rPr>
              <w:t>Show drive and motivation, an ability to self-reflect and a commitment to learning</w:t>
            </w:r>
          </w:p>
        </w:tc>
        <w:tc>
          <w:tcPr>
            <w:tcW w:w="4709" w:type="dxa"/>
          </w:tcPr>
          <w:p w14:paraId="7AD94B79" w14:textId="77777777" w:rsidR="006F0836" w:rsidRPr="003C7A36" w:rsidRDefault="006F0836" w:rsidP="00A55204">
            <w:pPr>
              <w:pStyle w:val="TableBullet"/>
            </w:pPr>
            <w:r w:rsidRPr="003C7A36">
              <w:t>Keep up to date with relevant contemporary knowledge and practices</w:t>
            </w:r>
          </w:p>
          <w:p w14:paraId="7D316401" w14:textId="77777777" w:rsidR="006F0836" w:rsidRPr="003C7A36" w:rsidRDefault="006F0836" w:rsidP="00A55204">
            <w:pPr>
              <w:pStyle w:val="TableBullet"/>
            </w:pPr>
            <w:r w:rsidRPr="003C7A36">
              <w:t>Look for and take advantage of opportunities to learn new skills and develop strengths</w:t>
            </w:r>
          </w:p>
          <w:p w14:paraId="6AD66EBA" w14:textId="77777777" w:rsidR="006F0836" w:rsidRPr="003C7A36" w:rsidRDefault="006F0836" w:rsidP="00A55204">
            <w:pPr>
              <w:pStyle w:val="TableBullet"/>
            </w:pPr>
            <w:r w:rsidRPr="003C7A36">
              <w:t>Show commitment to achieving challenging goals</w:t>
            </w:r>
          </w:p>
          <w:p w14:paraId="3F62B2DB" w14:textId="77777777" w:rsidR="006F0836" w:rsidRPr="003C7A36" w:rsidRDefault="006F0836" w:rsidP="00A55204">
            <w:pPr>
              <w:pStyle w:val="TableBullet"/>
            </w:pPr>
            <w:r w:rsidRPr="003C7A36">
              <w:t>Examine and reflect on own performance</w:t>
            </w:r>
          </w:p>
          <w:p w14:paraId="48745AF1" w14:textId="77777777" w:rsidR="006F0836" w:rsidRPr="003C7A36" w:rsidRDefault="006F0836" w:rsidP="00A55204">
            <w:pPr>
              <w:pStyle w:val="TableBullet"/>
            </w:pPr>
            <w:r w:rsidRPr="003C7A36">
              <w:t>Seek and respond positively to constructive feedback and guidance</w:t>
            </w:r>
          </w:p>
          <w:p w14:paraId="32D1B228" w14:textId="77777777" w:rsidR="006F0836" w:rsidRPr="003C7A36" w:rsidRDefault="006F0836" w:rsidP="00A55204">
            <w:pPr>
              <w:pStyle w:val="TableBullet"/>
            </w:pPr>
            <w:r w:rsidRPr="003C7A36">
              <w:t>Demonstrate and maintain a high level of personal motivation</w:t>
            </w:r>
          </w:p>
        </w:tc>
        <w:tc>
          <w:tcPr>
            <w:tcW w:w="1668" w:type="dxa"/>
          </w:tcPr>
          <w:p w14:paraId="31AC83DF" w14:textId="77777777" w:rsidR="006F0836" w:rsidRPr="006F0836" w:rsidRDefault="004C659E" w:rsidP="00544127">
            <w:pPr>
              <w:pStyle w:val="TableText"/>
            </w:pPr>
            <w:r w:rsidRPr="004C659E">
              <w:t>Adept</w:t>
            </w:r>
          </w:p>
        </w:tc>
      </w:tr>
      <w:tr w:rsidR="006F0836" w:rsidRPr="003C7A36" w14:paraId="68485363" w14:textId="77777777" w:rsidTr="004C659E">
        <w:trPr>
          <w:cantSplit/>
        </w:trPr>
        <w:tc>
          <w:tcPr>
            <w:tcW w:w="1385" w:type="dxa"/>
          </w:tcPr>
          <w:p w14:paraId="6FE85246"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5D1608C1" wp14:editId="315AABB5">
                  <wp:extent cx="749300" cy="749300"/>
                  <wp:effectExtent l="0" t="0" r="0" b="0"/>
                  <wp:docPr id="8877"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3EA94383" w14:textId="77777777" w:rsidR="00667FCB" w:rsidRDefault="006F0836" w:rsidP="004A1A64">
            <w:pPr>
              <w:rPr>
                <w:rFonts w:cs="Arial"/>
                <w:color w:val="000000"/>
                <w:sz w:val="20"/>
              </w:rPr>
            </w:pPr>
            <w:r w:rsidRPr="003C7A36">
              <w:rPr>
                <w:rFonts w:cs="Arial"/>
                <w:b/>
                <w:bCs/>
                <w:color w:val="000000"/>
                <w:sz w:val="20"/>
              </w:rPr>
              <w:t>Value Diversity and Inclusion</w:t>
            </w:r>
          </w:p>
          <w:p w14:paraId="7E8FCAA2" w14:textId="77777777" w:rsidR="006F0836" w:rsidRPr="00667FCB" w:rsidRDefault="006F0836" w:rsidP="004A1A64">
            <w:pPr>
              <w:rPr>
                <w:rFonts w:cs="Arial"/>
                <w:color w:val="000000"/>
                <w:sz w:val="20"/>
              </w:rPr>
            </w:pPr>
            <w:r w:rsidRPr="003C7A36">
              <w:rPr>
                <w:rFonts w:cs="Arial"/>
                <w:color w:val="000000"/>
                <w:sz w:val="20"/>
              </w:rPr>
              <w:t>Demonstrate inclusive behaviour and show respect for diverse backgrounds, experiences and perspectives</w:t>
            </w:r>
          </w:p>
        </w:tc>
        <w:tc>
          <w:tcPr>
            <w:tcW w:w="4709" w:type="dxa"/>
          </w:tcPr>
          <w:p w14:paraId="6D5DA515" w14:textId="77777777" w:rsidR="006F0836" w:rsidRPr="003C7A36" w:rsidRDefault="006F0836" w:rsidP="00A55204">
            <w:pPr>
              <w:pStyle w:val="TableBullet"/>
            </w:pPr>
            <w:r w:rsidRPr="003C7A36">
              <w:t>Be responsive to diverse cultures, backgrounds, experiences, perspectives, values and beliefs</w:t>
            </w:r>
          </w:p>
          <w:p w14:paraId="3C92F6C3" w14:textId="77777777" w:rsidR="006F0836" w:rsidRPr="003C7A36" w:rsidRDefault="006F0836" w:rsidP="00A55204">
            <w:pPr>
              <w:pStyle w:val="TableBullet"/>
            </w:pPr>
            <w:r w:rsidRPr="003C7A36">
              <w:t>Seek participation from others who may have different backgrounds, perspectives and needs</w:t>
            </w:r>
          </w:p>
          <w:p w14:paraId="6D11727A" w14:textId="77777777" w:rsidR="006F0836" w:rsidRPr="003C7A36" w:rsidRDefault="006F0836" w:rsidP="00A55204">
            <w:pPr>
              <w:pStyle w:val="TableBullet"/>
            </w:pPr>
            <w:r w:rsidRPr="003C7A36">
              <w:t>Be open to different perspectives and experiences in generating ideas and solving problems</w:t>
            </w:r>
          </w:p>
          <w:p w14:paraId="516191C7" w14:textId="77777777" w:rsidR="006F0836" w:rsidRPr="003C7A36" w:rsidRDefault="006F0836" w:rsidP="00A55204">
            <w:pPr>
              <w:pStyle w:val="TableBullet"/>
            </w:pPr>
            <w:r w:rsidRPr="003C7A36">
              <w:t>Adapt well in diverse environments</w:t>
            </w:r>
          </w:p>
          <w:p w14:paraId="27226905" w14:textId="77777777" w:rsidR="006F0836" w:rsidRPr="003C7A36" w:rsidRDefault="006F0836" w:rsidP="00A55204">
            <w:pPr>
              <w:pStyle w:val="TableBullet"/>
            </w:pPr>
            <w:r w:rsidRPr="003C7A36">
              <w:t>Respond constructively to feedback regarding observations of bias in language or behaviour</w:t>
            </w:r>
          </w:p>
        </w:tc>
        <w:tc>
          <w:tcPr>
            <w:tcW w:w="1668" w:type="dxa"/>
          </w:tcPr>
          <w:p w14:paraId="6E23A39B" w14:textId="77777777" w:rsidR="006F0836" w:rsidRPr="006F0836" w:rsidRDefault="004C659E" w:rsidP="00544127">
            <w:pPr>
              <w:pStyle w:val="TableText"/>
            </w:pPr>
            <w:r w:rsidRPr="004C659E">
              <w:t>Intermediate</w:t>
            </w:r>
          </w:p>
        </w:tc>
      </w:tr>
      <w:tr w:rsidR="006F0836" w:rsidRPr="003C7A36" w14:paraId="645A49F9" w14:textId="77777777" w:rsidTr="004C659E">
        <w:trPr>
          <w:cantSplit/>
        </w:trPr>
        <w:tc>
          <w:tcPr>
            <w:tcW w:w="1385" w:type="dxa"/>
          </w:tcPr>
          <w:p w14:paraId="39B3F454"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7E79FF30" wp14:editId="293FDCBC">
                  <wp:extent cx="749300" cy="749300"/>
                  <wp:effectExtent l="0" t="0" r="0" b="0"/>
                  <wp:docPr id="2471"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7B0FB8E" w14:textId="77777777" w:rsidR="00667FCB" w:rsidRDefault="006F0836" w:rsidP="004A1A64">
            <w:pPr>
              <w:rPr>
                <w:rFonts w:cs="Arial"/>
                <w:color w:val="000000"/>
                <w:sz w:val="20"/>
              </w:rPr>
            </w:pPr>
            <w:r w:rsidRPr="003C7A36">
              <w:rPr>
                <w:rFonts w:cs="Arial"/>
                <w:b/>
                <w:bCs/>
                <w:color w:val="000000"/>
                <w:sz w:val="20"/>
              </w:rPr>
              <w:t>Communicate Effectively</w:t>
            </w:r>
          </w:p>
          <w:p w14:paraId="6BAF4389" w14:textId="77777777" w:rsidR="006F0836" w:rsidRPr="00667FCB" w:rsidRDefault="006F0836" w:rsidP="004A1A64">
            <w:pPr>
              <w:rPr>
                <w:rFonts w:cs="Arial"/>
                <w:color w:val="000000"/>
                <w:sz w:val="20"/>
              </w:rPr>
            </w:pPr>
            <w:r w:rsidRPr="003C7A36">
              <w:rPr>
                <w:rFonts w:cs="Arial"/>
                <w:color w:val="000000"/>
                <w:sz w:val="20"/>
              </w:rPr>
              <w:t>Communicate clearly, actively listen to others, and respond with understanding and respect</w:t>
            </w:r>
          </w:p>
        </w:tc>
        <w:tc>
          <w:tcPr>
            <w:tcW w:w="4709" w:type="dxa"/>
          </w:tcPr>
          <w:p w14:paraId="3DBECD84" w14:textId="77777777" w:rsidR="006F0836" w:rsidRPr="003C7A36" w:rsidRDefault="006F0836" w:rsidP="00A55204">
            <w:pPr>
              <w:pStyle w:val="TableBullet"/>
            </w:pPr>
            <w:r w:rsidRPr="003C7A36">
              <w:t>Focus on key points and speak in plain English</w:t>
            </w:r>
          </w:p>
          <w:p w14:paraId="5BDF0669" w14:textId="77777777" w:rsidR="006F0836" w:rsidRPr="003C7A36" w:rsidRDefault="006F0836" w:rsidP="00A55204">
            <w:pPr>
              <w:pStyle w:val="TableBullet"/>
            </w:pPr>
            <w:r w:rsidRPr="003C7A36">
              <w:t>Clearly explain and present ideas and arguments</w:t>
            </w:r>
          </w:p>
          <w:p w14:paraId="1605D299" w14:textId="77777777" w:rsidR="006F0836" w:rsidRPr="003C7A36" w:rsidRDefault="006F0836" w:rsidP="00A55204">
            <w:pPr>
              <w:pStyle w:val="TableBullet"/>
            </w:pPr>
            <w:r w:rsidRPr="003C7A36">
              <w:t>Listen to others to gain an understanding and ask appropriate, respectful questions</w:t>
            </w:r>
          </w:p>
          <w:p w14:paraId="786CF2FF" w14:textId="77777777" w:rsidR="006F0836" w:rsidRPr="003C7A36" w:rsidRDefault="006F0836" w:rsidP="00A55204">
            <w:pPr>
              <w:pStyle w:val="TableBullet"/>
            </w:pPr>
            <w:r w:rsidRPr="003C7A36">
              <w:t>Promote the use of inclusive language and assist others to adjust where necessary</w:t>
            </w:r>
          </w:p>
          <w:p w14:paraId="06B3226B" w14:textId="77777777" w:rsidR="006F0836" w:rsidRPr="003C7A36" w:rsidRDefault="006F0836" w:rsidP="00A55204">
            <w:pPr>
              <w:pStyle w:val="TableBullet"/>
            </w:pPr>
            <w:r w:rsidRPr="003C7A36">
              <w:t>Monitor own and others’ non-verbal cues and adapt where necessary</w:t>
            </w:r>
          </w:p>
          <w:p w14:paraId="213C0710" w14:textId="77777777" w:rsidR="006F0836" w:rsidRPr="003C7A36" w:rsidRDefault="006F0836" w:rsidP="00A55204">
            <w:pPr>
              <w:pStyle w:val="TableBullet"/>
            </w:pPr>
            <w:r w:rsidRPr="003C7A36">
              <w:t>Write and prepare material that is well structured and easy to follow</w:t>
            </w:r>
          </w:p>
          <w:p w14:paraId="16E7C064" w14:textId="77777777" w:rsidR="006F0836" w:rsidRPr="003C7A36" w:rsidRDefault="006F0836" w:rsidP="00A55204">
            <w:pPr>
              <w:pStyle w:val="TableBullet"/>
            </w:pPr>
            <w:r w:rsidRPr="003C7A36">
              <w:t>Communicate routine technical information clearly</w:t>
            </w:r>
          </w:p>
        </w:tc>
        <w:tc>
          <w:tcPr>
            <w:tcW w:w="1668" w:type="dxa"/>
          </w:tcPr>
          <w:p w14:paraId="53CC6C0E" w14:textId="77777777" w:rsidR="006F0836" w:rsidRPr="006F0836" w:rsidRDefault="004C659E" w:rsidP="00544127">
            <w:pPr>
              <w:pStyle w:val="TableText"/>
            </w:pPr>
            <w:r w:rsidRPr="004C659E">
              <w:t>Intermediate</w:t>
            </w:r>
          </w:p>
        </w:tc>
      </w:tr>
      <w:tr w:rsidR="006F0836" w:rsidRPr="003C7A36" w14:paraId="430619BC" w14:textId="77777777" w:rsidTr="004C659E">
        <w:trPr>
          <w:cantSplit/>
        </w:trPr>
        <w:tc>
          <w:tcPr>
            <w:tcW w:w="1385" w:type="dxa"/>
          </w:tcPr>
          <w:p w14:paraId="76D4BD14"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1203DB5C" wp14:editId="390321B4">
                  <wp:extent cx="749300" cy="749300"/>
                  <wp:effectExtent l="0" t="0" r="0" b="0"/>
                  <wp:docPr id="836"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5A66B07C" w14:textId="77777777" w:rsidR="00667FCB" w:rsidRDefault="006F0836" w:rsidP="004A1A64">
            <w:pPr>
              <w:rPr>
                <w:rFonts w:cs="Arial"/>
                <w:color w:val="000000"/>
                <w:sz w:val="20"/>
              </w:rPr>
            </w:pPr>
            <w:r w:rsidRPr="003C7A36">
              <w:rPr>
                <w:rFonts w:cs="Arial"/>
                <w:b/>
                <w:bCs/>
                <w:color w:val="000000"/>
                <w:sz w:val="20"/>
              </w:rPr>
              <w:t>Work Collaboratively</w:t>
            </w:r>
          </w:p>
          <w:p w14:paraId="308D6794" w14:textId="77777777" w:rsidR="006F0836" w:rsidRPr="00667FCB" w:rsidRDefault="006F0836" w:rsidP="004A1A64">
            <w:pPr>
              <w:rPr>
                <w:rFonts w:cs="Arial"/>
                <w:color w:val="000000"/>
                <w:sz w:val="20"/>
              </w:rPr>
            </w:pPr>
            <w:r w:rsidRPr="003C7A36">
              <w:rPr>
                <w:rFonts w:cs="Arial"/>
                <w:color w:val="000000"/>
                <w:sz w:val="20"/>
              </w:rPr>
              <w:t>Collaborate with others and value their contribution</w:t>
            </w:r>
          </w:p>
        </w:tc>
        <w:tc>
          <w:tcPr>
            <w:tcW w:w="4709" w:type="dxa"/>
          </w:tcPr>
          <w:p w14:paraId="3BCB6D23" w14:textId="77777777" w:rsidR="006F0836" w:rsidRPr="003C7A36" w:rsidRDefault="006F0836" w:rsidP="00A55204">
            <w:pPr>
              <w:pStyle w:val="TableBullet"/>
            </w:pPr>
            <w:r w:rsidRPr="003C7A36">
              <w:t>Build a supportive and cooperative team environment</w:t>
            </w:r>
          </w:p>
          <w:p w14:paraId="06269F6D" w14:textId="77777777" w:rsidR="006F0836" w:rsidRPr="003C7A36" w:rsidRDefault="006F0836" w:rsidP="00A55204">
            <w:pPr>
              <w:pStyle w:val="TableBullet"/>
            </w:pPr>
            <w:r w:rsidRPr="003C7A36">
              <w:t>Share information and learning across teams</w:t>
            </w:r>
          </w:p>
          <w:p w14:paraId="12BEC58F" w14:textId="77777777" w:rsidR="006F0836" w:rsidRPr="003C7A36" w:rsidRDefault="006F0836" w:rsidP="00A55204">
            <w:pPr>
              <w:pStyle w:val="TableBullet"/>
            </w:pPr>
            <w:r w:rsidRPr="003C7A36">
              <w:t>Acknowledge outcomes that were achieved by effective collaboration</w:t>
            </w:r>
          </w:p>
          <w:p w14:paraId="3BADB1D3" w14:textId="77777777" w:rsidR="006F0836" w:rsidRPr="003C7A36" w:rsidRDefault="006F0836" w:rsidP="00A55204">
            <w:pPr>
              <w:pStyle w:val="TableBullet"/>
            </w:pPr>
            <w:r w:rsidRPr="003C7A36">
              <w:t>Engage other teams and units to share information and jointly solve issues and problems</w:t>
            </w:r>
          </w:p>
          <w:p w14:paraId="118BD24F" w14:textId="77777777" w:rsidR="006F0836" w:rsidRPr="003C7A36" w:rsidRDefault="006F0836" w:rsidP="00A55204">
            <w:pPr>
              <w:pStyle w:val="TableBullet"/>
            </w:pPr>
            <w:r w:rsidRPr="003C7A36">
              <w:t>Support others in challenging situations</w:t>
            </w:r>
          </w:p>
          <w:p w14:paraId="3C0FCE55" w14:textId="77777777" w:rsidR="006F0836" w:rsidRPr="003C7A36" w:rsidRDefault="006F0836" w:rsidP="00A55204">
            <w:pPr>
              <w:pStyle w:val="TableBullet"/>
            </w:pPr>
            <w:r w:rsidRPr="003C7A36">
              <w:t>Use collaboration tools, including digital technologies, to work with others</w:t>
            </w:r>
          </w:p>
        </w:tc>
        <w:tc>
          <w:tcPr>
            <w:tcW w:w="1668" w:type="dxa"/>
          </w:tcPr>
          <w:p w14:paraId="456B5E1B" w14:textId="77777777" w:rsidR="006F0836" w:rsidRPr="006F0836" w:rsidRDefault="004C659E" w:rsidP="00544127">
            <w:pPr>
              <w:pStyle w:val="TableText"/>
            </w:pPr>
            <w:r w:rsidRPr="004C659E">
              <w:t>Intermediate</w:t>
            </w:r>
          </w:p>
        </w:tc>
      </w:tr>
      <w:tr w:rsidR="006F0836" w:rsidRPr="003C7A36" w14:paraId="426CB1CD" w14:textId="77777777" w:rsidTr="004C659E">
        <w:trPr>
          <w:cantSplit/>
        </w:trPr>
        <w:tc>
          <w:tcPr>
            <w:tcW w:w="1385" w:type="dxa"/>
          </w:tcPr>
          <w:p w14:paraId="5C1618A9" w14:textId="77777777" w:rsidR="006F0836" w:rsidRPr="003C7A36" w:rsidRDefault="006F0836" w:rsidP="00372203">
            <w:pPr>
              <w:jc w:val="center"/>
              <w:rPr>
                <w:noProof/>
                <w:sz w:val="20"/>
                <w:lang w:eastAsia="en-AU"/>
              </w:rPr>
            </w:pPr>
            <w:r w:rsidRPr="00372FE9">
              <w:rPr>
                <w:noProof/>
                <w:sz w:val="20"/>
                <w:lang w:eastAsia="en-AU"/>
              </w:rPr>
              <w:lastRenderedPageBreak/>
              <w:drawing>
                <wp:inline distT="0" distB="0" distL="0" distR="0" wp14:anchorId="4830C298" wp14:editId="11A610A5">
                  <wp:extent cx="749300" cy="749300"/>
                  <wp:effectExtent l="0" t="0" r="0" b="0"/>
                  <wp:docPr id="4421"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56BD03A7" w14:textId="77777777" w:rsidR="00667FCB" w:rsidRDefault="006F0836" w:rsidP="004A1A64">
            <w:pPr>
              <w:rPr>
                <w:rFonts w:cs="Arial"/>
                <w:color w:val="000000"/>
                <w:sz w:val="20"/>
              </w:rPr>
            </w:pPr>
            <w:r w:rsidRPr="003C7A36">
              <w:rPr>
                <w:rFonts w:cs="Arial"/>
                <w:b/>
                <w:bCs/>
                <w:color w:val="000000"/>
                <w:sz w:val="20"/>
              </w:rPr>
              <w:t>Deliver Results</w:t>
            </w:r>
          </w:p>
          <w:p w14:paraId="2C420BF7" w14:textId="77777777" w:rsidR="006F0836" w:rsidRPr="00667FCB" w:rsidRDefault="006F0836" w:rsidP="004A1A64">
            <w:pPr>
              <w:rPr>
                <w:rFonts w:cs="Arial"/>
                <w:color w:val="000000"/>
                <w:sz w:val="20"/>
              </w:rPr>
            </w:pPr>
            <w:r w:rsidRPr="003C7A36">
              <w:rPr>
                <w:rFonts w:cs="Arial"/>
                <w:color w:val="000000"/>
                <w:sz w:val="20"/>
              </w:rPr>
              <w:t>Achieve results through the efficient use of resources and a commitment to quality outcomes</w:t>
            </w:r>
          </w:p>
        </w:tc>
        <w:tc>
          <w:tcPr>
            <w:tcW w:w="4709" w:type="dxa"/>
          </w:tcPr>
          <w:p w14:paraId="7CD1C497" w14:textId="77777777" w:rsidR="006F0836" w:rsidRPr="003C7A36" w:rsidRDefault="006F0836" w:rsidP="00A55204">
            <w:pPr>
              <w:pStyle w:val="TableBullet"/>
            </w:pPr>
            <w:r w:rsidRPr="003C7A36">
              <w:t>Seek and apply specialist advice when required</w:t>
            </w:r>
          </w:p>
          <w:p w14:paraId="166FC819" w14:textId="77777777" w:rsidR="006F0836" w:rsidRPr="003C7A36" w:rsidRDefault="006F0836" w:rsidP="00A55204">
            <w:pPr>
              <w:pStyle w:val="TableBullet"/>
            </w:pPr>
            <w:r w:rsidRPr="003C7A36">
              <w:t>Complete work tasks within set budgets, timeframes and standards</w:t>
            </w:r>
          </w:p>
          <w:p w14:paraId="595C28A5" w14:textId="77777777" w:rsidR="006F0836" w:rsidRPr="003C7A36" w:rsidRDefault="006F0836" w:rsidP="00A55204">
            <w:pPr>
              <w:pStyle w:val="TableBullet"/>
            </w:pPr>
            <w:r w:rsidRPr="003C7A36">
              <w:t>Take the initiative to progress and deliver own work and that of the team or unit</w:t>
            </w:r>
          </w:p>
          <w:p w14:paraId="3F90194F" w14:textId="77777777" w:rsidR="006F0836" w:rsidRPr="003C7A36" w:rsidRDefault="006F0836" w:rsidP="00A55204">
            <w:pPr>
              <w:pStyle w:val="TableBullet"/>
            </w:pPr>
            <w:r w:rsidRPr="003C7A36">
              <w:t>Contribute to allocating responsibilities and resources to ensure the team or unit achieves goals</w:t>
            </w:r>
          </w:p>
          <w:p w14:paraId="1627BD99" w14:textId="77777777" w:rsidR="006F0836" w:rsidRPr="003C7A36" w:rsidRDefault="006F0836" w:rsidP="00A55204">
            <w:pPr>
              <w:pStyle w:val="TableBullet"/>
            </w:pPr>
            <w:r w:rsidRPr="003C7A36">
              <w:t>Identify any barriers to achieving results and resolve these where possible</w:t>
            </w:r>
          </w:p>
          <w:p w14:paraId="0DA15E84" w14:textId="77777777" w:rsidR="006F0836" w:rsidRPr="003C7A36" w:rsidRDefault="006F0836" w:rsidP="00A55204">
            <w:pPr>
              <w:pStyle w:val="TableBullet"/>
            </w:pPr>
            <w:r w:rsidRPr="003C7A36">
              <w:t>Proactively change or adjust plans when needed</w:t>
            </w:r>
          </w:p>
        </w:tc>
        <w:tc>
          <w:tcPr>
            <w:tcW w:w="1668" w:type="dxa"/>
          </w:tcPr>
          <w:p w14:paraId="02B3AFD2" w14:textId="77777777" w:rsidR="006F0836" w:rsidRPr="006F0836" w:rsidRDefault="004C659E" w:rsidP="00544127">
            <w:pPr>
              <w:pStyle w:val="TableText"/>
            </w:pPr>
            <w:r w:rsidRPr="004C659E">
              <w:t>Intermediate</w:t>
            </w:r>
          </w:p>
        </w:tc>
      </w:tr>
      <w:tr w:rsidR="006F0836" w:rsidRPr="003C7A36" w14:paraId="6E660318" w14:textId="77777777" w:rsidTr="004C659E">
        <w:trPr>
          <w:cantSplit/>
        </w:trPr>
        <w:tc>
          <w:tcPr>
            <w:tcW w:w="1385" w:type="dxa"/>
          </w:tcPr>
          <w:p w14:paraId="5EEDED40"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2AD95219" wp14:editId="6E2F5FD9">
                  <wp:extent cx="749300" cy="749300"/>
                  <wp:effectExtent l="0" t="0" r="0" b="0"/>
                  <wp:docPr id="8005"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68B390AE" w14:textId="77777777" w:rsidR="00667FCB" w:rsidRDefault="006F0836" w:rsidP="004A1A64">
            <w:pPr>
              <w:rPr>
                <w:rFonts w:cs="Arial"/>
                <w:color w:val="000000"/>
                <w:sz w:val="20"/>
              </w:rPr>
            </w:pPr>
            <w:r w:rsidRPr="003C7A36">
              <w:rPr>
                <w:rFonts w:cs="Arial"/>
                <w:b/>
                <w:bCs/>
                <w:color w:val="000000"/>
                <w:sz w:val="20"/>
              </w:rPr>
              <w:t>Think and Solve Problems</w:t>
            </w:r>
          </w:p>
          <w:p w14:paraId="4BC25AA5" w14:textId="77777777" w:rsidR="006F0836" w:rsidRPr="00667FCB" w:rsidRDefault="006F0836" w:rsidP="004A1A64">
            <w:pPr>
              <w:rPr>
                <w:rFonts w:cs="Arial"/>
                <w:color w:val="000000"/>
                <w:sz w:val="20"/>
              </w:rPr>
            </w:pPr>
            <w:r w:rsidRPr="003C7A36">
              <w:rPr>
                <w:rFonts w:cs="Arial"/>
                <w:color w:val="000000"/>
                <w:sz w:val="20"/>
              </w:rPr>
              <w:t>Think, analyse and consider the broader context to develop practical solutions</w:t>
            </w:r>
          </w:p>
        </w:tc>
        <w:tc>
          <w:tcPr>
            <w:tcW w:w="4709" w:type="dxa"/>
          </w:tcPr>
          <w:p w14:paraId="7A1C5A4F" w14:textId="77777777" w:rsidR="006F0836" w:rsidRPr="003C7A36" w:rsidRDefault="006F0836" w:rsidP="00A55204">
            <w:pPr>
              <w:pStyle w:val="TableBullet"/>
            </w:pPr>
            <w:r w:rsidRPr="003C7A36">
              <w:t>Identify the facts and type of data needed to understand a problem or explore an opportunity</w:t>
            </w:r>
          </w:p>
          <w:p w14:paraId="2CC177E5" w14:textId="77777777" w:rsidR="006F0836" w:rsidRPr="003C7A36" w:rsidRDefault="006F0836" w:rsidP="00A55204">
            <w:pPr>
              <w:pStyle w:val="TableBullet"/>
            </w:pPr>
            <w:r w:rsidRPr="003C7A36">
              <w:t>Research and analyse information to make recommendations based on relevant evidence</w:t>
            </w:r>
          </w:p>
          <w:p w14:paraId="152154F3" w14:textId="77777777" w:rsidR="006F0836" w:rsidRPr="003C7A36" w:rsidRDefault="006F0836" w:rsidP="00A55204">
            <w:pPr>
              <w:pStyle w:val="TableBullet"/>
            </w:pPr>
            <w:r w:rsidRPr="003C7A36">
              <w:t>Identify issues that may hinder the completion of tasks and find appropriate solutions</w:t>
            </w:r>
          </w:p>
          <w:p w14:paraId="3AC4B011" w14:textId="77777777" w:rsidR="006F0836" w:rsidRPr="003C7A36" w:rsidRDefault="006F0836" w:rsidP="00A55204">
            <w:pPr>
              <w:pStyle w:val="TableBullet"/>
            </w:pPr>
            <w:r w:rsidRPr="003C7A36">
              <w:t>Be willing to seek input from others and share own ideas to achieve best outcomes</w:t>
            </w:r>
          </w:p>
          <w:p w14:paraId="26A34216" w14:textId="77777777" w:rsidR="006F0836" w:rsidRPr="003C7A36" w:rsidRDefault="006F0836" w:rsidP="00A55204">
            <w:pPr>
              <w:pStyle w:val="TableBullet"/>
            </w:pPr>
            <w:r w:rsidRPr="003C7A36">
              <w:t>Generate ideas and identify ways to improve systems and processes to meet user needs</w:t>
            </w:r>
          </w:p>
        </w:tc>
        <w:tc>
          <w:tcPr>
            <w:tcW w:w="1668" w:type="dxa"/>
          </w:tcPr>
          <w:p w14:paraId="602B0B86" w14:textId="77777777" w:rsidR="006F0836" w:rsidRPr="006F0836" w:rsidRDefault="004C659E" w:rsidP="00544127">
            <w:pPr>
              <w:pStyle w:val="TableText"/>
            </w:pPr>
            <w:r w:rsidRPr="004C659E">
              <w:t>Intermediate</w:t>
            </w:r>
          </w:p>
        </w:tc>
      </w:tr>
    </w:tbl>
    <w:p w14:paraId="5A91B3BE" w14:textId="77777777" w:rsidR="00A7563F" w:rsidRDefault="00A7563F"/>
    <w:p w14:paraId="22A95BF6" w14:textId="77777777" w:rsidR="00372FE9" w:rsidRDefault="00372FE9" w:rsidP="00372FE9"/>
    <w:p w14:paraId="5639C156" w14:textId="77777777" w:rsidR="009E0B71" w:rsidRDefault="009E0B71" w:rsidP="000C453F">
      <w:pPr>
        <w:pStyle w:val="Heading2"/>
      </w:pPr>
      <w:r>
        <w:t>Complementary capabilities</w:t>
      </w:r>
    </w:p>
    <w:p w14:paraId="00BAD956" w14:textId="77777777" w:rsidR="009E0B71" w:rsidRPr="003927AE" w:rsidRDefault="009E0B71" w:rsidP="001203EE">
      <w:pPr>
        <w:pStyle w:val="PlainText"/>
        <w:spacing w:before="62" w:line="276" w:lineRule="auto"/>
        <w:contextualSpacing/>
        <w:rPr>
          <w:rFonts w:eastAsiaTheme="minorEastAsia"/>
          <w:szCs w:val="22"/>
          <w:lang w:val="en-US"/>
        </w:rPr>
      </w:pPr>
      <w:r w:rsidRPr="003927AE">
        <w:rPr>
          <w:rFonts w:eastAsiaTheme="minorEastAsia"/>
          <w:i/>
          <w:szCs w:val="22"/>
          <w:lang w:val="en-US"/>
        </w:rPr>
        <w:t>Complementary capabilities</w:t>
      </w:r>
      <w:r w:rsidRPr="003927AE">
        <w:rPr>
          <w:rFonts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14:paraId="1B306A99" w14:textId="77777777" w:rsidR="009E0B71" w:rsidRDefault="009E0B71" w:rsidP="001203EE">
      <w:pPr>
        <w:pStyle w:val="PlainText"/>
        <w:spacing w:before="62" w:line="276" w:lineRule="auto"/>
        <w:contextualSpacing/>
        <w:rPr>
          <w:rFonts w:eastAsiaTheme="minorEastAsia"/>
          <w:szCs w:val="22"/>
          <w:lang w:val="en-US"/>
        </w:rPr>
      </w:pPr>
      <w:r w:rsidRPr="003927AE">
        <w:rPr>
          <w:rFonts w:eastAsiaTheme="minorEastAsia"/>
          <w:szCs w:val="22"/>
          <w:lang w:val="en-US"/>
        </w:rPr>
        <w:t>Note: capabilities listed as ‘not essential’ for this role are not relevant for recruitment purposes however may be relevant for future career development.</w:t>
      </w:r>
    </w:p>
    <w:p w14:paraId="2B762575" w14:textId="77777777" w:rsidR="00372FE9" w:rsidRDefault="00372FE9" w:rsidP="001203EE">
      <w:pPr>
        <w:pStyle w:val="PlainText"/>
        <w:spacing w:before="62" w:line="276" w:lineRule="auto"/>
        <w:contextualSpacing/>
        <w:rPr>
          <w:rFonts w:eastAsiaTheme="minorEastAsia"/>
          <w:szCs w:val="22"/>
          <w:lang w:val="en-US"/>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372FE9" w:rsidRPr="00372FE9" w14:paraId="2A516CBF" w14:textId="77777777" w:rsidTr="004C659E">
        <w:trPr>
          <w:cnfStyle w:val="100000000000" w:firstRow="1" w:lastRow="0" w:firstColumn="0" w:lastColumn="0" w:oddVBand="0" w:evenVBand="0" w:oddHBand="0" w:evenHBand="0" w:firstRowFirstColumn="0" w:firstRowLastColumn="0" w:lastRowFirstColumn="0" w:lastRowLastColumn="0"/>
          <w:cantSplit/>
        </w:trPr>
        <w:tc>
          <w:tcPr>
            <w:tcW w:w="1276" w:type="dxa"/>
            <w:shd w:val="clear" w:color="auto" w:fill="BFBFBF" w:themeFill="background1" w:themeFillShade="BF"/>
            <w:vAlign w:val="center"/>
          </w:tcPr>
          <w:p w14:paraId="6E87CF7B" w14:textId="77777777" w:rsidR="00372FE9" w:rsidRPr="00372FE9" w:rsidRDefault="00372FE9" w:rsidP="00372FE9">
            <w:pPr>
              <w:rPr>
                <w:sz w:val="20"/>
              </w:rPr>
            </w:pPr>
            <w:r w:rsidRPr="00372FE9">
              <w:rPr>
                <w:b/>
                <w:sz w:val="20"/>
              </w:rPr>
              <w:t>Capability group/sets</w:t>
            </w:r>
          </w:p>
        </w:tc>
        <w:tc>
          <w:tcPr>
            <w:tcW w:w="2693" w:type="dxa"/>
            <w:shd w:val="clear" w:color="auto" w:fill="BFBFBF" w:themeFill="background1" w:themeFillShade="BF"/>
          </w:tcPr>
          <w:p w14:paraId="6B2F9F4C" w14:textId="77777777" w:rsidR="00372FE9" w:rsidRPr="00372FE9" w:rsidRDefault="00372FE9" w:rsidP="00372FE9">
            <w:pPr>
              <w:rPr>
                <w:sz w:val="20"/>
              </w:rPr>
            </w:pPr>
            <w:r w:rsidRPr="00372FE9">
              <w:rPr>
                <w:b/>
                <w:sz w:val="20"/>
              </w:rPr>
              <w:t>Capability name</w:t>
            </w:r>
          </w:p>
        </w:tc>
        <w:tc>
          <w:tcPr>
            <w:tcW w:w="4851" w:type="dxa"/>
            <w:shd w:val="clear" w:color="auto" w:fill="BFBFBF" w:themeFill="background1" w:themeFillShade="BF"/>
          </w:tcPr>
          <w:p w14:paraId="1CFF27B7" w14:textId="77777777" w:rsidR="00372FE9" w:rsidRPr="00372FE9" w:rsidRDefault="00372FE9" w:rsidP="00372FE9">
            <w:pPr>
              <w:rPr>
                <w:sz w:val="20"/>
              </w:rPr>
            </w:pPr>
            <w:r w:rsidRPr="00372FE9">
              <w:rPr>
                <w:b/>
                <w:sz w:val="20"/>
              </w:rPr>
              <w:t>Description</w:t>
            </w:r>
          </w:p>
        </w:tc>
        <w:tc>
          <w:tcPr>
            <w:tcW w:w="1668" w:type="dxa"/>
            <w:shd w:val="clear" w:color="auto" w:fill="BFBFBF" w:themeFill="background1" w:themeFillShade="BF"/>
          </w:tcPr>
          <w:p w14:paraId="03A349C3" w14:textId="77777777" w:rsidR="00372FE9" w:rsidRPr="00372FE9" w:rsidRDefault="00372FE9" w:rsidP="00372FE9">
            <w:pPr>
              <w:rPr>
                <w:b/>
                <w:bCs/>
                <w:sz w:val="20"/>
              </w:rPr>
            </w:pPr>
            <w:r w:rsidRPr="00372FE9">
              <w:rPr>
                <w:b/>
                <w:bCs/>
                <w:sz w:val="20"/>
              </w:rPr>
              <w:t>Level</w:t>
            </w:r>
          </w:p>
        </w:tc>
      </w:tr>
      <w:tr w:rsidR="00372FE9" w:rsidRPr="00372FE9" w14:paraId="2FA967B4" w14:textId="77777777" w:rsidTr="004C659E">
        <w:trPr>
          <w:cantSplit/>
        </w:trPr>
        <w:tc>
          <w:tcPr>
            <w:tcW w:w="1276" w:type="dxa"/>
          </w:tcPr>
          <w:p w14:paraId="10C5A9FD" w14:textId="77777777" w:rsidR="00372FE9" w:rsidRPr="00372FE9" w:rsidRDefault="00372FE9" w:rsidP="00372FE9">
            <w:pPr>
              <w:rPr>
                <w:sz w:val="20"/>
              </w:rPr>
            </w:pPr>
            <w:r w:rsidRPr="00372FE9">
              <w:rPr>
                <w:noProof/>
                <w:sz w:val="20"/>
                <w:lang w:eastAsia="en-AU"/>
              </w:rPr>
              <w:drawing>
                <wp:inline distT="0" distB="0" distL="0" distR="0" wp14:anchorId="2A7CEEB6" wp14:editId="15DE7EBB">
                  <wp:extent cx="416966" cy="416966"/>
                  <wp:effectExtent l="0" t="0" r="2540" b="2540"/>
                  <wp:docPr id="6371"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A171725" w14:textId="77777777" w:rsidR="00372FE9" w:rsidRPr="00372FE9" w:rsidRDefault="00372FE9" w:rsidP="00544127">
            <w:pPr>
              <w:pStyle w:val="TableText"/>
            </w:pPr>
            <w:r w:rsidRPr="00372FE9">
              <w:t>Display Resilience and Courage</w:t>
            </w:r>
          </w:p>
        </w:tc>
        <w:tc>
          <w:tcPr>
            <w:tcW w:w="4851" w:type="dxa"/>
          </w:tcPr>
          <w:p w14:paraId="32DF9DD1" w14:textId="77777777" w:rsidR="00372FE9" w:rsidRPr="00372FE9" w:rsidRDefault="00372FE9" w:rsidP="00544127">
            <w:pPr>
              <w:pStyle w:val="TableText"/>
            </w:pPr>
            <w:r w:rsidRPr="00372FE9">
              <w:t>Be open and honest, prepared to express your views, and willing to accept and commit to change</w:t>
            </w:r>
          </w:p>
        </w:tc>
        <w:tc>
          <w:tcPr>
            <w:tcW w:w="1668" w:type="dxa"/>
          </w:tcPr>
          <w:p w14:paraId="47B61751" w14:textId="77777777" w:rsidR="00372FE9" w:rsidRPr="00372FE9" w:rsidRDefault="004C659E" w:rsidP="00544127">
            <w:pPr>
              <w:pStyle w:val="TableText"/>
            </w:pPr>
            <w:r w:rsidRPr="004C659E">
              <w:t>Foundational</w:t>
            </w:r>
          </w:p>
        </w:tc>
      </w:tr>
      <w:tr w:rsidR="00372FE9" w:rsidRPr="00372FE9" w14:paraId="5E7672AF" w14:textId="77777777" w:rsidTr="004C659E">
        <w:trPr>
          <w:cantSplit/>
        </w:trPr>
        <w:tc>
          <w:tcPr>
            <w:tcW w:w="1276" w:type="dxa"/>
          </w:tcPr>
          <w:p w14:paraId="10FC1FBD" w14:textId="77777777" w:rsidR="00372FE9" w:rsidRPr="00372FE9" w:rsidRDefault="00372FE9" w:rsidP="00372FE9">
            <w:pPr>
              <w:rPr>
                <w:sz w:val="20"/>
              </w:rPr>
            </w:pPr>
            <w:r w:rsidRPr="00372FE9">
              <w:rPr>
                <w:noProof/>
                <w:sz w:val="20"/>
                <w:lang w:eastAsia="en-AU"/>
              </w:rPr>
              <w:drawing>
                <wp:inline distT="0" distB="0" distL="0" distR="0" wp14:anchorId="13B091C5" wp14:editId="77D4F121">
                  <wp:extent cx="416966" cy="416966"/>
                  <wp:effectExtent l="0" t="0" r="2540" b="2540"/>
                  <wp:docPr id="9955"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35A43BE" w14:textId="77777777" w:rsidR="00372FE9" w:rsidRPr="00372FE9" w:rsidRDefault="00372FE9" w:rsidP="00544127">
            <w:pPr>
              <w:pStyle w:val="TableText"/>
            </w:pPr>
            <w:r w:rsidRPr="00372FE9">
              <w:t>Act with Integrity</w:t>
            </w:r>
          </w:p>
        </w:tc>
        <w:tc>
          <w:tcPr>
            <w:tcW w:w="4851" w:type="dxa"/>
          </w:tcPr>
          <w:p w14:paraId="28E59EB3" w14:textId="77777777" w:rsidR="00372FE9" w:rsidRPr="00372FE9" w:rsidRDefault="00372FE9" w:rsidP="00544127">
            <w:pPr>
              <w:pStyle w:val="TableText"/>
            </w:pPr>
            <w:r w:rsidRPr="00372FE9">
              <w:t>Be ethical and professional, and uphold and promote the public sector values</w:t>
            </w:r>
          </w:p>
        </w:tc>
        <w:tc>
          <w:tcPr>
            <w:tcW w:w="1668" w:type="dxa"/>
          </w:tcPr>
          <w:p w14:paraId="0C06083B" w14:textId="77777777" w:rsidR="00372FE9" w:rsidRPr="00372FE9" w:rsidRDefault="004C659E" w:rsidP="00544127">
            <w:pPr>
              <w:pStyle w:val="TableText"/>
            </w:pPr>
            <w:r w:rsidRPr="004C659E">
              <w:t>Foundational</w:t>
            </w:r>
          </w:p>
        </w:tc>
      </w:tr>
      <w:tr w:rsidR="00372FE9" w:rsidRPr="00372FE9" w14:paraId="395035F3" w14:textId="77777777" w:rsidTr="004C659E">
        <w:trPr>
          <w:cantSplit/>
        </w:trPr>
        <w:tc>
          <w:tcPr>
            <w:tcW w:w="1276" w:type="dxa"/>
          </w:tcPr>
          <w:p w14:paraId="011A86B5" w14:textId="77777777" w:rsidR="00372FE9" w:rsidRPr="00372FE9" w:rsidRDefault="00372FE9" w:rsidP="00372FE9">
            <w:pPr>
              <w:rPr>
                <w:sz w:val="20"/>
              </w:rPr>
            </w:pPr>
            <w:r w:rsidRPr="00372FE9">
              <w:rPr>
                <w:noProof/>
                <w:sz w:val="20"/>
                <w:lang w:eastAsia="en-AU"/>
              </w:rPr>
              <w:drawing>
                <wp:inline distT="0" distB="0" distL="0" distR="0" wp14:anchorId="3F337287" wp14:editId="33BD827B">
                  <wp:extent cx="416966" cy="416966"/>
                  <wp:effectExtent l="0" t="0" r="2540" b="2540"/>
                  <wp:docPr id="8321"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1AE8D24" w14:textId="77777777" w:rsidR="00372FE9" w:rsidRPr="00372FE9" w:rsidRDefault="00372FE9" w:rsidP="00544127">
            <w:pPr>
              <w:pStyle w:val="TableText"/>
            </w:pPr>
            <w:r w:rsidRPr="00372FE9">
              <w:t>Commit to Customer Service</w:t>
            </w:r>
          </w:p>
        </w:tc>
        <w:tc>
          <w:tcPr>
            <w:tcW w:w="4851" w:type="dxa"/>
          </w:tcPr>
          <w:p w14:paraId="5069918B" w14:textId="77777777" w:rsidR="00372FE9" w:rsidRPr="00372FE9" w:rsidRDefault="00372FE9" w:rsidP="00544127">
            <w:pPr>
              <w:pStyle w:val="TableText"/>
            </w:pPr>
            <w:r w:rsidRPr="00372FE9">
              <w:t>Provide customer-focused services in line with public sector and organisational objectives</w:t>
            </w:r>
          </w:p>
        </w:tc>
        <w:tc>
          <w:tcPr>
            <w:tcW w:w="1668" w:type="dxa"/>
          </w:tcPr>
          <w:p w14:paraId="7D01636D" w14:textId="77777777" w:rsidR="00372FE9" w:rsidRPr="00372FE9" w:rsidRDefault="004C659E" w:rsidP="00544127">
            <w:pPr>
              <w:pStyle w:val="TableText"/>
            </w:pPr>
            <w:r w:rsidRPr="004C659E">
              <w:t>Foundational</w:t>
            </w:r>
          </w:p>
        </w:tc>
      </w:tr>
      <w:tr w:rsidR="00372FE9" w:rsidRPr="00372FE9" w14:paraId="70DB9310" w14:textId="77777777" w:rsidTr="004C659E">
        <w:trPr>
          <w:cantSplit/>
        </w:trPr>
        <w:tc>
          <w:tcPr>
            <w:tcW w:w="1276" w:type="dxa"/>
          </w:tcPr>
          <w:p w14:paraId="55326DBD" w14:textId="77777777" w:rsidR="00372FE9" w:rsidRPr="00372FE9" w:rsidRDefault="00372FE9" w:rsidP="00372FE9">
            <w:pPr>
              <w:rPr>
                <w:sz w:val="20"/>
              </w:rPr>
            </w:pPr>
            <w:r w:rsidRPr="00372FE9">
              <w:rPr>
                <w:noProof/>
                <w:sz w:val="20"/>
                <w:lang w:eastAsia="en-AU"/>
              </w:rPr>
              <w:drawing>
                <wp:inline distT="0" distB="0" distL="0" distR="0" wp14:anchorId="08436F92" wp14:editId="1E1BE113">
                  <wp:extent cx="416966" cy="416966"/>
                  <wp:effectExtent l="0" t="0" r="2540" b="2540"/>
                  <wp:docPr id="1915"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AA8C9EC" w14:textId="77777777" w:rsidR="00372FE9" w:rsidRPr="00372FE9" w:rsidRDefault="00372FE9" w:rsidP="00544127">
            <w:pPr>
              <w:pStyle w:val="TableText"/>
            </w:pPr>
            <w:r w:rsidRPr="00372FE9">
              <w:t>Influence and Negotiate</w:t>
            </w:r>
          </w:p>
        </w:tc>
        <w:tc>
          <w:tcPr>
            <w:tcW w:w="4851" w:type="dxa"/>
          </w:tcPr>
          <w:p w14:paraId="0857298C" w14:textId="77777777" w:rsidR="00372FE9" w:rsidRPr="00372FE9" w:rsidRDefault="00372FE9" w:rsidP="00544127">
            <w:pPr>
              <w:pStyle w:val="TableText"/>
            </w:pPr>
            <w:r w:rsidRPr="00372FE9">
              <w:t>Gain consensus and commitment from others, and resolve issues and conflicts</w:t>
            </w:r>
          </w:p>
        </w:tc>
        <w:tc>
          <w:tcPr>
            <w:tcW w:w="1668" w:type="dxa"/>
          </w:tcPr>
          <w:p w14:paraId="12E185ED" w14:textId="77777777" w:rsidR="00372FE9" w:rsidRPr="00372FE9" w:rsidRDefault="004C659E" w:rsidP="00544127">
            <w:pPr>
              <w:pStyle w:val="TableText"/>
            </w:pPr>
            <w:r w:rsidRPr="004C659E">
              <w:t>Foundational</w:t>
            </w:r>
          </w:p>
        </w:tc>
      </w:tr>
      <w:tr w:rsidR="00372FE9" w:rsidRPr="00372FE9" w14:paraId="56549067" w14:textId="77777777" w:rsidTr="004C659E">
        <w:trPr>
          <w:cantSplit/>
        </w:trPr>
        <w:tc>
          <w:tcPr>
            <w:tcW w:w="1276" w:type="dxa"/>
          </w:tcPr>
          <w:p w14:paraId="32A5AEF8" w14:textId="77777777" w:rsidR="00372FE9" w:rsidRPr="00372FE9" w:rsidRDefault="00372FE9" w:rsidP="00372FE9">
            <w:pPr>
              <w:rPr>
                <w:sz w:val="20"/>
              </w:rPr>
            </w:pPr>
            <w:r w:rsidRPr="00372FE9">
              <w:rPr>
                <w:noProof/>
                <w:sz w:val="20"/>
                <w:lang w:eastAsia="en-AU"/>
              </w:rPr>
              <w:drawing>
                <wp:inline distT="0" distB="0" distL="0" distR="0" wp14:anchorId="2E964FC0" wp14:editId="577E34EB">
                  <wp:extent cx="416966" cy="416966"/>
                  <wp:effectExtent l="0" t="0" r="2540" b="2540"/>
                  <wp:docPr id="3865"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9363823" w14:textId="77777777" w:rsidR="00372FE9" w:rsidRPr="00372FE9" w:rsidRDefault="00372FE9" w:rsidP="00544127">
            <w:pPr>
              <w:pStyle w:val="TableText"/>
            </w:pPr>
            <w:r w:rsidRPr="00372FE9">
              <w:t>Plan and Prioritise</w:t>
            </w:r>
          </w:p>
        </w:tc>
        <w:tc>
          <w:tcPr>
            <w:tcW w:w="4851" w:type="dxa"/>
          </w:tcPr>
          <w:p w14:paraId="50145A99" w14:textId="77777777" w:rsidR="00372FE9" w:rsidRPr="00372FE9" w:rsidRDefault="00372FE9" w:rsidP="00544127">
            <w:pPr>
              <w:pStyle w:val="TableText"/>
            </w:pPr>
            <w:r w:rsidRPr="00372FE9">
              <w:t>Plan to achieve priority outcomes and respond flexibly to changing circumstances</w:t>
            </w:r>
          </w:p>
        </w:tc>
        <w:tc>
          <w:tcPr>
            <w:tcW w:w="1668" w:type="dxa"/>
          </w:tcPr>
          <w:p w14:paraId="37E48F27" w14:textId="77777777" w:rsidR="00372FE9" w:rsidRPr="00372FE9" w:rsidRDefault="004C659E" w:rsidP="00544127">
            <w:pPr>
              <w:pStyle w:val="TableText"/>
            </w:pPr>
            <w:r w:rsidRPr="004C659E">
              <w:t>Foundational</w:t>
            </w:r>
          </w:p>
        </w:tc>
      </w:tr>
      <w:tr w:rsidR="00372FE9" w:rsidRPr="00372FE9" w14:paraId="56685095" w14:textId="77777777" w:rsidTr="004C659E">
        <w:trPr>
          <w:cantSplit/>
        </w:trPr>
        <w:tc>
          <w:tcPr>
            <w:tcW w:w="1276" w:type="dxa"/>
          </w:tcPr>
          <w:p w14:paraId="053492F8" w14:textId="77777777" w:rsidR="00372FE9" w:rsidRPr="00372FE9" w:rsidRDefault="00372FE9" w:rsidP="00372FE9">
            <w:pPr>
              <w:rPr>
                <w:sz w:val="20"/>
              </w:rPr>
            </w:pPr>
            <w:r w:rsidRPr="00372FE9">
              <w:rPr>
                <w:noProof/>
                <w:sz w:val="20"/>
                <w:lang w:eastAsia="en-AU"/>
              </w:rPr>
              <w:lastRenderedPageBreak/>
              <w:drawing>
                <wp:inline distT="0" distB="0" distL="0" distR="0" wp14:anchorId="1FC0EFBE" wp14:editId="47BA13BB">
                  <wp:extent cx="416966" cy="416966"/>
                  <wp:effectExtent l="0" t="0" r="2540" b="2540"/>
                  <wp:docPr id="1044"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CF6D583" w14:textId="77777777" w:rsidR="00372FE9" w:rsidRPr="00372FE9" w:rsidRDefault="00372FE9" w:rsidP="00544127">
            <w:pPr>
              <w:pStyle w:val="TableText"/>
            </w:pPr>
            <w:r w:rsidRPr="00372FE9">
              <w:t>Demonstrate Accountability</w:t>
            </w:r>
          </w:p>
        </w:tc>
        <w:tc>
          <w:tcPr>
            <w:tcW w:w="4851" w:type="dxa"/>
          </w:tcPr>
          <w:p w14:paraId="3469DCE1" w14:textId="77777777" w:rsidR="00372FE9" w:rsidRPr="00372FE9" w:rsidRDefault="00372FE9" w:rsidP="00544127">
            <w:pPr>
              <w:pStyle w:val="TableText"/>
            </w:pPr>
            <w:r w:rsidRPr="00372FE9">
              <w:t>Be proactive and responsible for own actions, and adhere to legislation, policy and guidelines</w:t>
            </w:r>
          </w:p>
        </w:tc>
        <w:tc>
          <w:tcPr>
            <w:tcW w:w="1668" w:type="dxa"/>
          </w:tcPr>
          <w:p w14:paraId="5C4B78DB" w14:textId="77777777" w:rsidR="00372FE9" w:rsidRPr="00372FE9" w:rsidRDefault="004C659E" w:rsidP="00544127">
            <w:pPr>
              <w:pStyle w:val="TableText"/>
            </w:pPr>
            <w:r w:rsidRPr="004C659E">
              <w:t>Foundational</w:t>
            </w:r>
          </w:p>
        </w:tc>
      </w:tr>
      <w:tr w:rsidR="00372FE9" w:rsidRPr="00372FE9" w14:paraId="5749ABDC" w14:textId="77777777" w:rsidTr="004C659E">
        <w:trPr>
          <w:cantSplit/>
        </w:trPr>
        <w:tc>
          <w:tcPr>
            <w:tcW w:w="1276" w:type="dxa"/>
          </w:tcPr>
          <w:p w14:paraId="7AE85AF6" w14:textId="77777777" w:rsidR="00372FE9" w:rsidRPr="00372FE9" w:rsidRDefault="00372FE9" w:rsidP="00372FE9">
            <w:pPr>
              <w:rPr>
                <w:sz w:val="20"/>
              </w:rPr>
            </w:pPr>
            <w:r w:rsidRPr="00372FE9">
              <w:rPr>
                <w:noProof/>
                <w:sz w:val="20"/>
                <w:lang w:eastAsia="en-AU"/>
              </w:rPr>
              <w:drawing>
                <wp:inline distT="0" distB="0" distL="0" distR="0" wp14:anchorId="4893C041" wp14:editId="674356DA">
                  <wp:extent cx="416966" cy="416966"/>
                  <wp:effectExtent l="0" t="0" r="2540" b="2540"/>
                  <wp:docPr id="9399"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EF692B8" w14:textId="77777777" w:rsidR="00372FE9" w:rsidRPr="00372FE9" w:rsidRDefault="00372FE9" w:rsidP="00544127">
            <w:pPr>
              <w:pStyle w:val="TableText"/>
            </w:pPr>
            <w:r w:rsidRPr="00372FE9">
              <w:t>Finance</w:t>
            </w:r>
          </w:p>
        </w:tc>
        <w:tc>
          <w:tcPr>
            <w:tcW w:w="4851" w:type="dxa"/>
          </w:tcPr>
          <w:p w14:paraId="1467605B" w14:textId="77777777" w:rsidR="00372FE9" w:rsidRPr="00372FE9" w:rsidRDefault="00372FE9" w:rsidP="00544127">
            <w:pPr>
              <w:pStyle w:val="TableText"/>
            </w:pPr>
            <w:r w:rsidRPr="00372FE9">
              <w:t>Understand and apply financial processes to achieve value for money and minimise financial risk</w:t>
            </w:r>
          </w:p>
        </w:tc>
        <w:tc>
          <w:tcPr>
            <w:tcW w:w="1668" w:type="dxa"/>
          </w:tcPr>
          <w:p w14:paraId="5CE84FC9" w14:textId="77777777" w:rsidR="00372FE9" w:rsidRPr="00372FE9" w:rsidRDefault="004C659E" w:rsidP="00544127">
            <w:pPr>
              <w:pStyle w:val="TableText"/>
            </w:pPr>
            <w:r w:rsidRPr="004C659E">
              <w:t>Foundational</w:t>
            </w:r>
          </w:p>
        </w:tc>
      </w:tr>
      <w:tr w:rsidR="00372FE9" w:rsidRPr="00372FE9" w14:paraId="724D9FAC" w14:textId="77777777" w:rsidTr="004C659E">
        <w:trPr>
          <w:cantSplit/>
        </w:trPr>
        <w:tc>
          <w:tcPr>
            <w:tcW w:w="1276" w:type="dxa"/>
          </w:tcPr>
          <w:p w14:paraId="4052E898" w14:textId="77777777" w:rsidR="00372FE9" w:rsidRPr="00372FE9" w:rsidRDefault="00372FE9" w:rsidP="00372FE9">
            <w:pPr>
              <w:rPr>
                <w:sz w:val="20"/>
              </w:rPr>
            </w:pPr>
            <w:r w:rsidRPr="00372FE9">
              <w:rPr>
                <w:noProof/>
                <w:sz w:val="20"/>
                <w:lang w:eastAsia="en-AU"/>
              </w:rPr>
              <w:drawing>
                <wp:inline distT="0" distB="0" distL="0" distR="0" wp14:anchorId="1D67CFD9" wp14:editId="329D8BD4">
                  <wp:extent cx="416966" cy="416966"/>
                  <wp:effectExtent l="0" t="0" r="2540" b="2540"/>
                  <wp:docPr id="2994"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7B1E89C" w14:textId="77777777" w:rsidR="00372FE9" w:rsidRPr="00372FE9" w:rsidRDefault="00372FE9" w:rsidP="00544127">
            <w:pPr>
              <w:pStyle w:val="TableText"/>
            </w:pPr>
            <w:r w:rsidRPr="00372FE9">
              <w:t>Technology</w:t>
            </w:r>
          </w:p>
        </w:tc>
        <w:tc>
          <w:tcPr>
            <w:tcW w:w="4851" w:type="dxa"/>
          </w:tcPr>
          <w:p w14:paraId="0F3576E6" w14:textId="77777777" w:rsidR="00372FE9" w:rsidRPr="00372FE9" w:rsidRDefault="00372FE9" w:rsidP="00544127">
            <w:pPr>
              <w:pStyle w:val="TableText"/>
            </w:pPr>
            <w:r w:rsidRPr="00372FE9">
              <w:t>Understand and use available technologies to maximise efficiencies and effectiveness</w:t>
            </w:r>
          </w:p>
        </w:tc>
        <w:tc>
          <w:tcPr>
            <w:tcW w:w="1668" w:type="dxa"/>
          </w:tcPr>
          <w:p w14:paraId="111F214F" w14:textId="77777777" w:rsidR="00372FE9" w:rsidRPr="00372FE9" w:rsidRDefault="004C659E" w:rsidP="00544127">
            <w:pPr>
              <w:pStyle w:val="TableText"/>
            </w:pPr>
            <w:r w:rsidRPr="004C659E">
              <w:t>Intermediate</w:t>
            </w:r>
          </w:p>
        </w:tc>
      </w:tr>
      <w:tr w:rsidR="00372FE9" w:rsidRPr="00372FE9" w14:paraId="69E8EC45" w14:textId="77777777" w:rsidTr="004C659E">
        <w:trPr>
          <w:cantSplit/>
        </w:trPr>
        <w:tc>
          <w:tcPr>
            <w:tcW w:w="1276" w:type="dxa"/>
          </w:tcPr>
          <w:p w14:paraId="26F390BB" w14:textId="77777777" w:rsidR="00372FE9" w:rsidRPr="00372FE9" w:rsidRDefault="00372FE9" w:rsidP="00372FE9">
            <w:pPr>
              <w:rPr>
                <w:sz w:val="20"/>
              </w:rPr>
            </w:pPr>
            <w:r w:rsidRPr="00372FE9">
              <w:rPr>
                <w:noProof/>
                <w:sz w:val="20"/>
                <w:lang w:eastAsia="en-AU"/>
              </w:rPr>
              <w:drawing>
                <wp:inline distT="0" distB="0" distL="0" distR="0" wp14:anchorId="610A0F3E" wp14:editId="59F7A573">
                  <wp:extent cx="416966" cy="416966"/>
                  <wp:effectExtent l="0" t="0" r="2540" b="2540"/>
                  <wp:docPr id="1359"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9042A87" w14:textId="77777777" w:rsidR="00372FE9" w:rsidRPr="00372FE9" w:rsidRDefault="00372FE9" w:rsidP="00544127">
            <w:pPr>
              <w:pStyle w:val="TableText"/>
            </w:pPr>
            <w:r w:rsidRPr="00372FE9">
              <w:t>Procurement and Contract Management</w:t>
            </w:r>
          </w:p>
        </w:tc>
        <w:tc>
          <w:tcPr>
            <w:tcW w:w="4851" w:type="dxa"/>
          </w:tcPr>
          <w:p w14:paraId="5FE059A7" w14:textId="77777777" w:rsidR="00372FE9" w:rsidRPr="00372FE9" w:rsidRDefault="00372FE9" w:rsidP="00544127">
            <w:pPr>
              <w:pStyle w:val="TableText"/>
            </w:pPr>
            <w:r w:rsidRPr="00372FE9">
              <w:t>Understand and apply procurement processes to ensure effective purchasing and contract performance</w:t>
            </w:r>
          </w:p>
        </w:tc>
        <w:tc>
          <w:tcPr>
            <w:tcW w:w="1668" w:type="dxa"/>
          </w:tcPr>
          <w:p w14:paraId="3CDC48FD" w14:textId="77777777" w:rsidR="00372FE9" w:rsidRPr="00372FE9" w:rsidRDefault="004C659E" w:rsidP="00544127">
            <w:pPr>
              <w:pStyle w:val="TableText"/>
            </w:pPr>
            <w:r w:rsidRPr="004C659E">
              <w:t>Foundational</w:t>
            </w:r>
          </w:p>
        </w:tc>
      </w:tr>
      <w:tr w:rsidR="00372FE9" w:rsidRPr="00372FE9" w14:paraId="6E6B0A19" w14:textId="77777777" w:rsidTr="004C659E">
        <w:trPr>
          <w:cantSplit/>
        </w:trPr>
        <w:tc>
          <w:tcPr>
            <w:tcW w:w="1276" w:type="dxa"/>
          </w:tcPr>
          <w:p w14:paraId="27BD1585" w14:textId="77777777" w:rsidR="00372FE9" w:rsidRPr="00372FE9" w:rsidRDefault="00372FE9" w:rsidP="00372FE9">
            <w:pPr>
              <w:rPr>
                <w:sz w:val="20"/>
              </w:rPr>
            </w:pPr>
            <w:r w:rsidRPr="00372FE9">
              <w:rPr>
                <w:noProof/>
                <w:sz w:val="20"/>
                <w:lang w:eastAsia="en-AU"/>
              </w:rPr>
              <w:drawing>
                <wp:inline distT="0" distB="0" distL="0" distR="0" wp14:anchorId="0C930426" wp14:editId="7F12D156">
                  <wp:extent cx="416966" cy="416966"/>
                  <wp:effectExtent l="0" t="0" r="2540" b="2540"/>
                  <wp:docPr id="4944"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BEF4BDC" w14:textId="77777777" w:rsidR="00372FE9" w:rsidRPr="00372FE9" w:rsidRDefault="00372FE9" w:rsidP="00544127">
            <w:pPr>
              <w:pStyle w:val="TableText"/>
            </w:pPr>
            <w:r w:rsidRPr="00372FE9">
              <w:t>Project Management</w:t>
            </w:r>
          </w:p>
        </w:tc>
        <w:tc>
          <w:tcPr>
            <w:tcW w:w="4851" w:type="dxa"/>
          </w:tcPr>
          <w:p w14:paraId="463E07C5" w14:textId="77777777" w:rsidR="00372FE9" w:rsidRPr="00372FE9" w:rsidRDefault="00372FE9" w:rsidP="00544127">
            <w:pPr>
              <w:pStyle w:val="TableText"/>
            </w:pPr>
            <w:r w:rsidRPr="00372FE9">
              <w:t>Understand and apply effective planning, coordination and control methods</w:t>
            </w:r>
          </w:p>
        </w:tc>
        <w:tc>
          <w:tcPr>
            <w:tcW w:w="1668" w:type="dxa"/>
          </w:tcPr>
          <w:p w14:paraId="54BCEA08" w14:textId="77777777" w:rsidR="00372FE9" w:rsidRPr="00372FE9" w:rsidRDefault="004C659E" w:rsidP="00544127">
            <w:pPr>
              <w:pStyle w:val="TableText"/>
            </w:pPr>
            <w:r w:rsidRPr="004C659E">
              <w:t>Foundational</w:t>
            </w:r>
          </w:p>
        </w:tc>
      </w:tr>
      <w:bookmarkEnd w:id="5"/>
      <w:bookmarkEnd w:id="6"/>
      <w:bookmarkEnd w:id="7"/>
      <w:bookmarkEnd w:id="8"/>
    </w:tbl>
    <w:p w14:paraId="1B6F4F14" w14:textId="77777777" w:rsidR="009E0B71" w:rsidRDefault="009E0B71" w:rsidP="001203EE">
      <w:pPr>
        <w:contextualSpacing/>
      </w:pPr>
    </w:p>
    <w:sectPr w:rsidR="009E0B71" w:rsidSect="00115AF2">
      <w:footerReference w:type="default" r:id="rId15"/>
      <w:footerReference w:type="first" r:id="rId16"/>
      <w:type w:val="continuous"/>
      <w:pgSz w:w="11906" w:h="16838"/>
      <w:pgMar w:top="709" w:right="709" w:bottom="1418" w:left="709"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71E8F" w14:textId="77777777" w:rsidR="00C37A69" w:rsidRDefault="00C37A69" w:rsidP="00AC273D">
      <w:pPr>
        <w:spacing w:after="0"/>
      </w:pPr>
      <w:r>
        <w:separator/>
      </w:r>
    </w:p>
  </w:endnote>
  <w:endnote w:type="continuationSeparator" w:id="0">
    <w:p w14:paraId="74501C36" w14:textId="77777777" w:rsidR="00C37A69" w:rsidRDefault="00C37A69" w:rsidP="00AC27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Rooney">
    <w:altName w:val="Rooney"/>
    <w:charset w:val="00"/>
    <w:family w:val="swiss"/>
    <w:pitch w:val="variable"/>
    <w:sig w:usb0="A00000E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E6B8" w14:textId="77777777" w:rsidR="00115AF2" w:rsidRDefault="00115AF2" w:rsidP="00F20050">
    <w:pPr>
      <w:pStyle w:val="Footer"/>
      <w:tabs>
        <w:tab w:val="clear" w:pos="4513"/>
        <w:tab w:val="center" w:pos="5103"/>
      </w:tabs>
    </w:pPr>
    <w:r w:rsidRPr="00E97E4E">
      <w:rPr>
        <w:color w:val="262626" w:themeColor="text1" w:themeTint="D9"/>
      </w:rPr>
      <w:t xml:space="preserve">Role Description </w:t>
    </w:r>
    <w:r w:rsidR="009E4A5D" w:rsidRPr="00F20050">
      <w:rPr>
        <w:color w:val="262626" w:themeColor="text1" w:themeTint="D9"/>
      </w:rPr>
      <w:t>Mountmaker - Object Support Preparator</w:t>
    </w:r>
    <w:r>
      <w:rPr>
        <w:noProof/>
        <w:lang w:eastAsia="en-AU"/>
      </w:rPr>
      <w:tab/>
    </w:r>
    <w:r w:rsidRPr="008D6E7A">
      <w:rPr>
        <w:noProof/>
        <w:color w:val="auto"/>
        <w:lang w:eastAsia="en-AU"/>
      </w:rPr>
      <w:fldChar w:fldCharType="begin"/>
    </w:r>
    <w:r w:rsidRPr="008D6E7A">
      <w:rPr>
        <w:noProof/>
        <w:color w:val="auto"/>
        <w:lang w:eastAsia="en-AU"/>
      </w:rPr>
      <w:instrText xml:space="preserve"> PAGE  \* Arabic </w:instrText>
    </w:r>
    <w:r w:rsidRPr="008D6E7A">
      <w:rPr>
        <w:noProof/>
        <w:color w:val="auto"/>
        <w:lang w:eastAsia="en-AU"/>
      </w:rPr>
      <w:fldChar w:fldCharType="separate"/>
    </w:r>
    <w:r w:rsidRPr="008D6E7A">
      <w:rPr>
        <w:noProof/>
        <w:color w:val="auto"/>
        <w:lang w:eastAsia="en-AU"/>
      </w:rPr>
      <w:t>1</w:t>
    </w:r>
    <w:r w:rsidRPr="008D6E7A">
      <w:rPr>
        <w:noProof/>
        <w:color w:val="auto"/>
        <w:lang w:eastAsia="en-AU"/>
      </w:rPr>
      <w:fldChar w:fldCharType="end"/>
    </w:r>
    <w:r>
      <w:rPr>
        <w:noProof/>
        <w:lang w:eastAsia="en-AU"/>
      </w:rPr>
      <w:tab/>
    </w:r>
    <w:r>
      <w:rPr>
        <w:noProof/>
        <w:lang w:eastAsia="en-AU"/>
      </w:rPr>
      <w:tab/>
    </w:r>
    <w:r w:rsidR="009A6687">
      <w:rPr>
        <w:noProof/>
      </w:rPr>
      <w:drawing>
        <wp:inline distT="0" distB="0" distL="0" distR="0" wp14:anchorId="4BFDCB53" wp14:editId="626E0BE9">
          <wp:extent cx="509651" cy="536866"/>
          <wp:effectExtent l="0" t="0" r="5080" b="0"/>
          <wp:docPr id="3" name="Picture 3"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SW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844" cy="562351"/>
                  </a:xfrm>
                  <a:prstGeom prst="rect">
                    <a:avLst/>
                  </a:prstGeom>
                  <a:noFill/>
                  <a:ln>
                    <a:noFill/>
                  </a:ln>
                </pic:spPr>
              </pic:pic>
            </a:graphicData>
          </a:graphic>
        </wp:inline>
      </w:drawing>
    </w:r>
  </w:p>
  <w:p w14:paraId="6611E720" w14:textId="77777777" w:rsidR="00A90F97" w:rsidRPr="001E2B26" w:rsidRDefault="00A90F97" w:rsidP="00051237">
    <w:pPr>
      <w:pStyle w:val="Footer"/>
      <w:rPr>
        <w:sz w:val="12"/>
        <w:szCs w:val="12"/>
      </w:rPr>
    </w:pPr>
  </w:p>
  <w:p w14:paraId="57DC9F00" w14:textId="77777777" w:rsidR="004210AA" w:rsidRDefault="004210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1418" w14:textId="77777777" w:rsidR="00115AF2" w:rsidRPr="00E97E4E" w:rsidRDefault="00115AF2" w:rsidP="00115AF2">
    <w:pPr>
      <w:pStyle w:val="Footer"/>
      <w:tabs>
        <w:tab w:val="clear" w:pos="4513"/>
        <w:tab w:val="center" w:pos="5103"/>
      </w:tabs>
      <w:rPr>
        <w:noProof/>
        <w:vanish/>
        <w:color w:val="262626" w:themeColor="text1" w:themeTint="D9"/>
        <w:lang w:eastAsia="en-AU"/>
        <w:specVanish/>
      </w:rPr>
    </w:pPr>
    <w:r w:rsidRPr="00E97E4E">
      <w:rPr>
        <w:color w:val="262626" w:themeColor="text1" w:themeTint="D9"/>
      </w:rPr>
      <w:t xml:space="preserve">Role Description </w:t>
    </w:r>
  </w:p>
  <w:p w14:paraId="0442CD44" w14:textId="77777777" w:rsidR="00A90F97" w:rsidRDefault="00115AF2" w:rsidP="00115AF2">
    <w:pPr>
      <w:pStyle w:val="Footer"/>
      <w:tabs>
        <w:tab w:val="clear" w:pos="4513"/>
        <w:tab w:val="clear" w:pos="9026"/>
        <w:tab w:val="center" w:pos="5103"/>
        <w:tab w:val="right" w:pos="10488"/>
      </w:tabs>
    </w:pPr>
    <w:r w:rsidRPr="00E97E4E">
      <w:rPr>
        <w:color w:val="262626" w:themeColor="text1" w:themeTint="D9"/>
      </w:rPr>
      <w:t>Accountant</w:t>
    </w:r>
    <w:r>
      <w:rPr>
        <w:noProof/>
        <w:lang w:eastAsia="en-AU"/>
      </w:rPr>
      <w:tab/>
    </w:r>
    <w:r>
      <w:rPr>
        <w:noProof/>
        <w:lang w:eastAsia="en-AU"/>
      </w:rPr>
      <w:fldChar w:fldCharType="begin"/>
    </w:r>
    <w:r>
      <w:rPr>
        <w:noProof/>
        <w:lang w:eastAsia="en-AU"/>
      </w:rPr>
      <w:instrText xml:space="preserve"> PAGE  \* Arabic </w:instrText>
    </w:r>
    <w:r>
      <w:rPr>
        <w:noProof/>
        <w:lang w:eastAsia="en-AU"/>
      </w:rPr>
      <w:fldChar w:fldCharType="separate"/>
    </w:r>
    <w:r>
      <w:rPr>
        <w:noProof/>
        <w:lang w:eastAsia="en-AU"/>
      </w:rPr>
      <w:t>1</w:t>
    </w:r>
    <w:r>
      <w:rPr>
        <w:noProof/>
        <w:lang w:eastAsia="en-AU"/>
      </w:rPr>
      <w:fldChar w:fldCharType="end"/>
    </w:r>
    <w:r>
      <w:rPr>
        <w:noProof/>
        <w:lang w:eastAsia="en-AU"/>
      </w:rPr>
      <w:tab/>
    </w:r>
    <w:r>
      <w:rPr>
        <w:noProof/>
        <w:lang w:eastAsia="en-AU"/>
      </w:rPr>
      <w:tab/>
    </w:r>
    <w:r>
      <w:rPr>
        <w:noProof/>
      </w:rPr>
      <w:drawing>
        <wp:inline distT="0" distB="0" distL="0" distR="0" wp14:anchorId="32CBE4E7" wp14:editId="5319440A">
          <wp:extent cx="432000" cy="452144"/>
          <wp:effectExtent l="0" t="0" r="6350" b="5080"/>
          <wp:docPr id="17" name="Picture 17" descr="I work for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I work for NSW"/>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p w14:paraId="11C95670" w14:textId="77777777" w:rsidR="004210AA" w:rsidRDefault="004210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175D" w14:textId="77777777" w:rsidR="00C37A69" w:rsidRDefault="00C37A69" w:rsidP="00AC273D">
      <w:pPr>
        <w:spacing w:after="0"/>
      </w:pPr>
      <w:r>
        <w:separator/>
      </w:r>
    </w:p>
  </w:footnote>
  <w:footnote w:type="continuationSeparator" w:id="0">
    <w:p w14:paraId="22D3EF6E" w14:textId="77777777" w:rsidR="00C37A69" w:rsidRDefault="00C37A69" w:rsidP="00AC27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3.5pt;height:25.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079BD"/>
    <w:multiLevelType w:val="hybridMultilevel"/>
    <w:tmpl w:val="33A6B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6977B20"/>
    <w:multiLevelType w:val="hybridMultilevel"/>
    <w:tmpl w:val="9B80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ED038F"/>
    <w:multiLevelType w:val="hybridMultilevel"/>
    <w:tmpl w:val="5E623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0400D5E"/>
    <w:multiLevelType w:val="hybridMultilevel"/>
    <w:tmpl w:val="E5B87E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A14D25"/>
    <w:multiLevelType w:val="hybridMultilevel"/>
    <w:tmpl w:val="75801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1360DD"/>
    <w:multiLevelType w:val="hybridMultilevel"/>
    <w:tmpl w:val="7C148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E07C3E"/>
    <w:multiLevelType w:val="hybridMultilevel"/>
    <w:tmpl w:val="06A65882"/>
    <w:lvl w:ilvl="0" w:tplc="3994527C">
      <w:start w:val="1"/>
      <w:numFmt w:val="bullet"/>
      <w:pStyle w:val="OSRlevel1bullet10pt"/>
      <w:lvlText w:val=""/>
      <w:lvlJc w:val="left"/>
      <w:pPr>
        <w:tabs>
          <w:tab w:val="num" w:pos="1134"/>
        </w:tabs>
        <w:ind w:left="1134" w:hanging="567"/>
      </w:pPr>
      <w:rPr>
        <w:rFonts w:ascii="Wingdings" w:hAnsi="Wingdings"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F637FC"/>
    <w:multiLevelType w:val="hybridMultilevel"/>
    <w:tmpl w:val="EAE60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6675FB"/>
    <w:multiLevelType w:val="hybridMultilevel"/>
    <w:tmpl w:val="D862D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913061"/>
    <w:multiLevelType w:val="hybridMultilevel"/>
    <w:tmpl w:val="735A9E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DB6608C"/>
    <w:multiLevelType w:val="hybridMultilevel"/>
    <w:tmpl w:val="41222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227F76"/>
    <w:multiLevelType w:val="hybridMultilevel"/>
    <w:tmpl w:val="2E42F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67FE5B88"/>
    <w:multiLevelType w:val="hybridMultilevel"/>
    <w:tmpl w:val="733C4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D37E35"/>
    <w:multiLevelType w:val="hybridMultilevel"/>
    <w:tmpl w:val="17428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356782"/>
    <w:multiLevelType w:val="hybridMultilevel"/>
    <w:tmpl w:val="409AB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8"/>
  </w:num>
  <w:num w:numId="13">
    <w:abstractNumId w:val="28"/>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30"/>
  </w:num>
  <w:num w:numId="21">
    <w:abstractNumId w:val="25"/>
  </w:num>
  <w:num w:numId="22">
    <w:abstractNumId w:val="22"/>
  </w:num>
  <w:num w:numId="23">
    <w:abstractNumId w:val="23"/>
  </w:num>
  <w:num w:numId="24">
    <w:abstractNumId w:val="20"/>
  </w:num>
  <w:num w:numId="25">
    <w:abstractNumId w:val="32"/>
  </w:num>
  <w:num w:numId="26">
    <w:abstractNumId w:val="19"/>
  </w:num>
  <w:num w:numId="27">
    <w:abstractNumId w:val="9"/>
  </w:num>
  <w:num w:numId="28">
    <w:abstractNumId w:val="18"/>
  </w:num>
  <w:num w:numId="29">
    <w:abstractNumId w:val="9"/>
  </w:num>
  <w:num w:numId="30">
    <w:abstractNumId w:val="9"/>
  </w:num>
  <w:num w:numId="31">
    <w:abstractNumId w:val="14"/>
  </w:num>
  <w:num w:numId="32">
    <w:abstractNumId w:val="11"/>
  </w:num>
  <w:num w:numId="33">
    <w:abstractNumId w:val="33"/>
  </w:num>
  <w:num w:numId="34">
    <w:abstractNumId w:val="13"/>
  </w:num>
  <w:num w:numId="35">
    <w:abstractNumId w:val="29"/>
  </w:num>
  <w:num w:numId="36">
    <w:abstractNumId w:val="24"/>
  </w:num>
  <w:num w:numId="37">
    <w:abstractNumId w:val="15"/>
  </w:num>
  <w:num w:numId="38">
    <w:abstractNumId w:val="31"/>
  </w:num>
  <w:num w:numId="39">
    <w:abstractNumId w:val="9"/>
  </w:num>
  <w:num w:numId="40">
    <w:abstractNumId w:val="10"/>
  </w:num>
  <w:num w:numId="41">
    <w:abstractNumId w:val="26"/>
  </w:num>
  <w:num w:numId="42">
    <w:abstractNumId w:val="21"/>
  </w:num>
  <w:num w:numId="43">
    <w:abstractNumId w:val="12"/>
  </w:num>
  <w:num w:numId="44">
    <w:abstractNumId w:val="27"/>
  </w:num>
  <w:num w:numId="45">
    <w:abstractNumId w:val="9"/>
  </w:num>
  <w:num w:numId="46">
    <w:abstractNumId w:val="9"/>
  </w:num>
  <w:num w:numId="47">
    <w:abstractNumId w:val="9"/>
  </w:num>
  <w:num w:numId="48">
    <w:abstractNumId w:val="9"/>
  </w:num>
  <w:num w:numId="49">
    <w:abstractNumId w:val="9"/>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A7A"/>
    <w:rsid w:val="000004A7"/>
    <w:rsid w:val="0000267F"/>
    <w:rsid w:val="000044A0"/>
    <w:rsid w:val="00006660"/>
    <w:rsid w:val="0001128F"/>
    <w:rsid w:val="00014206"/>
    <w:rsid w:val="00014E98"/>
    <w:rsid w:val="00014EB8"/>
    <w:rsid w:val="000151A9"/>
    <w:rsid w:val="00021C23"/>
    <w:rsid w:val="000227A8"/>
    <w:rsid w:val="0002436B"/>
    <w:rsid w:val="0002595E"/>
    <w:rsid w:val="0002637C"/>
    <w:rsid w:val="0003077E"/>
    <w:rsid w:val="00030C9C"/>
    <w:rsid w:val="00031E32"/>
    <w:rsid w:val="0003659D"/>
    <w:rsid w:val="000375D5"/>
    <w:rsid w:val="00042681"/>
    <w:rsid w:val="00043B92"/>
    <w:rsid w:val="000440C3"/>
    <w:rsid w:val="00045975"/>
    <w:rsid w:val="000477E1"/>
    <w:rsid w:val="00050CD8"/>
    <w:rsid w:val="00051237"/>
    <w:rsid w:val="000550BE"/>
    <w:rsid w:val="000564AF"/>
    <w:rsid w:val="000575F8"/>
    <w:rsid w:val="00057CB3"/>
    <w:rsid w:val="00057FCB"/>
    <w:rsid w:val="000618BB"/>
    <w:rsid w:val="0006207C"/>
    <w:rsid w:val="000626FD"/>
    <w:rsid w:val="00062859"/>
    <w:rsid w:val="0006316C"/>
    <w:rsid w:val="000673A1"/>
    <w:rsid w:val="00071200"/>
    <w:rsid w:val="00073F1E"/>
    <w:rsid w:val="000748C3"/>
    <w:rsid w:val="00074DAA"/>
    <w:rsid w:val="000758D0"/>
    <w:rsid w:val="00076EAB"/>
    <w:rsid w:val="00077B45"/>
    <w:rsid w:val="00077DFF"/>
    <w:rsid w:val="0008547B"/>
    <w:rsid w:val="00086B43"/>
    <w:rsid w:val="0009116E"/>
    <w:rsid w:val="000915AA"/>
    <w:rsid w:val="00092A99"/>
    <w:rsid w:val="00094538"/>
    <w:rsid w:val="0009663A"/>
    <w:rsid w:val="000967EB"/>
    <w:rsid w:val="000975C1"/>
    <w:rsid w:val="00097C7F"/>
    <w:rsid w:val="00097CC6"/>
    <w:rsid w:val="000A16AF"/>
    <w:rsid w:val="000A2C78"/>
    <w:rsid w:val="000A417B"/>
    <w:rsid w:val="000A4E9E"/>
    <w:rsid w:val="000A75A4"/>
    <w:rsid w:val="000A78FF"/>
    <w:rsid w:val="000B1069"/>
    <w:rsid w:val="000B127E"/>
    <w:rsid w:val="000B271C"/>
    <w:rsid w:val="000B370C"/>
    <w:rsid w:val="000B6008"/>
    <w:rsid w:val="000B6316"/>
    <w:rsid w:val="000C2AB2"/>
    <w:rsid w:val="000C3951"/>
    <w:rsid w:val="000C453F"/>
    <w:rsid w:val="000D05E3"/>
    <w:rsid w:val="000E149C"/>
    <w:rsid w:val="000E264B"/>
    <w:rsid w:val="000E2D7E"/>
    <w:rsid w:val="000E326C"/>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3875"/>
    <w:rsid w:val="00106323"/>
    <w:rsid w:val="00106A75"/>
    <w:rsid w:val="0011338E"/>
    <w:rsid w:val="001142DA"/>
    <w:rsid w:val="00115AF2"/>
    <w:rsid w:val="0011627F"/>
    <w:rsid w:val="00116B0F"/>
    <w:rsid w:val="00116F0D"/>
    <w:rsid w:val="001203EE"/>
    <w:rsid w:val="00120A45"/>
    <w:rsid w:val="0012232D"/>
    <w:rsid w:val="00122685"/>
    <w:rsid w:val="00123E52"/>
    <w:rsid w:val="00126219"/>
    <w:rsid w:val="0012683A"/>
    <w:rsid w:val="00130BC5"/>
    <w:rsid w:val="001312F5"/>
    <w:rsid w:val="00132343"/>
    <w:rsid w:val="0014452C"/>
    <w:rsid w:val="00146A4F"/>
    <w:rsid w:val="0014725A"/>
    <w:rsid w:val="00155EFA"/>
    <w:rsid w:val="001612BF"/>
    <w:rsid w:val="00162154"/>
    <w:rsid w:val="00162275"/>
    <w:rsid w:val="001708F4"/>
    <w:rsid w:val="0017252E"/>
    <w:rsid w:val="00172A22"/>
    <w:rsid w:val="00173FD1"/>
    <w:rsid w:val="00174755"/>
    <w:rsid w:val="00176E9A"/>
    <w:rsid w:val="001772A3"/>
    <w:rsid w:val="001812C7"/>
    <w:rsid w:val="00186C79"/>
    <w:rsid w:val="00186F6C"/>
    <w:rsid w:val="001875E2"/>
    <w:rsid w:val="00187715"/>
    <w:rsid w:val="00190510"/>
    <w:rsid w:val="00191ACA"/>
    <w:rsid w:val="00191F05"/>
    <w:rsid w:val="001945A8"/>
    <w:rsid w:val="0019497E"/>
    <w:rsid w:val="00194E0A"/>
    <w:rsid w:val="00197236"/>
    <w:rsid w:val="001A1637"/>
    <w:rsid w:val="001A5B5E"/>
    <w:rsid w:val="001A704A"/>
    <w:rsid w:val="001A7C13"/>
    <w:rsid w:val="001B0AF4"/>
    <w:rsid w:val="001B7940"/>
    <w:rsid w:val="001C0122"/>
    <w:rsid w:val="001C0E34"/>
    <w:rsid w:val="001C39B5"/>
    <w:rsid w:val="001C5AB7"/>
    <w:rsid w:val="001D0E26"/>
    <w:rsid w:val="001D0E78"/>
    <w:rsid w:val="001D133A"/>
    <w:rsid w:val="001D1BB5"/>
    <w:rsid w:val="001D6B1C"/>
    <w:rsid w:val="001D73CA"/>
    <w:rsid w:val="001E0F3B"/>
    <w:rsid w:val="001E2B26"/>
    <w:rsid w:val="001E507E"/>
    <w:rsid w:val="001E7CA4"/>
    <w:rsid w:val="001F010B"/>
    <w:rsid w:val="001F0E79"/>
    <w:rsid w:val="001F3B8E"/>
    <w:rsid w:val="001F57B6"/>
    <w:rsid w:val="001F5938"/>
    <w:rsid w:val="001F618B"/>
    <w:rsid w:val="00202CD4"/>
    <w:rsid w:val="00203E4E"/>
    <w:rsid w:val="00213ED7"/>
    <w:rsid w:val="00222CC4"/>
    <w:rsid w:val="002256A0"/>
    <w:rsid w:val="002347AA"/>
    <w:rsid w:val="00237136"/>
    <w:rsid w:val="00237CFF"/>
    <w:rsid w:val="00246BFC"/>
    <w:rsid w:val="00252BF9"/>
    <w:rsid w:val="00271FAE"/>
    <w:rsid w:val="00273008"/>
    <w:rsid w:val="002735A9"/>
    <w:rsid w:val="0028049D"/>
    <w:rsid w:val="00280676"/>
    <w:rsid w:val="00284FE6"/>
    <w:rsid w:val="00285EA6"/>
    <w:rsid w:val="00285EF8"/>
    <w:rsid w:val="002863B5"/>
    <w:rsid w:val="00286B47"/>
    <w:rsid w:val="002872F7"/>
    <w:rsid w:val="002901B8"/>
    <w:rsid w:val="00294E56"/>
    <w:rsid w:val="00297CDF"/>
    <w:rsid w:val="002A18A8"/>
    <w:rsid w:val="002A41AA"/>
    <w:rsid w:val="002A60C2"/>
    <w:rsid w:val="002B0616"/>
    <w:rsid w:val="002B27D4"/>
    <w:rsid w:val="002C458A"/>
    <w:rsid w:val="002D0251"/>
    <w:rsid w:val="002D4902"/>
    <w:rsid w:val="002D4927"/>
    <w:rsid w:val="002D4DE0"/>
    <w:rsid w:val="002D6639"/>
    <w:rsid w:val="002D7840"/>
    <w:rsid w:val="002E09D3"/>
    <w:rsid w:val="002E11BF"/>
    <w:rsid w:val="002E1E69"/>
    <w:rsid w:val="002E3146"/>
    <w:rsid w:val="002F07BE"/>
    <w:rsid w:val="002F2400"/>
    <w:rsid w:val="002F2D26"/>
    <w:rsid w:val="002F5361"/>
    <w:rsid w:val="002F586E"/>
    <w:rsid w:val="002F692E"/>
    <w:rsid w:val="003000E8"/>
    <w:rsid w:val="00300442"/>
    <w:rsid w:val="003008BA"/>
    <w:rsid w:val="0030097A"/>
    <w:rsid w:val="00301B57"/>
    <w:rsid w:val="00302551"/>
    <w:rsid w:val="00313043"/>
    <w:rsid w:val="003232D0"/>
    <w:rsid w:val="00324761"/>
    <w:rsid w:val="00324F2D"/>
    <w:rsid w:val="00326B2D"/>
    <w:rsid w:val="00327C35"/>
    <w:rsid w:val="00330331"/>
    <w:rsid w:val="00331913"/>
    <w:rsid w:val="00334ED9"/>
    <w:rsid w:val="0033590A"/>
    <w:rsid w:val="003361AE"/>
    <w:rsid w:val="0034373A"/>
    <w:rsid w:val="003452C0"/>
    <w:rsid w:val="00347774"/>
    <w:rsid w:val="00347F09"/>
    <w:rsid w:val="00351878"/>
    <w:rsid w:val="00354809"/>
    <w:rsid w:val="003551DB"/>
    <w:rsid w:val="00355AB8"/>
    <w:rsid w:val="003564E0"/>
    <w:rsid w:val="00357A96"/>
    <w:rsid w:val="003605CF"/>
    <w:rsid w:val="003613F1"/>
    <w:rsid w:val="00362BD4"/>
    <w:rsid w:val="0036321F"/>
    <w:rsid w:val="00365DAF"/>
    <w:rsid w:val="00367351"/>
    <w:rsid w:val="00367CB5"/>
    <w:rsid w:val="0037183B"/>
    <w:rsid w:val="00372203"/>
    <w:rsid w:val="003726BA"/>
    <w:rsid w:val="00372FE9"/>
    <w:rsid w:val="00375A2D"/>
    <w:rsid w:val="00376812"/>
    <w:rsid w:val="00376972"/>
    <w:rsid w:val="003776D3"/>
    <w:rsid w:val="00385104"/>
    <w:rsid w:val="00385EAF"/>
    <w:rsid w:val="003904D7"/>
    <w:rsid w:val="00394D28"/>
    <w:rsid w:val="003A342B"/>
    <w:rsid w:val="003A3E82"/>
    <w:rsid w:val="003A5831"/>
    <w:rsid w:val="003A6939"/>
    <w:rsid w:val="003B310A"/>
    <w:rsid w:val="003C05C1"/>
    <w:rsid w:val="003C0BA4"/>
    <w:rsid w:val="003C410C"/>
    <w:rsid w:val="003C481F"/>
    <w:rsid w:val="003C5C8D"/>
    <w:rsid w:val="003C64C5"/>
    <w:rsid w:val="003C6579"/>
    <w:rsid w:val="003C7A36"/>
    <w:rsid w:val="003D0EA6"/>
    <w:rsid w:val="003D0ECA"/>
    <w:rsid w:val="003D10D6"/>
    <w:rsid w:val="003D11C3"/>
    <w:rsid w:val="003D2DDC"/>
    <w:rsid w:val="003D37DB"/>
    <w:rsid w:val="003D44C2"/>
    <w:rsid w:val="003D77D3"/>
    <w:rsid w:val="003E0111"/>
    <w:rsid w:val="003E32F3"/>
    <w:rsid w:val="003E55F7"/>
    <w:rsid w:val="003E5AD6"/>
    <w:rsid w:val="003F0B30"/>
    <w:rsid w:val="003F22BD"/>
    <w:rsid w:val="003F2E7D"/>
    <w:rsid w:val="003F58FA"/>
    <w:rsid w:val="003F667E"/>
    <w:rsid w:val="003F6E2B"/>
    <w:rsid w:val="003F7C59"/>
    <w:rsid w:val="00402E6D"/>
    <w:rsid w:val="0041221E"/>
    <w:rsid w:val="00420C6F"/>
    <w:rsid w:val="004210AA"/>
    <w:rsid w:val="004219E2"/>
    <w:rsid w:val="0042535F"/>
    <w:rsid w:val="0042783B"/>
    <w:rsid w:val="00427DB5"/>
    <w:rsid w:val="00431FEE"/>
    <w:rsid w:val="0043710E"/>
    <w:rsid w:val="00440B70"/>
    <w:rsid w:val="00440C1F"/>
    <w:rsid w:val="004418E9"/>
    <w:rsid w:val="00442847"/>
    <w:rsid w:val="00442916"/>
    <w:rsid w:val="004442C4"/>
    <w:rsid w:val="00444CE9"/>
    <w:rsid w:val="00444E4D"/>
    <w:rsid w:val="00444EC5"/>
    <w:rsid w:val="00447D49"/>
    <w:rsid w:val="00451821"/>
    <w:rsid w:val="004522D0"/>
    <w:rsid w:val="00453376"/>
    <w:rsid w:val="004533AC"/>
    <w:rsid w:val="004536A3"/>
    <w:rsid w:val="00454B08"/>
    <w:rsid w:val="004562EC"/>
    <w:rsid w:val="0045640E"/>
    <w:rsid w:val="00456590"/>
    <w:rsid w:val="00456937"/>
    <w:rsid w:val="0045774B"/>
    <w:rsid w:val="00460C8B"/>
    <w:rsid w:val="004629AB"/>
    <w:rsid w:val="00466283"/>
    <w:rsid w:val="00470173"/>
    <w:rsid w:val="00470D08"/>
    <w:rsid w:val="00471DFC"/>
    <w:rsid w:val="0047302C"/>
    <w:rsid w:val="004750B2"/>
    <w:rsid w:val="00475E3E"/>
    <w:rsid w:val="00477577"/>
    <w:rsid w:val="004779F0"/>
    <w:rsid w:val="004809D1"/>
    <w:rsid w:val="00482EE6"/>
    <w:rsid w:val="0048548B"/>
    <w:rsid w:val="00486A12"/>
    <w:rsid w:val="0048713B"/>
    <w:rsid w:val="00487498"/>
    <w:rsid w:val="0049018A"/>
    <w:rsid w:val="00491437"/>
    <w:rsid w:val="004940A1"/>
    <w:rsid w:val="004955B3"/>
    <w:rsid w:val="0049712A"/>
    <w:rsid w:val="00497E04"/>
    <w:rsid w:val="004A1A64"/>
    <w:rsid w:val="004A1B46"/>
    <w:rsid w:val="004A1E16"/>
    <w:rsid w:val="004A2C04"/>
    <w:rsid w:val="004A31C9"/>
    <w:rsid w:val="004A3696"/>
    <w:rsid w:val="004A43E4"/>
    <w:rsid w:val="004A4485"/>
    <w:rsid w:val="004A4811"/>
    <w:rsid w:val="004A63EB"/>
    <w:rsid w:val="004B0ACE"/>
    <w:rsid w:val="004B0FFB"/>
    <w:rsid w:val="004B57AD"/>
    <w:rsid w:val="004B5D0E"/>
    <w:rsid w:val="004C2EF6"/>
    <w:rsid w:val="004C5F66"/>
    <w:rsid w:val="004C659E"/>
    <w:rsid w:val="004C7ED0"/>
    <w:rsid w:val="004D0C83"/>
    <w:rsid w:val="004D1E56"/>
    <w:rsid w:val="004D3800"/>
    <w:rsid w:val="004D650A"/>
    <w:rsid w:val="004D751F"/>
    <w:rsid w:val="004E0CEE"/>
    <w:rsid w:val="004E22E6"/>
    <w:rsid w:val="004E3295"/>
    <w:rsid w:val="004E4642"/>
    <w:rsid w:val="004E5FCD"/>
    <w:rsid w:val="004E7C6C"/>
    <w:rsid w:val="004F0E9E"/>
    <w:rsid w:val="004F1DB4"/>
    <w:rsid w:val="004F1FB5"/>
    <w:rsid w:val="004F4AB0"/>
    <w:rsid w:val="004F6193"/>
    <w:rsid w:val="0050275F"/>
    <w:rsid w:val="005030FB"/>
    <w:rsid w:val="005037F1"/>
    <w:rsid w:val="00506C0E"/>
    <w:rsid w:val="00506CB5"/>
    <w:rsid w:val="00506DED"/>
    <w:rsid w:val="00507F16"/>
    <w:rsid w:val="005122CD"/>
    <w:rsid w:val="005132CB"/>
    <w:rsid w:val="00513F46"/>
    <w:rsid w:val="005211E4"/>
    <w:rsid w:val="00524886"/>
    <w:rsid w:val="00526D8B"/>
    <w:rsid w:val="00530754"/>
    <w:rsid w:val="005312F5"/>
    <w:rsid w:val="00531385"/>
    <w:rsid w:val="0053264A"/>
    <w:rsid w:val="00534988"/>
    <w:rsid w:val="005360FF"/>
    <w:rsid w:val="00540371"/>
    <w:rsid w:val="00540C8A"/>
    <w:rsid w:val="00544127"/>
    <w:rsid w:val="00546A7D"/>
    <w:rsid w:val="005472AC"/>
    <w:rsid w:val="005505E4"/>
    <w:rsid w:val="00550DF7"/>
    <w:rsid w:val="00550F81"/>
    <w:rsid w:val="0055213E"/>
    <w:rsid w:val="00552A7A"/>
    <w:rsid w:val="00553980"/>
    <w:rsid w:val="00554A2C"/>
    <w:rsid w:val="00556960"/>
    <w:rsid w:val="0056018B"/>
    <w:rsid w:val="005612AD"/>
    <w:rsid w:val="00566E7B"/>
    <w:rsid w:val="00567031"/>
    <w:rsid w:val="0056725F"/>
    <w:rsid w:val="00570E7B"/>
    <w:rsid w:val="005713D4"/>
    <w:rsid w:val="005741B0"/>
    <w:rsid w:val="00575E21"/>
    <w:rsid w:val="00576675"/>
    <w:rsid w:val="00576997"/>
    <w:rsid w:val="005829CE"/>
    <w:rsid w:val="00582E73"/>
    <w:rsid w:val="005830BB"/>
    <w:rsid w:val="005840AF"/>
    <w:rsid w:val="0058762A"/>
    <w:rsid w:val="00587A31"/>
    <w:rsid w:val="00591804"/>
    <w:rsid w:val="00594A6C"/>
    <w:rsid w:val="00595E4B"/>
    <w:rsid w:val="00596C1A"/>
    <w:rsid w:val="00596EF3"/>
    <w:rsid w:val="005A17C5"/>
    <w:rsid w:val="005A229C"/>
    <w:rsid w:val="005A2572"/>
    <w:rsid w:val="005A28F1"/>
    <w:rsid w:val="005A2C7E"/>
    <w:rsid w:val="005A45D4"/>
    <w:rsid w:val="005B06A8"/>
    <w:rsid w:val="005B4A86"/>
    <w:rsid w:val="005B4FC3"/>
    <w:rsid w:val="005B5229"/>
    <w:rsid w:val="005B59E8"/>
    <w:rsid w:val="005B71DD"/>
    <w:rsid w:val="005B740B"/>
    <w:rsid w:val="005C0EBF"/>
    <w:rsid w:val="005C4C30"/>
    <w:rsid w:val="005C538C"/>
    <w:rsid w:val="005D3386"/>
    <w:rsid w:val="005D5F07"/>
    <w:rsid w:val="005D62DC"/>
    <w:rsid w:val="005D66C5"/>
    <w:rsid w:val="005D7164"/>
    <w:rsid w:val="005D7A1A"/>
    <w:rsid w:val="005E06FD"/>
    <w:rsid w:val="005E2A35"/>
    <w:rsid w:val="005E3DE9"/>
    <w:rsid w:val="005E68C0"/>
    <w:rsid w:val="005F0E0E"/>
    <w:rsid w:val="005F2CA5"/>
    <w:rsid w:val="005F427B"/>
    <w:rsid w:val="005F4EC6"/>
    <w:rsid w:val="005F5991"/>
    <w:rsid w:val="005F7A3D"/>
    <w:rsid w:val="00601353"/>
    <w:rsid w:val="00602728"/>
    <w:rsid w:val="00604DCB"/>
    <w:rsid w:val="00606477"/>
    <w:rsid w:val="00611740"/>
    <w:rsid w:val="00620CA4"/>
    <w:rsid w:val="00624400"/>
    <w:rsid w:val="00632BC3"/>
    <w:rsid w:val="0063412F"/>
    <w:rsid w:val="00634506"/>
    <w:rsid w:val="0063471B"/>
    <w:rsid w:val="00635BBB"/>
    <w:rsid w:val="006367AD"/>
    <w:rsid w:val="0064056C"/>
    <w:rsid w:val="00640B15"/>
    <w:rsid w:val="00641CB8"/>
    <w:rsid w:val="0064395B"/>
    <w:rsid w:val="00645B72"/>
    <w:rsid w:val="006506BC"/>
    <w:rsid w:val="00651CEC"/>
    <w:rsid w:val="006540AF"/>
    <w:rsid w:val="0065653A"/>
    <w:rsid w:val="00656EFD"/>
    <w:rsid w:val="006632B2"/>
    <w:rsid w:val="006633EF"/>
    <w:rsid w:val="00666D0F"/>
    <w:rsid w:val="00667FCB"/>
    <w:rsid w:val="00670228"/>
    <w:rsid w:val="006710B5"/>
    <w:rsid w:val="00671EDB"/>
    <w:rsid w:val="00673E9B"/>
    <w:rsid w:val="006740B0"/>
    <w:rsid w:val="00674F8F"/>
    <w:rsid w:val="00675CBA"/>
    <w:rsid w:val="006769BD"/>
    <w:rsid w:val="00681F87"/>
    <w:rsid w:val="00682ACF"/>
    <w:rsid w:val="0068360A"/>
    <w:rsid w:val="00683BF1"/>
    <w:rsid w:val="00684141"/>
    <w:rsid w:val="00685FA7"/>
    <w:rsid w:val="00686A78"/>
    <w:rsid w:val="00694BF2"/>
    <w:rsid w:val="00695C95"/>
    <w:rsid w:val="00696D00"/>
    <w:rsid w:val="00697DF2"/>
    <w:rsid w:val="006A38B2"/>
    <w:rsid w:val="006A6D25"/>
    <w:rsid w:val="006B4035"/>
    <w:rsid w:val="006C1B5E"/>
    <w:rsid w:val="006C1FBD"/>
    <w:rsid w:val="006C3E53"/>
    <w:rsid w:val="006C56B3"/>
    <w:rsid w:val="006C73B6"/>
    <w:rsid w:val="006C76A2"/>
    <w:rsid w:val="006E0883"/>
    <w:rsid w:val="006E41E5"/>
    <w:rsid w:val="006F0836"/>
    <w:rsid w:val="006F2A07"/>
    <w:rsid w:val="006F481B"/>
    <w:rsid w:val="006F6540"/>
    <w:rsid w:val="006F7045"/>
    <w:rsid w:val="00700589"/>
    <w:rsid w:val="0070281C"/>
    <w:rsid w:val="00713D4E"/>
    <w:rsid w:val="0071562A"/>
    <w:rsid w:val="0071682A"/>
    <w:rsid w:val="00716FD1"/>
    <w:rsid w:val="00717FA3"/>
    <w:rsid w:val="00720A00"/>
    <w:rsid w:val="00720F93"/>
    <w:rsid w:val="00721496"/>
    <w:rsid w:val="00721689"/>
    <w:rsid w:val="00723509"/>
    <w:rsid w:val="00723D21"/>
    <w:rsid w:val="007265DF"/>
    <w:rsid w:val="00731754"/>
    <w:rsid w:val="00732229"/>
    <w:rsid w:val="00732498"/>
    <w:rsid w:val="00732D8A"/>
    <w:rsid w:val="00733D92"/>
    <w:rsid w:val="007351FF"/>
    <w:rsid w:val="00735790"/>
    <w:rsid w:val="00735B24"/>
    <w:rsid w:val="00741726"/>
    <w:rsid w:val="0075022B"/>
    <w:rsid w:val="00751C97"/>
    <w:rsid w:val="00753279"/>
    <w:rsid w:val="00753C8C"/>
    <w:rsid w:val="00754862"/>
    <w:rsid w:val="00754A7A"/>
    <w:rsid w:val="00755854"/>
    <w:rsid w:val="00760115"/>
    <w:rsid w:val="0076011C"/>
    <w:rsid w:val="0076331C"/>
    <w:rsid w:val="00765CA4"/>
    <w:rsid w:val="00766A1C"/>
    <w:rsid w:val="00766C18"/>
    <w:rsid w:val="00773F15"/>
    <w:rsid w:val="00780769"/>
    <w:rsid w:val="007830E1"/>
    <w:rsid w:val="00783BBC"/>
    <w:rsid w:val="007841FD"/>
    <w:rsid w:val="007845C3"/>
    <w:rsid w:val="00790ADD"/>
    <w:rsid w:val="0079471C"/>
    <w:rsid w:val="00796201"/>
    <w:rsid w:val="0079771E"/>
    <w:rsid w:val="007A3E74"/>
    <w:rsid w:val="007A5E76"/>
    <w:rsid w:val="007B05B2"/>
    <w:rsid w:val="007B1BDE"/>
    <w:rsid w:val="007B230A"/>
    <w:rsid w:val="007B3114"/>
    <w:rsid w:val="007B3EDD"/>
    <w:rsid w:val="007B5A7A"/>
    <w:rsid w:val="007B7176"/>
    <w:rsid w:val="007B77DD"/>
    <w:rsid w:val="007C47A9"/>
    <w:rsid w:val="007C76D0"/>
    <w:rsid w:val="007C7AE1"/>
    <w:rsid w:val="007D0E9F"/>
    <w:rsid w:val="007D6C1C"/>
    <w:rsid w:val="007D6D30"/>
    <w:rsid w:val="007E3E39"/>
    <w:rsid w:val="007F1AE2"/>
    <w:rsid w:val="007F366D"/>
    <w:rsid w:val="007F3905"/>
    <w:rsid w:val="007F4BAB"/>
    <w:rsid w:val="007F5884"/>
    <w:rsid w:val="007F6001"/>
    <w:rsid w:val="007F6680"/>
    <w:rsid w:val="0080079A"/>
    <w:rsid w:val="00803E47"/>
    <w:rsid w:val="0080529D"/>
    <w:rsid w:val="008151FF"/>
    <w:rsid w:val="0081582E"/>
    <w:rsid w:val="00821C4C"/>
    <w:rsid w:val="008223B3"/>
    <w:rsid w:val="00822B66"/>
    <w:rsid w:val="00822DC8"/>
    <w:rsid w:val="008245C3"/>
    <w:rsid w:val="00824DB4"/>
    <w:rsid w:val="00825325"/>
    <w:rsid w:val="0082615A"/>
    <w:rsid w:val="00826607"/>
    <w:rsid w:val="00830097"/>
    <w:rsid w:val="008325D5"/>
    <w:rsid w:val="00835D24"/>
    <w:rsid w:val="008365F5"/>
    <w:rsid w:val="00842FBF"/>
    <w:rsid w:val="00844228"/>
    <w:rsid w:val="008478DA"/>
    <w:rsid w:val="00850EF0"/>
    <w:rsid w:val="008526DE"/>
    <w:rsid w:val="00853F21"/>
    <w:rsid w:val="0085463A"/>
    <w:rsid w:val="00855B9E"/>
    <w:rsid w:val="00855D9A"/>
    <w:rsid w:val="008616D5"/>
    <w:rsid w:val="008634A3"/>
    <w:rsid w:val="00863AF9"/>
    <w:rsid w:val="00865372"/>
    <w:rsid w:val="00866A99"/>
    <w:rsid w:val="00867136"/>
    <w:rsid w:val="00867E89"/>
    <w:rsid w:val="0087247B"/>
    <w:rsid w:val="00873E3D"/>
    <w:rsid w:val="008744CA"/>
    <w:rsid w:val="00874C5E"/>
    <w:rsid w:val="00874DE9"/>
    <w:rsid w:val="00876FF3"/>
    <w:rsid w:val="00883378"/>
    <w:rsid w:val="00884050"/>
    <w:rsid w:val="00887B94"/>
    <w:rsid w:val="008913F9"/>
    <w:rsid w:val="008913FE"/>
    <w:rsid w:val="0089412A"/>
    <w:rsid w:val="008978C5"/>
    <w:rsid w:val="008A043A"/>
    <w:rsid w:val="008A084B"/>
    <w:rsid w:val="008A09CE"/>
    <w:rsid w:val="008A33F0"/>
    <w:rsid w:val="008A4AA4"/>
    <w:rsid w:val="008A5136"/>
    <w:rsid w:val="008A77FC"/>
    <w:rsid w:val="008B1D03"/>
    <w:rsid w:val="008B201D"/>
    <w:rsid w:val="008B243C"/>
    <w:rsid w:val="008B5322"/>
    <w:rsid w:val="008B61FB"/>
    <w:rsid w:val="008B6401"/>
    <w:rsid w:val="008B79A8"/>
    <w:rsid w:val="008D09CB"/>
    <w:rsid w:val="008D21B4"/>
    <w:rsid w:val="008D6E7A"/>
    <w:rsid w:val="008D774C"/>
    <w:rsid w:val="008E0207"/>
    <w:rsid w:val="008E2FD9"/>
    <w:rsid w:val="008E525F"/>
    <w:rsid w:val="008E52B8"/>
    <w:rsid w:val="008E562C"/>
    <w:rsid w:val="008E65A3"/>
    <w:rsid w:val="008E6C44"/>
    <w:rsid w:val="008F0E0C"/>
    <w:rsid w:val="008F12FD"/>
    <w:rsid w:val="008F52FC"/>
    <w:rsid w:val="00901B0A"/>
    <w:rsid w:val="00911600"/>
    <w:rsid w:val="0091160E"/>
    <w:rsid w:val="00911D8D"/>
    <w:rsid w:val="00913641"/>
    <w:rsid w:val="00913836"/>
    <w:rsid w:val="00914D86"/>
    <w:rsid w:val="0092000E"/>
    <w:rsid w:val="009210BA"/>
    <w:rsid w:val="009258CF"/>
    <w:rsid w:val="00927549"/>
    <w:rsid w:val="00927BEC"/>
    <w:rsid w:val="00930255"/>
    <w:rsid w:val="009302D1"/>
    <w:rsid w:val="00930BFE"/>
    <w:rsid w:val="00931E80"/>
    <w:rsid w:val="00933039"/>
    <w:rsid w:val="0093429D"/>
    <w:rsid w:val="00945108"/>
    <w:rsid w:val="00945CBA"/>
    <w:rsid w:val="00951702"/>
    <w:rsid w:val="009562E4"/>
    <w:rsid w:val="009565EF"/>
    <w:rsid w:val="0095776A"/>
    <w:rsid w:val="0095786C"/>
    <w:rsid w:val="00957887"/>
    <w:rsid w:val="00957A8E"/>
    <w:rsid w:val="009609A1"/>
    <w:rsid w:val="0096289B"/>
    <w:rsid w:val="009636D3"/>
    <w:rsid w:val="00963E83"/>
    <w:rsid w:val="00965E89"/>
    <w:rsid w:val="00967090"/>
    <w:rsid w:val="00970F86"/>
    <w:rsid w:val="00972AE0"/>
    <w:rsid w:val="00972C0F"/>
    <w:rsid w:val="00972D2F"/>
    <w:rsid w:val="00973219"/>
    <w:rsid w:val="00973DCC"/>
    <w:rsid w:val="00974FBE"/>
    <w:rsid w:val="0097549F"/>
    <w:rsid w:val="00975C70"/>
    <w:rsid w:val="00980BCA"/>
    <w:rsid w:val="00982182"/>
    <w:rsid w:val="009868FD"/>
    <w:rsid w:val="00987E16"/>
    <w:rsid w:val="009933C0"/>
    <w:rsid w:val="00993AC0"/>
    <w:rsid w:val="00994854"/>
    <w:rsid w:val="009962F5"/>
    <w:rsid w:val="009A0A5E"/>
    <w:rsid w:val="009A3B8F"/>
    <w:rsid w:val="009A6687"/>
    <w:rsid w:val="009A6996"/>
    <w:rsid w:val="009A7ABD"/>
    <w:rsid w:val="009B016F"/>
    <w:rsid w:val="009B3B93"/>
    <w:rsid w:val="009C0731"/>
    <w:rsid w:val="009C10F5"/>
    <w:rsid w:val="009C2A70"/>
    <w:rsid w:val="009C2D0D"/>
    <w:rsid w:val="009C726E"/>
    <w:rsid w:val="009D2ECB"/>
    <w:rsid w:val="009D32A7"/>
    <w:rsid w:val="009D367C"/>
    <w:rsid w:val="009D3EB2"/>
    <w:rsid w:val="009D7C79"/>
    <w:rsid w:val="009E0B71"/>
    <w:rsid w:val="009E39AD"/>
    <w:rsid w:val="009E3EA7"/>
    <w:rsid w:val="009E480D"/>
    <w:rsid w:val="009E4A5D"/>
    <w:rsid w:val="009E575C"/>
    <w:rsid w:val="009E597C"/>
    <w:rsid w:val="009E5EB9"/>
    <w:rsid w:val="009E6312"/>
    <w:rsid w:val="009F0890"/>
    <w:rsid w:val="009F0E18"/>
    <w:rsid w:val="009F182E"/>
    <w:rsid w:val="009F1CD9"/>
    <w:rsid w:val="009F7524"/>
    <w:rsid w:val="00A00465"/>
    <w:rsid w:val="00A02257"/>
    <w:rsid w:val="00A02297"/>
    <w:rsid w:val="00A03790"/>
    <w:rsid w:val="00A057BA"/>
    <w:rsid w:val="00A0630F"/>
    <w:rsid w:val="00A06383"/>
    <w:rsid w:val="00A063C8"/>
    <w:rsid w:val="00A120AB"/>
    <w:rsid w:val="00A14552"/>
    <w:rsid w:val="00A15CDB"/>
    <w:rsid w:val="00A24571"/>
    <w:rsid w:val="00A266ED"/>
    <w:rsid w:val="00A34E17"/>
    <w:rsid w:val="00A35AA5"/>
    <w:rsid w:val="00A362D2"/>
    <w:rsid w:val="00A37020"/>
    <w:rsid w:val="00A37C23"/>
    <w:rsid w:val="00A40691"/>
    <w:rsid w:val="00A43CE0"/>
    <w:rsid w:val="00A4526C"/>
    <w:rsid w:val="00A45F50"/>
    <w:rsid w:val="00A51871"/>
    <w:rsid w:val="00A51ECE"/>
    <w:rsid w:val="00A522D3"/>
    <w:rsid w:val="00A525E0"/>
    <w:rsid w:val="00A527FC"/>
    <w:rsid w:val="00A54A64"/>
    <w:rsid w:val="00A55204"/>
    <w:rsid w:val="00A61EA7"/>
    <w:rsid w:val="00A64134"/>
    <w:rsid w:val="00A6603C"/>
    <w:rsid w:val="00A67BC8"/>
    <w:rsid w:val="00A71CEF"/>
    <w:rsid w:val="00A74299"/>
    <w:rsid w:val="00A755A5"/>
    <w:rsid w:val="00A7563F"/>
    <w:rsid w:val="00A756A7"/>
    <w:rsid w:val="00A76532"/>
    <w:rsid w:val="00A76845"/>
    <w:rsid w:val="00A76BF2"/>
    <w:rsid w:val="00A77C45"/>
    <w:rsid w:val="00A80EA2"/>
    <w:rsid w:val="00A8245E"/>
    <w:rsid w:val="00A82599"/>
    <w:rsid w:val="00A82CC7"/>
    <w:rsid w:val="00A83DEC"/>
    <w:rsid w:val="00A84761"/>
    <w:rsid w:val="00A85561"/>
    <w:rsid w:val="00A85ACD"/>
    <w:rsid w:val="00A86EA3"/>
    <w:rsid w:val="00A870F6"/>
    <w:rsid w:val="00A90F97"/>
    <w:rsid w:val="00A91E70"/>
    <w:rsid w:val="00A93EB9"/>
    <w:rsid w:val="00A96277"/>
    <w:rsid w:val="00AA00CD"/>
    <w:rsid w:val="00AA05B6"/>
    <w:rsid w:val="00AA3A8F"/>
    <w:rsid w:val="00AA65F1"/>
    <w:rsid w:val="00AB096C"/>
    <w:rsid w:val="00AB0B56"/>
    <w:rsid w:val="00AB5DEE"/>
    <w:rsid w:val="00AB767C"/>
    <w:rsid w:val="00AC273D"/>
    <w:rsid w:val="00AC3EE2"/>
    <w:rsid w:val="00AC56BF"/>
    <w:rsid w:val="00AC56D6"/>
    <w:rsid w:val="00AC7D9E"/>
    <w:rsid w:val="00AD0875"/>
    <w:rsid w:val="00AD4152"/>
    <w:rsid w:val="00AD5945"/>
    <w:rsid w:val="00AE10EC"/>
    <w:rsid w:val="00AE2222"/>
    <w:rsid w:val="00AE75EA"/>
    <w:rsid w:val="00AF0507"/>
    <w:rsid w:val="00AF4777"/>
    <w:rsid w:val="00AF6C3D"/>
    <w:rsid w:val="00AF6C63"/>
    <w:rsid w:val="00B0402F"/>
    <w:rsid w:val="00B04165"/>
    <w:rsid w:val="00B04E23"/>
    <w:rsid w:val="00B0696D"/>
    <w:rsid w:val="00B0703F"/>
    <w:rsid w:val="00B07555"/>
    <w:rsid w:val="00B1410C"/>
    <w:rsid w:val="00B2131F"/>
    <w:rsid w:val="00B223FE"/>
    <w:rsid w:val="00B229B3"/>
    <w:rsid w:val="00B24067"/>
    <w:rsid w:val="00B2603F"/>
    <w:rsid w:val="00B279BF"/>
    <w:rsid w:val="00B3444D"/>
    <w:rsid w:val="00B35D7C"/>
    <w:rsid w:val="00B3664D"/>
    <w:rsid w:val="00B36ADB"/>
    <w:rsid w:val="00B37EC4"/>
    <w:rsid w:val="00B40DC6"/>
    <w:rsid w:val="00B40ED0"/>
    <w:rsid w:val="00B40F02"/>
    <w:rsid w:val="00B43C9C"/>
    <w:rsid w:val="00B44FA0"/>
    <w:rsid w:val="00B46439"/>
    <w:rsid w:val="00B47F1B"/>
    <w:rsid w:val="00B50ED5"/>
    <w:rsid w:val="00B517C3"/>
    <w:rsid w:val="00B520FC"/>
    <w:rsid w:val="00B5348D"/>
    <w:rsid w:val="00B545C7"/>
    <w:rsid w:val="00B547F2"/>
    <w:rsid w:val="00B55B6C"/>
    <w:rsid w:val="00B56682"/>
    <w:rsid w:val="00B6308A"/>
    <w:rsid w:val="00B6379C"/>
    <w:rsid w:val="00B65238"/>
    <w:rsid w:val="00B652C7"/>
    <w:rsid w:val="00B65548"/>
    <w:rsid w:val="00B67CEE"/>
    <w:rsid w:val="00B72341"/>
    <w:rsid w:val="00B7538A"/>
    <w:rsid w:val="00B75918"/>
    <w:rsid w:val="00B80BAB"/>
    <w:rsid w:val="00B81F30"/>
    <w:rsid w:val="00B91FB1"/>
    <w:rsid w:val="00B92BA2"/>
    <w:rsid w:val="00B92D96"/>
    <w:rsid w:val="00B93AF5"/>
    <w:rsid w:val="00BA0516"/>
    <w:rsid w:val="00BA2FCB"/>
    <w:rsid w:val="00BA36ED"/>
    <w:rsid w:val="00BA3815"/>
    <w:rsid w:val="00BA5174"/>
    <w:rsid w:val="00BA6905"/>
    <w:rsid w:val="00BC3F78"/>
    <w:rsid w:val="00BC4188"/>
    <w:rsid w:val="00BC543C"/>
    <w:rsid w:val="00BC78A9"/>
    <w:rsid w:val="00BD1219"/>
    <w:rsid w:val="00BD4313"/>
    <w:rsid w:val="00BD7587"/>
    <w:rsid w:val="00BD79F4"/>
    <w:rsid w:val="00BE57E8"/>
    <w:rsid w:val="00BF0A1B"/>
    <w:rsid w:val="00BF3DFD"/>
    <w:rsid w:val="00BF4984"/>
    <w:rsid w:val="00BF5AC8"/>
    <w:rsid w:val="00C002B4"/>
    <w:rsid w:val="00C01FA7"/>
    <w:rsid w:val="00C026B0"/>
    <w:rsid w:val="00C041AA"/>
    <w:rsid w:val="00C04A88"/>
    <w:rsid w:val="00C0626A"/>
    <w:rsid w:val="00C07262"/>
    <w:rsid w:val="00C07EBD"/>
    <w:rsid w:val="00C138D1"/>
    <w:rsid w:val="00C13977"/>
    <w:rsid w:val="00C14928"/>
    <w:rsid w:val="00C15DAD"/>
    <w:rsid w:val="00C15E96"/>
    <w:rsid w:val="00C17097"/>
    <w:rsid w:val="00C223B9"/>
    <w:rsid w:val="00C22BDB"/>
    <w:rsid w:val="00C22C71"/>
    <w:rsid w:val="00C22FA8"/>
    <w:rsid w:val="00C23420"/>
    <w:rsid w:val="00C24A20"/>
    <w:rsid w:val="00C267D4"/>
    <w:rsid w:val="00C272EE"/>
    <w:rsid w:val="00C34914"/>
    <w:rsid w:val="00C362C0"/>
    <w:rsid w:val="00C365B8"/>
    <w:rsid w:val="00C37A69"/>
    <w:rsid w:val="00C42D58"/>
    <w:rsid w:val="00C443BB"/>
    <w:rsid w:val="00C45998"/>
    <w:rsid w:val="00C45AEA"/>
    <w:rsid w:val="00C47ADE"/>
    <w:rsid w:val="00C47CBA"/>
    <w:rsid w:val="00C47F9B"/>
    <w:rsid w:val="00C51A0A"/>
    <w:rsid w:val="00C550B9"/>
    <w:rsid w:val="00C5547A"/>
    <w:rsid w:val="00C5778D"/>
    <w:rsid w:val="00C57959"/>
    <w:rsid w:val="00C61154"/>
    <w:rsid w:val="00C64392"/>
    <w:rsid w:val="00C64BAF"/>
    <w:rsid w:val="00C67638"/>
    <w:rsid w:val="00C677C0"/>
    <w:rsid w:val="00C71ECA"/>
    <w:rsid w:val="00C75830"/>
    <w:rsid w:val="00C769E3"/>
    <w:rsid w:val="00C76E4D"/>
    <w:rsid w:val="00C774D1"/>
    <w:rsid w:val="00C801E1"/>
    <w:rsid w:val="00C84019"/>
    <w:rsid w:val="00C85EB2"/>
    <w:rsid w:val="00C90657"/>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61A0"/>
    <w:rsid w:val="00CB75E5"/>
    <w:rsid w:val="00CC2CD9"/>
    <w:rsid w:val="00CC2CE8"/>
    <w:rsid w:val="00CC47BF"/>
    <w:rsid w:val="00CC5817"/>
    <w:rsid w:val="00CC7C17"/>
    <w:rsid w:val="00CD3717"/>
    <w:rsid w:val="00CD5CA8"/>
    <w:rsid w:val="00CD6BA6"/>
    <w:rsid w:val="00CE17D7"/>
    <w:rsid w:val="00CE5B1D"/>
    <w:rsid w:val="00CF008C"/>
    <w:rsid w:val="00CF0299"/>
    <w:rsid w:val="00CF15AA"/>
    <w:rsid w:val="00CF4997"/>
    <w:rsid w:val="00D009F6"/>
    <w:rsid w:val="00D01DB5"/>
    <w:rsid w:val="00D01DE9"/>
    <w:rsid w:val="00D03021"/>
    <w:rsid w:val="00D05B7B"/>
    <w:rsid w:val="00D145C0"/>
    <w:rsid w:val="00D201B3"/>
    <w:rsid w:val="00D248B7"/>
    <w:rsid w:val="00D24E35"/>
    <w:rsid w:val="00D2560A"/>
    <w:rsid w:val="00D25C96"/>
    <w:rsid w:val="00D26B31"/>
    <w:rsid w:val="00D2725D"/>
    <w:rsid w:val="00D30028"/>
    <w:rsid w:val="00D31E55"/>
    <w:rsid w:val="00D31F7B"/>
    <w:rsid w:val="00D336FE"/>
    <w:rsid w:val="00D34DFE"/>
    <w:rsid w:val="00D35E99"/>
    <w:rsid w:val="00D37CC3"/>
    <w:rsid w:val="00D41B3C"/>
    <w:rsid w:val="00D43E77"/>
    <w:rsid w:val="00D50088"/>
    <w:rsid w:val="00D55317"/>
    <w:rsid w:val="00D57BD0"/>
    <w:rsid w:val="00D60597"/>
    <w:rsid w:val="00D6122E"/>
    <w:rsid w:val="00D6282F"/>
    <w:rsid w:val="00D64474"/>
    <w:rsid w:val="00D64638"/>
    <w:rsid w:val="00D64C06"/>
    <w:rsid w:val="00D64DCD"/>
    <w:rsid w:val="00D66802"/>
    <w:rsid w:val="00D67A8B"/>
    <w:rsid w:val="00D74850"/>
    <w:rsid w:val="00D77D7D"/>
    <w:rsid w:val="00D8231D"/>
    <w:rsid w:val="00D83555"/>
    <w:rsid w:val="00D87288"/>
    <w:rsid w:val="00D903AB"/>
    <w:rsid w:val="00D904C8"/>
    <w:rsid w:val="00D9203A"/>
    <w:rsid w:val="00D9376A"/>
    <w:rsid w:val="00D95C64"/>
    <w:rsid w:val="00D96261"/>
    <w:rsid w:val="00DA0A2D"/>
    <w:rsid w:val="00DA0A53"/>
    <w:rsid w:val="00DA27C4"/>
    <w:rsid w:val="00DA3502"/>
    <w:rsid w:val="00DA457E"/>
    <w:rsid w:val="00DA65BD"/>
    <w:rsid w:val="00DA6BE6"/>
    <w:rsid w:val="00DB0F65"/>
    <w:rsid w:val="00DB14CE"/>
    <w:rsid w:val="00DB4946"/>
    <w:rsid w:val="00DC006B"/>
    <w:rsid w:val="00DC18CB"/>
    <w:rsid w:val="00DC338F"/>
    <w:rsid w:val="00DC3A8C"/>
    <w:rsid w:val="00DC400E"/>
    <w:rsid w:val="00DC4999"/>
    <w:rsid w:val="00DD0F46"/>
    <w:rsid w:val="00DD1135"/>
    <w:rsid w:val="00DD1535"/>
    <w:rsid w:val="00DD15D6"/>
    <w:rsid w:val="00DD3989"/>
    <w:rsid w:val="00DD61DC"/>
    <w:rsid w:val="00DE1E21"/>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5F8"/>
    <w:rsid w:val="00E31B30"/>
    <w:rsid w:val="00E31CD3"/>
    <w:rsid w:val="00E334D8"/>
    <w:rsid w:val="00E36116"/>
    <w:rsid w:val="00E37F8A"/>
    <w:rsid w:val="00E42376"/>
    <w:rsid w:val="00E4329E"/>
    <w:rsid w:val="00E43C5B"/>
    <w:rsid w:val="00E47997"/>
    <w:rsid w:val="00E5168D"/>
    <w:rsid w:val="00E531A9"/>
    <w:rsid w:val="00E5503B"/>
    <w:rsid w:val="00E565D0"/>
    <w:rsid w:val="00E62A50"/>
    <w:rsid w:val="00E62C1F"/>
    <w:rsid w:val="00E62FC0"/>
    <w:rsid w:val="00E63C28"/>
    <w:rsid w:val="00E6495E"/>
    <w:rsid w:val="00E71EAD"/>
    <w:rsid w:val="00E720F5"/>
    <w:rsid w:val="00E74F63"/>
    <w:rsid w:val="00E752E9"/>
    <w:rsid w:val="00E802BF"/>
    <w:rsid w:val="00E80B45"/>
    <w:rsid w:val="00E8208B"/>
    <w:rsid w:val="00E827B0"/>
    <w:rsid w:val="00E86271"/>
    <w:rsid w:val="00E87403"/>
    <w:rsid w:val="00E877C1"/>
    <w:rsid w:val="00E87940"/>
    <w:rsid w:val="00E87CAB"/>
    <w:rsid w:val="00E903AC"/>
    <w:rsid w:val="00E91D2A"/>
    <w:rsid w:val="00E97B2E"/>
    <w:rsid w:val="00E97E4E"/>
    <w:rsid w:val="00EA0BC5"/>
    <w:rsid w:val="00EA2ACF"/>
    <w:rsid w:val="00EA2DF3"/>
    <w:rsid w:val="00EA5D0F"/>
    <w:rsid w:val="00EB277F"/>
    <w:rsid w:val="00EB431F"/>
    <w:rsid w:val="00EB64B8"/>
    <w:rsid w:val="00EB76CB"/>
    <w:rsid w:val="00EB7F9D"/>
    <w:rsid w:val="00EC20DC"/>
    <w:rsid w:val="00EC237B"/>
    <w:rsid w:val="00EC6E64"/>
    <w:rsid w:val="00ED00C2"/>
    <w:rsid w:val="00ED118C"/>
    <w:rsid w:val="00ED368F"/>
    <w:rsid w:val="00ED472C"/>
    <w:rsid w:val="00ED649D"/>
    <w:rsid w:val="00EE0C9A"/>
    <w:rsid w:val="00EE35DA"/>
    <w:rsid w:val="00EE75EC"/>
    <w:rsid w:val="00EF0BF3"/>
    <w:rsid w:val="00EF21AB"/>
    <w:rsid w:val="00EF4821"/>
    <w:rsid w:val="00EF5BA6"/>
    <w:rsid w:val="00EF6A76"/>
    <w:rsid w:val="00F035CC"/>
    <w:rsid w:val="00F06811"/>
    <w:rsid w:val="00F06934"/>
    <w:rsid w:val="00F1031C"/>
    <w:rsid w:val="00F11AD1"/>
    <w:rsid w:val="00F12900"/>
    <w:rsid w:val="00F12E9D"/>
    <w:rsid w:val="00F137DC"/>
    <w:rsid w:val="00F14555"/>
    <w:rsid w:val="00F14DF4"/>
    <w:rsid w:val="00F1584F"/>
    <w:rsid w:val="00F15E5E"/>
    <w:rsid w:val="00F20050"/>
    <w:rsid w:val="00F2024E"/>
    <w:rsid w:val="00F24757"/>
    <w:rsid w:val="00F2621E"/>
    <w:rsid w:val="00F26622"/>
    <w:rsid w:val="00F26A4D"/>
    <w:rsid w:val="00F26F92"/>
    <w:rsid w:val="00F310FD"/>
    <w:rsid w:val="00F34477"/>
    <w:rsid w:val="00F34781"/>
    <w:rsid w:val="00F34B25"/>
    <w:rsid w:val="00F359FF"/>
    <w:rsid w:val="00F37DDA"/>
    <w:rsid w:val="00F410B1"/>
    <w:rsid w:val="00F4142A"/>
    <w:rsid w:val="00F41DC7"/>
    <w:rsid w:val="00F4354F"/>
    <w:rsid w:val="00F444BA"/>
    <w:rsid w:val="00F4708C"/>
    <w:rsid w:val="00F47559"/>
    <w:rsid w:val="00F50913"/>
    <w:rsid w:val="00F53A24"/>
    <w:rsid w:val="00F548BF"/>
    <w:rsid w:val="00F555D8"/>
    <w:rsid w:val="00F617C7"/>
    <w:rsid w:val="00F63D50"/>
    <w:rsid w:val="00F63E26"/>
    <w:rsid w:val="00F66266"/>
    <w:rsid w:val="00F66D56"/>
    <w:rsid w:val="00F67852"/>
    <w:rsid w:val="00F72BA5"/>
    <w:rsid w:val="00F74562"/>
    <w:rsid w:val="00F749A4"/>
    <w:rsid w:val="00F74BFF"/>
    <w:rsid w:val="00F75EF9"/>
    <w:rsid w:val="00F80E67"/>
    <w:rsid w:val="00F81431"/>
    <w:rsid w:val="00F82237"/>
    <w:rsid w:val="00F83022"/>
    <w:rsid w:val="00F83A7A"/>
    <w:rsid w:val="00F84AE8"/>
    <w:rsid w:val="00F84D18"/>
    <w:rsid w:val="00F8592D"/>
    <w:rsid w:val="00F943D7"/>
    <w:rsid w:val="00F9774A"/>
    <w:rsid w:val="00FA1399"/>
    <w:rsid w:val="00FA190D"/>
    <w:rsid w:val="00FA3A77"/>
    <w:rsid w:val="00FA7304"/>
    <w:rsid w:val="00FB0070"/>
    <w:rsid w:val="00FB048D"/>
    <w:rsid w:val="00FB1347"/>
    <w:rsid w:val="00FB27B0"/>
    <w:rsid w:val="00FC1BDC"/>
    <w:rsid w:val="00FC1D6A"/>
    <w:rsid w:val="00FC2FCD"/>
    <w:rsid w:val="00FC3181"/>
    <w:rsid w:val="00FC3D3A"/>
    <w:rsid w:val="00FC41C4"/>
    <w:rsid w:val="00FC64E7"/>
    <w:rsid w:val="00FE270A"/>
    <w:rsid w:val="00FE3F43"/>
    <w:rsid w:val="00FE5C48"/>
    <w:rsid w:val="00FE6656"/>
    <w:rsid w:val="00FF191E"/>
    <w:rsid w:val="00FF1C52"/>
    <w:rsid w:val="00FF54EA"/>
    <w:rsid w:val="1B81F946"/>
    <w:rsid w:val="3B1F94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8A775"/>
  <w15:docId w15:val="{ED7B9DFB-E080-49CC-872A-2EFF7420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pPr>
        <w:spacing w:after="80"/>
      </w:pPr>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14"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9"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qFormat="1"/>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7" w:unhideWhenUsed="1"/>
    <w:lsdException w:name="Table Grid" w:uiPriority="59"/>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836"/>
    <w:rPr>
      <w:rFonts w:ascii="Arial" w:hAnsi="Arial"/>
      <w:sz w:val="22"/>
    </w:rPr>
  </w:style>
  <w:style w:type="paragraph" w:styleId="Heading1">
    <w:name w:val="heading 1"/>
    <w:basedOn w:val="Normal"/>
    <w:next w:val="Normal"/>
    <w:link w:val="Heading1Char"/>
    <w:uiPriority w:val="1"/>
    <w:qFormat/>
    <w:rsid w:val="000C453F"/>
    <w:pPr>
      <w:keepNext/>
      <w:spacing w:line="400" w:lineRule="atLeast"/>
      <w:outlineLvl w:val="0"/>
    </w:pPr>
    <w:rPr>
      <w:rFonts w:cs="Arial"/>
      <w:b/>
      <w:bCs/>
      <w:kern w:val="32"/>
      <w:sz w:val="42"/>
      <w:szCs w:val="32"/>
    </w:rPr>
  </w:style>
  <w:style w:type="paragraph" w:styleId="Heading2">
    <w:name w:val="heading 2"/>
    <w:basedOn w:val="Normal"/>
    <w:next w:val="Normal"/>
    <w:link w:val="Heading2Char"/>
    <w:uiPriority w:val="1"/>
    <w:qFormat/>
    <w:rsid w:val="000C453F"/>
    <w:pPr>
      <w:keepNext/>
      <w:spacing w:before="360" w:after="120"/>
      <w:outlineLvl w:val="1"/>
    </w:pPr>
    <w:rPr>
      <w:rFonts w:cs="Arial"/>
      <w:b/>
      <w:bCs/>
      <w:iCs/>
      <w:sz w:val="26"/>
      <w:szCs w:val="28"/>
    </w:rPr>
  </w:style>
  <w:style w:type="paragraph" w:styleId="Heading3">
    <w:name w:val="heading 3"/>
    <w:basedOn w:val="Normal"/>
    <w:next w:val="Normal"/>
    <w:uiPriority w:val="1"/>
    <w:semiHidden/>
    <w:rsid w:val="000C453F"/>
    <w:pPr>
      <w:keepNext/>
      <w:spacing w:before="240" w:after="120"/>
      <w:outlineLvl w:val="2"/>
    </w:pPr>
    <w:rPr>
      <w:rFonts w:asciiTheme="majorHAnsi" w:hAnsiTheme="majorHAnsi" w:cs="Arial"/>
      <w:b/>
      <w:bCs/>
      <w:color w:val="6D6E71"/>
      <w:sz w:val="24"/>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59"/>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8E65A3"/>
    <w:rPr>
      <w:rFonts w:asciiTheme="minorHAnsi" w:hAnsiTheme="minorHAnsi"/>
      <w:sz w:val="16"/>
      <w:szCs w:val="16"/>
    </w:rPr>
  </w:style>
  <w:style w:type="paragraph" w:styleId="CommentText">
    <w:name w:val="annotation text"/>
    <w:basedOn w:val="Normal"/>
    <w:link w:val="CommentTextChar"/>
    <w:uiPriority w:val="99"/>
    <w:rsid w:val="008E65A3"/>
  </w:style>
  <w:style w:type="character" w:customStyle="1" w:styleId="CommentTextChar">
    <w:name w:val="Comment Text Char"/>
    <w:basedOn w:val="DefaultParagraphFont"/>
    <w:link w:val="CommentText"/>
    <w:uiPriority w:val="99"/>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9"/>
    <w:rsid w:val="00051237"/>
    <w:pPr>
      <w:tabs>
        <w:tab w:val="center" w:pos="4513"/>
        <w:tab w:val="right" w:pos="9026"/>
      </w:tabs>
      <w:spacing w:after="0"/>
    </w:pPr>
    <w:rPr>
      <w:color w:val="928B81"/>
      <w:sz w:val="18"/>
    </w:rPr>
  </w:style>
  <w:style w:type="character" w:customStyle="1" w:styleId="FooterChar">
    <w:name w:val="Footer Char"/>
    <w:basedOn w:val="DefaultParagraphFont"/>
    <w:link w:val="Footer"/>
    <w:uiPriority w:val="9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9"/>
    <w:rsid w:val="008E65A3"/>
    <w:pPr>
      <w:tabs>
        <w:tab w:val="center" w:pos="4513"/>
        <w:tab w:val="right" w:pos="9026"/>
      </w:tabs>
    </w:pPr>
  </w:style>
  <w:style w:type="character" w:customStyle="1" w:styleId="HeaderChar">
    <w:name w:val="Header Char"/>
    <w:basedOn w:val="DefaultParagraphFont"/>
    <w:link w:val="Header"/>
    <w:uiPriority w:val="9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qFormat/>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paragraph" w:customStyle="1" w:styleId="OSRlevel1bullet10pt">
    <w:name w:val="OSR level 1 bullet 10 pt"/>
    <w:basedOn w:val="Normal"/>
    <w:rsid w:val="005505E4"/>
    <w:pPr>
      <w:numPr>
        <w:numId w:val="28"/>
      </w:numPr>
      <w:spacing w:after="0"/>
    </w:pPr>
    <w:rPr>
      <w:rFonts w:ascii="Times New Roman" w:eastAsia="Times New Roman" w:hAnsi="Times New Roman"/>
      <w:sz w:val="24"/>
      <w:szCs w:val="24"/>
      <w:lang w:eastAsia="en-AU"/>
    </w:rPr>
  </w:style>
  <w:style w:type="paragraph" w:customStyle="1" w:styleId="Pa18">
    <w:name w:val="Pa18"/>
    <w:basedOn w:val="Normal"/>
    <w:next w:val="Normal"/>
    <w:uiPriority w:val="99"/>
    <w:rsid w:val="00A37020"/>
    <w:pPr>
      <w:autoSpaceDE w:val="0"/>
      <w:autoSpaceDN w:val="0"/>
      <w:adjustRightInd w:val="0"/>
      <w:spacing w:after="0" w:line="161" w:lineRule="atLeast"/>
    </w:pPr>
    <w:rPr>
      <w:rFonts w:ascii="Rooney" w:hAnsi="Rooney"/>
      <w:sz w:val="24"/>
      <w:szCs w:val="24"/>
    </w:rPr>
  </w:style>
  <w:style w:type="character" w:customStyle="1" w:styleId="Heading1Char">
    <w:name w:val="Heading 1 Char"/>
    <w:basedOn w:val="DefaultParagraphFont"/>
    <w:link w:val="Heading1"/>
    <w:uiPriority w:val="1"/>
    <w:rsid w:val="000C453F"/>
    <w:rPr>
      <w:rFonts w:ascii="Arial" w:hAnsi="Arial" w:cs="Arial"/>
      <w:b/>
      <w:bCs/>
      <w:kern w:val="32"/>
      <w:sz w:val="42"/>
      <w:szCs w:val="32"/>
    </w:rPr>
  </w:style>
  <w:style w:type="paragraph" w:customStyle="1" w:styleId="msonormal0">
    <w:name w:val="msonormal"/>
    <w:basedOn w:val="Normal"/>
    <w:uiPriority w:val="99"/>
    <w:semiHidden/>
    <w:rsid w:val="00550DF7"/>
    <w:pPr>
      <w:shd w:val="clear" w:color="auto" w:fill="F7F7F7"/>
      <w:tabs>
        <w:tab w:val="num" w:pos="360"/>
      </w:tabs>
      <w:spacing w:after="0" w:line="270" w:lineRule="atLeast"/>
    </w:pPr>
    <w:rPr>
      <w:rFonts w:asciiTheme="minorHAnsi" w:hAnsiTheme="minorHAnsi" w:cstheme="minorBidi"/>
      <w:szCs w:val="22"/>
    </w:rPr>
  </w:style>
  <w:style w:type="character" w:customStyle="1" w:styleId="Heading2Char">
    <w:name w:val="Heading 2 Char"/>
    <w:basedOn w:val="DefaultParagraphFont"/>
    <w:link w:val="Heading2"/>
    <w:uiPriority w:val="1"/>
    <w:rsid w:val="004A3696"/>
    <w:rPr>
      <w:rFonts w:ascii="Arial" w:hAnsi="Arial" w:cs="Arial"/>
      <w:b/>
      <w:bCs/>
      <w:iCs/>
      <w:sz w:val="26"/>
      <w:szCs w:val="28"/>
    </w:rPr>
  </w:style>
  <w:style w:type="character" w:customStyle="1" w:styleId="normaltextrun">
    <w:name w:val="normaltextrun"/>
    <w:basedOn w:val="DefaultParagraphFont"/>
    <w:rsid w:val="0019497E"/>
  </w:style>
  <w:style w:type="character" w:customStyle="1" w:styleId="eop">
    <w:name w:val="eop"/>
    <w:basedOn w:val="DefaultParagraphFont"/>
    <w:rsid w:val="00194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92461">
      <w:bodyDiv w:val="1"/>
      <w:marLeft w:val="0"/>
      <w:marRight w:val="0"/>
      <w:marTop w:val="0"/>
      <w:marBottom w:val="0"/>
      <w:divBdr>
        <w:top w:val="none" w:sz="0" w:space="0" w:color="auto"/>
        <w:left w:val="none" w:sz="0" w:space="0" w:color="auto"/>
        <w:bottom w:val="none" w:sz="0" w:space="0" w:color="auto"/>
        <w:right w:val="none" w:sz="0" w:space="0" w:color="auto"/>
      </w:divBdr>
    </w:div>
    <w:div w:id="394090467">
      <w:bodyDiv w:val="1"/>
      <w:marLeft w:val="0"/>
      <w:marRight w:val="0"/>
      <w:marTop w:val="0"/>
      <w:marBottom w:val="0"/>
      <w:divBdr>
        <w:top w:val="none" w:sz="0" w:space="0" w:color="auto"/>
        <w:left w:val="none" w:sz="0" w:space="0" w:color="auto"/>
        <w:bottom w:val="none" w:sz="0" w:space="0" w:color="auto"/>
        <w:right w:val="none" w:sz="0" w:space="0" w:color="auto"/>
      </w:divBdr>
    </w:div>
    <w:div w:id="679699445">
      <w:bodyDiv w:val="1"/>
      <w:marLeft w:val="0"/>
      <w:marRight w:val="0"/>
      <w:marTop w:val="0"/>
      <w:marBottom w:val="0"/>
      <w:divBdr>
        <w:top w:val="none" w:sz="0" w:space="0" w:color="auto"/>
        <w:left w:val="none" w:sz="0" w:space="0" w:color="auto"/>
        <w:bottom w:val="none" w:sz="0" w:space="0" w:color="auto"/>
        <w:right w:val="none" w:sz="0" w:space="0" w:color="auto"/>
      </w:divBdr>
    </w:div>
    <w:div w:id="725564503">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65026415">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149399998">
      <w:bodyDiv w:val="1"/>
      <w:marLeft w:val="0"/>
      <w:marRight w:val="0"/>
      <w:marTop w:val="0"/>
      <w:marBottom w:val="0"/>
      <w:divBdr>
        <w:top w:val="none" w:sz="0" w:space="0" w:color="auto"/>
        <w:left w:val="none" w:sz="0" w:space="0" w:color="auto"/>
        <w:bottom w:val="none" w:sz="0" w:space="0" w:color="auto"/>
        <w:right w:val="none" w:sz="0" w:space="0" w:color="auto"/>
      </w:divBdr>
    </w:div>
    <w:div w:id="1201434349">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0616398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14046411">
      <w:bodyDiv w:val="1"/>
      <w:marLeft w:val="0"/>
      <w:marRight w:val="0"/>
      <w:marTop w:val="0"/>
      <w:marBottom w:val="0"/>
      <w:divBdr>
        <w:top w:val="none" w:sz="0" w:space="0" w:color="auto"/>
        <w:left w:val="none" w:sz="0" w:space="0" w:color="auto"/>
        <w:bottom w:val="none" w:sz="0" w:space="0" w:color="auto"/>
        <w:right w:val="none" w:sz="0" w:space="0" w:color="auto"/>
      </w:divBdr>
    </w:div>
    <w:div w:id="195350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psc.nsw.gov.au/workforce-management/capability-framework/the-capability-frame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Role Description" insertBeforeMso="TabHome">
        <group id="customGroup" label="Styles">
          <button idMso="StyleNormal" visible="true" size="large" label="Normal" imageMso="AlignLeft"/>
          <separator id="separator1"/>
          <button idMso="Heading1Apply" label="Heading 1" imageMso="_1" size="normal"/>
          <button idMso="Heading2Apply" label="Heading 2" imageMso="_2" size="normal"/>
          <splitButton id="SplitBullets" size="normal">
            <button idMso="ListBulletApply" label="Bullets" imageMso="Bullets"/>
            <menu id="MyMenu3" label="Bullets" itemSize="large" imageMso="Bullets">
              <button id="Style_List_Bullet_1" label="Bullets Level 1" onAction="RibbonXOnAction" tag="ApplyStyle_List_Bullet" imageMso="Bullets"/>
              <button id="Style_List_Bullet_2" label="Bullets Level 2" onAction="RibbonXOnAction" tag="ApplyStyle_List_Bullet_2" imageMso="Bullets"/>
            </menu>
          </splitButton>
          <dialogBoxLauncher>
            <button idMso="StylesPane"/>
          </dialogBoxLauncher>
        </group>
        <group id="customGroup3" label="Tools">
          <button idMso="PasteTextOnly" label="Paste Unformatted" size="large"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19D57EBC3524393261704DAE17760" ma:contentTypeVersion="13" ma:contentTypeDescription="Create a new document." ma:contentTypeScope="" ma:versionID="210721bd9e84c49d2ff77dd34d447b5f">
  <xsd:schema xmlns:xsd="http://www.w3.org/2001/XMLSchema" xmlns:xs="http://www.w3.org/2001/XMLSchema" xmlns:p="http://schemas.microsoft.com/office/2006/metadata/properties" xmlns:ns2="4fd21786-bff0-406d-868f-14e3cce16e00" xmlns:ns3="651accd8-9b9e-45ac-8cdf-4ebd245ad4c7" targetNamespace="http://schemas.microsoft.com/office/2006/metadata/properties" ma:root="true" ma:fieldsID="d5ba23103766d8f52dd58b26baa89549" ns2:_="" ns3:_="">
    <xsd:import namespace="4fd21786-bff0-406d-868f-14e3cce16e00"/>
    <xsd:import namespace="651accd8-9b9e-45ac-8cdf-4ebd245ad4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1786-bff0-406d-868f-14e3cce16e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accd8-9b9e-45ac-8cdf-4ebd245ad4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FFFDC-218F-4C5B-A97B-6F8201A35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21786-bff0-406d-868f-14e3cce16e00"/>
    <ds:schemaRef ds:uri="651accd8-9b9e-45ac-8cdf-4ebd245ad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30EE1C-1D26-46DE-B133-A1D32D9F9B65}">
  <ds:schemaRefs>
    <ds:schemaRef ds:uri="http://schemas.openxmlformats.org/officeDocument/2006/bibliography"/>
  </ds:schemaRefs>
</ds:datastoreItem>
</file>

<file path=customXml/itemProps3.xml><?xml version="1.0" encoding="utf-8"?>
<ds:datastoreItem xmlns:ds="http://schemas.openxmlformats.org/officeDocument/2006/customXml" ds:itemID="{FA4E170C-596F-4E78-8676-B62A724E81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Accountant Grade 7/8</vt:lpstr>
    </vt:vector>
  </TitlesOfParts>
  <Company>Public Sector Commission</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Grade 7/8</dc:title>
  <dc:creator>Jennifer Christensen</dc:creator>
  <cp:lastModifiedBy>Cameron Anderson</cp:lastModifiedBy>
  <cp:revision>9</cp:revision>
  <cp:lastPrinted>2021-06-07T04:46:00Z</cp:lastPrinted>
  <dcterms:created xsi:type="dcterms:W3CDTF">2021-12-17T00:42:00Z</dcterms:created>
  <dcterms:modified xsi:type="dcterms:W3CDTF">2021-12-22T13:39:00Z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y fmtid="{D5CDD505-2E9C-101B-9397-08002B2CF9AE}" pid="3" name="ContentTypeId">
    <vt:lpwstr>0x0101003D119D57EBC3524393261704DAE17760</vt:lpwstr>
  </property>
</Properties>
</file>