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435" w:type="dxa"/>
        <w:tblInd w:w="-57" w:type="dxa"/>
        <w:tblLook w:val="04A0" w:firstRow="1" w:lastRow="0" w:firstColumn="1" w:lastColumn="0" w:noHBand="0" w:noVBand="1"/>
      </w:tblPr>
      <w:tblGrid>
        <w:gridCol w:w="3968"/>
        <w:gridCol w:w="6467"/>
      </w:tblGrid>
      <w:tr w:rsidR="002D6544" w:rsidRPr="00994A1D" w14:paraId="4C39D6DC" w14:textId="77777777" w:rsidTr="09472D00">
        <w:trPr>
          <w:cnfStyle w:val="100000000000" w:firstRow="1" w:lastRow="0" w:firstColumn="0" w:lastColumn="0" w:oddVBand="0" w:evenVBand="0" w:oddHBand="0" w:evenHBand="0" w:firstRowFirstColumn="0" w:firstRowLastColumn="0" w:lastRowFirstColumn="0" w:lastRowLastColumn="0"/>
          <w:trHeight w:val="351"/>
        </w:trPr>
        <w:tc>
          <w:tcPr>
            <w:tcW w:w="3968" w:type="dxa"/>
            <w:vAlign w:val="center"/>
          </w:tcPr>
          <w:p w14:paraId="3AC786B3" w14:textId="77777777" w:rsidR="002D6544" w:rsidRPr="00994A1D" w:rsidRDefault="002D6544" w:rsidP="09472D00">
            <w:pPr>
              <w:pStyle w:val="TableTextWhite"/>
              <w:jc w:val="both"/>
              <w:rPr>
                <w:b/>
                <w:bCs/>
                <w:sz w:val="22"/>
                <w:szCs w:val="22"/>
              </w:rPr>
            </w:pPr>
            <w:r w:rsidRPr="09472D00">
              <w:rPr>
                <w:b/>
                <w:bCs/>
                <w:sz w:val="22"/>
                <w:szCs w:val="22"/>
              </w:rPr>
              <w:t>Cluster</w:t>
            </w:r>
          </w:p>
        </w:tc>
        <w:tc>
          <w:tcPr>
            <w:tcW w:w="6467" w:type="dxa"/>
          </w:tcPr>
          <w:p w14:paraId="138764FC" w14:textId="740A9809" w:rsidR="002D6544" w:rsidRPr="00994A1D" w:rsidRDefault="003B690E" w:rsidP="09472D00">
            <w:pPr>
              <w:pStyle w:val="TableTextWhite"/>
              <w:jc w:val="both"/>
              <w:rPr>
                <w:sz w:val="22"/>
                <w:szCs w:val="22"/>
              </w:rPr>
            </w:pPr>
            <w:r w:rsidRPr="09472D00">
              <w:rPr>
                <w:sz w:val="22"/>
                <w:szCs w:val="22"/>
              </w:rPr>
              <w:t>Premier and Cabinet</w:t>
            </w:r>
          </w:p>
        </w:tc>
      </w:tr>
      <w:tr w:rsidR="002D6544" w:rsidRPr="00994A1D" w14:paraId="20F662C2" w14:textId="77777777" w:rsidTr="09472D00">
        <w:trPr>
          <w:trHeight w:val="366"/>
        </w:trPr>
        <w:tc>
          <w:tcPr>
            <w:tcW w:w="3968" w:type="dxa"/>
            <w:vAlign w:val="center"/>
          </w:tcPr>
          <w:p w14:paraId="61F4A26B" w14:textId="77777777" w:rsidR="002D6544" w:rsidRPr="00994A1D" w:rsidRDefault="002D6544" w:rsidP="09472D00">
            <w:pPr>
              <w:pStyle w:val="TableTextWhite"/>
              <w:jc w:val="both"/>
              <w:rPr>
                <w:b/>
                <w:bCs/>
                <w:sz w:val="22"/>
                <w:szCs w:val="22"/>
              </w:rPr>
            </w:pPr>
            <w:r w:rsidRPr="09472D00">
              <w:rPr>
                <w:b/>
                <w:bCs/>
                <w:sz w:val="22"/>
                <w:szCs w:val="22"/>
              </w:rPr>
              <w:t>Agency</w:t>
            </w:r>
          </w:p>
        </w:tc>
        <w:tc>
          <w:tcPr>
            <w:tcW w:w="6467" w:type="dxa"/>
          </w:tcPr>
          <w:p w14:paraId="0107BD50" w14:textId="77777777" w:rsidR="002D6544" w:rsidRPr="00994A1D" w:rsidRDefault="002D6544" w:rsidP="09472D00">
            <w:pPr>
              <w:pStyle w:val="TableTextWhite"/>
              <w:jc w:val="both"/>
              <w:rPr>
                <w:sz w:val="22"/>
                <w:szCs w:val="22"/>
              </w:rPr>
            </w:pPr>
            <w:r w:rsidRPr="09472D00">
              <w:rPr>
                <w:sz w:val="22"/>
                <w:szCs w:val="22"/>
              </w:rPr>
              <w:t>Museum of Applied Arts and Sciences</w:t>
            </w:r>
          </w:p>
        </w:tc>
      </w:tr>
      <w:tr w:rsidR="002D6544" w:rsidRPr="00994A1D" w14:paraId="4D129062" w14:textId="77777777" w:rsidTr="09472D00">
        <w:trPr>
          <w:trHeight w:val="351"/>
        </w:trPr>
        <w:tc>
          <w:tcPr>
            <w:tcW w:w="3968" w:type="dxa"/>
            <w:vAlign w:val="center"/>
          </w:tcPr>
          <w:p w14:paraId="273764E7" w14:textId="77777777" w:rsidR="002D6544" w:rsidRPr="00994A1D" w:rsidRDefault="002D6544" w:rsidP="09472D00">
            <w:pPr>
              <w:pStyle w:val="TableTextWhite"/>
              <w:jc w:val="both"/>
              <w:rPr>
                <w:b/>
                <w:bCs/>
                <w:sz w:val="22"/>
                <w:szCs w:val="22"/>
              </w:rPr>
            </w:pPr>
            <w:r w:rsidRPr="09472D00">
              <w:rPr>
                <w:b/>
                <w:bCs/>
                <w:sz w:val="22"/>
                <w:szCs w:val="22"/>
              </w:rPr>
              <w:t>Division/Branch/Unit</w:t>
            </w:r>
          </w:p>
        </w:tc>
        <w:tc>
          <w:tcPr>
            <w:tcW w:w="6467" w:type="dxa"/>
          </w:tcPr>
          <w:p w14:paraId="1326A848" w14:textId="7CED6D37" w:rsidR="002D6544" w:rsidRPr="00994A1D" w:rsidRDefault="00DB6555" w:rsidP="09472D00">
            <w:pPr>
              <w:pStyle w:val="TableTextWhite"/>
              <w:jc w:val="both"/>
              <w:rPr>
                <w:sz w:val="22"/>
                <w:szCs w:val="22"/>
              </w:rPr>
            </w:pPr>
            <w:r w:rsidRPr="09472D00">
              <w:rPr>
                <w:sz w:val="22"/>
                <w:szCs w:val="22"/>
                <w:lang w:val="en"/>
              </w:rPr>
              <w:t xml:space="preserve">Collection Relocation &amp; </w:t>
            </w:r>
            <w:r w:rsidRPr="001475FA">
              <w:rPr>
                <w:sz w:val="22"/>
                <w:szCs w:val="22"/>
              </w:rPr>
              <w:t>Digiti</w:t>
            </w:r>
            <w:r w:rsidR="117D59F0" w:rsidRPr="001475FA">
              <w:rPr>
                <w:sz w:val="22"/>
                <w:szCs w:val="22"/>
              </w:rPr>
              <w:t>s</w:t>
            </w:r>
            <w:r w:rsidRPr="001475FA">
              <w:rPr>
                <w:sz w:val="22"/>
                <w:szCs w:val="22"/>
              </w:rPr>
              <w:t>ation</w:t>
            </w:r>
            <w:r w:rsidRPr="09472D00">
              <w:rPr>
                <w:sz w:val="22"/>
                <w:szCs w:val="22"/>
                <w:lang w:val="en"/>
              </w:rPr>
              <w:t xml:space="preserve"> Project / Conservation</w:t>
            </w:r>
          </w:p>
        </w:tc>
      </w:tr>
      <w:tr w:rsidR="002D6544" w:rsidRPr="00994A1D" w14:paraId="25BBECEE" w14:textId="77777777" w:rsidTr="09472D00">
        <w:trPr>
          <w:trHeight w:val="351"/>
        </w:trPr>
        <w:tc>
          <w:tcPr>
            <w:tcW w:w="3968" w:type="dxa"/>
            <w:vAlign w:val="center"/>
          </w:tcPr>
          <w:p w14:paraId="5C39E6F7" w14:textId="77777777" w:rsidR="002D6544" w:rsidRPr="00994A1D" w:rsidRDefault="002D6544" w:rsidP="09472D00">
            <w:pPr>
              <w:pStyle w:val="TableTextWhite"/>
              <w:jc w:val="both"/>
              <w:rPr>
                <w:b/>
                <w:bCs/>
                <w:sz w:val="22"/>
                <w:szCs w:val="22"/>
              </w:rPr>
            </w:pPr>
            <w:r w:rsidRPr="09472D00">
              <w:rPr>
                <w:b/>
                <w:bCs/>
                <w:sz w:val="22"/>
                <w:szCs w:val="22"/>
              </w:rPr>
              <w:t>Location</w:t>
            </w:r>
          </w:p>
        </w:tc>
        <w:tc>
          <w:tcPr>
            <w:tcW w:w="6467" w:type="dxa"/>
          </w:tcPr>
          <w:p w14:paraId="345E6E58" w14:textId="77777777" w:rsidR="002D6544" w:rsidRPr="00994A1D" w:rsidRDefault="002D6544" w:rsidP="09472D00">
            <w:pPr>
              <w:pStyle w:val="TableTextWhite"/>
              <w:jc w:val="both"/>
              <w:rPr>
                <w:sz w:val="22"/>
                <w:szCs w:val="22"/>
              </w:rPr>
            </w:pPr>
            <w:r w:rsidRPr="09472D00">
              <w:rPr>
                <w:sz w:val="22"/>
                <w:szCs w:val="22"/>
              </w:rPr>
              <w:t>All MAAS Sites</w:t>
            </w:r>
          </w:p>
        </w:tc>
      </w:tr>
      <w:tr w:rsidR="002D6544" w:rsidRPr="00994A1D" w14:paraId="3F30FF8C" w14:textId="77777777" w:rsidTr="09472D00">
        <w:trPr>
          <w:trHeight w:val="366"/>
        </w:trPr>
        <w:tc>
          <w:tcPr>
            <w:tcW w:w="3968" w:type="dxa"/>
            <w:vAlign w:val="center"/>
          </w:tcPr>
          <w:p w14:paraId="357D1A76" w14:textId="77777777" w:rsidR="002D6544" w:rsidRPr="00994A1D" w:rsidRDefault="002D6544" w:rsidP="09472D00">
            <w:pPr>
              <w:pStyle w:val="TableTextWhite"/>
              <w:jc w:val="both"/>
              <w:rPr>
                <w:b/>
                <w:bCs/>
                <w:sz w:val="22"/>
                <w:szCs w:val="22"/>
              </w:rPr>
            </w:pPr>
            <w:r w:rsidRPr="09472D00">
              <w:rPr>
                <w:b/>
                <w:bCs/>
                <w:sz w:val="22"/>
                <w:szCs w:val="22"/>
              </w:rPr>
              <w:t>Classification/Grade/Band</w:t>
            </w:r>
          </w:p>
        </w:tc>
        <w:tc>
          <w:tcPr>
            <w:tcW w:w="6467" w:type="dxa"/>
          </w:tcPr>
          <w:p w14:paraId="1B6CFCF5" w14:textId="0FEAB9BA" w:rsidR="002D6544" w:rsidRPr="00994A1D" w:rsidRDefault="002D6544" w:rsidP="09472D00">
            <w:pPr>
              <w:pStyle w:val="TableTextWhite"/>
              <w:jc w:val="both"/>
              <w:rPr>
                <w:sz w:val="22"/>
                <w:szCs w:val="22"/>
              </w:rPr>
            </w:pPr>
            <w:r w:rsidRPr="09472D00">
              <w:rPr>
                <w:sz w:val="22"/>
                <w:szCs w:val="22"/>
              </w:rPr>
              <w:t xml:space="preserve">Conservator, </w:t>
            </w:r>
            <w:r w:rsidR="00F65740">
              <w:rPr>
                <w:sz w:val="22"/>
                <w:szCs w:val="22"/>
              </w:rPr>
              <w:t>Grade 1</w:t>
            </w:r>
            <w:bookmarkStart w:id="0" w:name="_GoBack"/>
            <w:bookmarkEnd w:id="0"/>
          </w:p>
        </w:tc>
      </w:tr>
      <w:tr w:rsidR="002D6544" w:rsidRPr="00994A1D" w14:paraId="4D250C89" w14:textId="77777777" w:rsidTr="09472D00">
        <w:trPr>
          <w:trHeight w:val="351"/>
        </w:trPr>
        <w:tc>
          <w:tcPr>
            <w:tcW w:w="3968" w:type="dxa"/>
            <w:vAlign w:val="center"/>
          </w:tcPr>
          <w:p w14:paraId="55C86EB5" w14:textId="77777777" w:rsidR="002D6544" w:rsidRPr="00994A1D" w:rsidRDefault="002D6544" w:rsidP="09472D00">
            <w:pPr>
              <w:pStyle w:val="TableTextWhite"/>
              <w:jc w:val="both"/>
              <w:rPr>
                <w:b/>
                <w:bCs/>
                <w:sz w:val="22"/>
                <w:szCs w:val="22"/>
              </w:rPr>
            </w:pPr>
            <w:r w:rsidRPr="09472D00">
              <w:rPr>
                <w:b/>
                <w:bCs/>
                <w:sz w:val="22"/>
                <w:szCs w:val="22"/>
              </w:rPr>
              <w:t>ANZSCO Code</w:t>
            </w:r>
          </w:p>
        </w:tc>
        <w:tc>
          <w:tcPr>
            <w:tcW w:w="6467" w:type="dxa"/>
          </w:tcPr>
          <w:p w14:paraId="054BEF39" w14:textId="77777777" w:rsidR="002D6544" w:rsidRPr="00994A1D" w:rsidRDefault="002D6544" w:rsidP="09472D00">
            <w:pPr>
              <w:pStyle w:val="TableTextWhite"/>
              <w:jc w:val="both"/>
              <w:rPr>
                <w:sz w:val="22"/>
                <w:szCs w:val="22"/>
              </w:rPr>
            </w:pPr>
            <w:r w:rsidRPr="09472D00">
              <w:rPr>
                <w:sz w:val="22"/>
                <w:szCs w:val="22"/>
              </w:rPr>
              <w:t>234911</w:t>
            </w:r>
          </w:p>
        </w:tc>
      </w:tr>
      <w:tr w:rsidR="002D6544" w:rsidRPr="00994A1D" w14:paraId="5E94DCF2" w14:textId="77777777" w:rsidTr="09472D00">
        <w:trPr>
          <w:trHeight w:val="351"/>
        </w:trPr>
        <w:tc>
          <w:tcPr>
            <w:tcW w:w="3968" w:type="dxa"/>
            <w:vAlign w:val="center"/>
          </w:tcPr>
          <w:p w14:paraId="215ED1C4" w14:textId="77777777" w:rsidR="002D6544" w:rsidRPr="00994A1D" w:rsidRDefault="002D6544" w:rsidP="09472D00">
            <w:pPr>
              <w:pStyle w:val="TableTextWhite"/>
              <w:jc w:val="both"/>
              <w:rPr>
                <w:b/>
                <w:bCs/>
                <w:sz w:val="22"/>
                <w:szCs w:val="22"/>
              </w:rPr>
            </w:pPr>
            <w:r w:rsidRPr="09472D00">
              <w:rPr>
                <w:b/>
                <w:bCs/>
                <w:sz w:val="22"/>
                <w:szCs w:val="22"/>
              </w:rPr>
              <w:t>PCAT Code</w:t>
            </w:r>
          </w:p>
        </w:tc>
        <w:tc>
          <w:tcPr>
            <w:tcW w:w="6467" w:type="dxa"/>
          </w:tcPr>
          <w:p w14:paraId="4DA2188E" w14:textId="77777777" w:rsidR="002D6544" w:rsidRPr="00994A1D" w:rsidRDefault="002D6544" w:rsidP="09472D00">
            <w:pPr>
              <w:pStyle w:val="TableTextWhite"/>
              <w:jc w:val="both"/>
              <w:rPr>
                <w:sz w:val="22"/>
                <w:szCs w:val="22"/>
              </w:rPr>
            </w:pPr>
            <w:r w:rsidRPr="09472D00">
              <w:rPr>
                <w:sz w:val="22"/>
                <w:szCs w:val="22"/>
              </w:rPr>
              <w:t>1119192</w:t>
            </w:r>
          </w:p>
        </w:tc>
      </w:tr>
      <w:tr w:rsidR="002D6544" w:rsidRPr="00994A1D" w14:paraId="64CC5C42" w14:textId="77777777" w:rsidTr="09472D00">
        <w:trPr>
          <w:trHeight w:val="366"/>
        </w:trPr>
        <w:tc>
          <w:tcPr>
            <w:tcW w:w="3968" w:type="dxa"/>
            <w:vAlign w:val="center"/>
          </w:tcPr>
          <w:p w14:paraId="0FED1632" w14:textId="77777777" w:rsidR="002D6544" w:rsidRPr="00994A1D" w:rsidRDefault="002D6544" w:rsidP="09472D00">
            <w:pPr>
              <w:pStyle w:val="TableTextWhite"/>
              <w:jc w:val="both"/>
              <w:rPr>
                <w:b/>
                <w:bCs/>
                <w:sz w:val="22"/>
                <w:szCs w:val="22"/>
              </w:rPr>
            </w:pPr>
            <w:r w:rsidRPr="09472D00">
              <w:rPr>
                <w:b/>
                <w:bCs/>
                <w:sz w:val="22"/>
                <w:szCs w:val="22"/>
              </w:rPr>
              <w:t>Date of Approval</w:t>
            </w:r>
          </w:p>
        </w:tc>
        <w:tc>
          <w:tcPr>
            <w:tcW w:w="6467" w:type="dxa"/>
          </w:tcPr>
          <w:p w14:paraId="15792D52" w14:textId="75FED3B4" w:rsidR="002D6544" w:rsidRPr="00994A1D" w:rsidRDefault="00FB5FCD" w:rsidP="09472D00">
            <w:pPr>
              <w:pStyle w:val="TableTextWhite"/>
              <w:jc w:val="both"/>
              <w:rPr>
                <w:sz w:val="22"/>
                <w:szCs w:val="22"/>
              </w:rPr>
            </w:pPr>
            <w:r w:rsidRPr="09472D00">
              <w:rPr>
                <w:sz w:val="22"/>
                <w:szCs w:val="22"/>
              </w:rPr>
              <w:t>April 2020</w:t>
            </w:r>
          </w:p>
        </w:tc>
      </w:tr>
      <w:tr w:rsidR="002D6544" w:rsidRPr="00994A1D" w14:paraId="43751B26" w14:textId="77777777" w:rsidTr="09472D00">
        <w:trPr>
          <w:trHeight w:val="351"/>
        </w:trPr>
        <w:tc>
          <w:tcPr>
            <w:tcW w:w="3968" w:type="dxa"/>
            <w:vAlign w:val="center"/>
          </w:tcPr>
          <w:p w14:paraId="0EFC3608" w14:textId="77777777" w:rsidR="002D6544" w:rsidRPr="00994A1D" w:rsidRDefault="002D6544" w:rsidP="09472D00">
            <w:pPr>
              <w:pStyle w:val="TableTextWhite"/>
              <w:jc w:val="both"/>
              <w:rPr>
                <w:b/>
                <w:bCs/>
                <w:sz w:val="22"/>
                <w:szCs w:val="22"/>
              </w:rPr>
            </w:pPr>
            <w:r w:rsidRPr="09472D00">
              <w:rPr>
                <w:b/>
                <w:bCs/>
                <w:sz w:val="22"/>
                <w:szCs w:val="22"/>
              </w:rPr>
              <w:t>Agency Website</w:t>
            </w:r>
          </w:p>
        </w:tc>
        <w:tc>
          <w:tcPr>
            <w:tcW w:w="6467" w:type="dxa"/>
          </w:tcPr>
          <w:p w14:paraId="7CB19384" w14:textId="77777777" w:rsidR="002D6544" w:rsidRPr="00994A1D" w:rsidRDefault="002D6544" w:rsidP="09472D00">
            <w:pPr>
              <w:pStyle w:val="TableTextWhite"/>
              <w:jc w:val="both"/>
              <w:rPr>
                <w:sz w:val="22"/>
                <w:szCs w:val="22"/>
              </w:rPr>
            </w:pPr>
            <w:r w:rsidRPr="09472D00">
              <w:rPr>
                <w:sz w:val="22"/>
                <w:szCs w:val="22"/>
              </w:rPr>
              <w:t>maas.museum</w:t>
            </w:r>
          </w:p>
        </w:tc>
      </w:tr>
    </w:tbl>
    <w:p w14:paraId="7E9F65BB" w14:textId="77777777" w:rsidR="003169E9" w:rsidRPr="004318A5" w:rsidRDefault="003169E9" w:rsidP="09472D00">
      <w:pPr>
        <w:pStyle w:val="Heading1"/>
        <w:spacing w:before="40"/>
        <w:jc w:val="both"/>
        <w:rPr>
          <w:rFonts w:ascii="Arial" w:hAnsi="Arial" w:cs="Arial"/>
          <w:sz w:val="24"/>
          <w:szCs w:val="24"/>
          <w:lang w:eastAsia="en-AU"/>
        </w:rPr>
      </w:pPr>
      <w:r w:rsidRPr="09472D00">
        <w:rPr>
          <w:rFonts w:ascii="Arial" w:hAnsi="Arial" w:cs="Arial"/>
          <w:sz w:val="24"/>
          <w:szCs w:val="24"/>
        </w:rPr>
        <w:t>Agency Overview</w:t>
      </w:r>
    </w:p>
    <w:p w14:paraId="268029D1" w14:textId="77777777" w:rsidR="00911993" w:rsidRPr="00911993" w:rsidRDefault="00911993" w:rsidP="09472D00">
      <w:pPr>
        <w:jc w:val="both"/>
        <w:rPr>
          <w:rStyle w:val="normaltextrun"/>
          <w:rFonts w:ascii="Arial" w:hAnsi="Arial" w:cs="Arial"/>
          <w:color w:val="000000"/>
          <w:bdr w:val="none" w:sz="0" w:space="0" w:color="auto" w:frame="1"/>
          <w:lang w:val="en-US"/>
        </w:rPr>
      </w:pPr>
      <w:r w:rsidRPr="09472D00">
        <w:rPr>
          <w:rStyle w:val="normaltextrun"/>
          <w:rFonts w:ascii="Arial" w:hAnsi="Arial" w:cs="Arial"/>
          <w:color w:val="000000"/>
          <w:bdr w:val="none" w:sz="0" w:space="0" w:color="auto" w:frame="1"/>
          <w:lang w:val="en-US"/>
        </w:rPr>
        <w:t>The Museum of Applied Arts and Sciences sits at the intersection of the arts, design, science and technology and plays a critical role in engaging communities with contemporary ideas and issues.  Established in 1879, the museum includes the Powerhouse Museum, Sydney Observatory and the Museums Discovery Centre. The Museum is custodian to over half a million objects of national and international significance and is considered one of the finest and most diverse collections in Australia.</w:t>
      </w:r>
    </w:p>
    <w:p w14:paraId="42A1515C" w14:textId="5A65152E" w:rsidR="000B2FA4" w:rsidRPr="004318A5" w:rsidRDefault="000B2FA4" w:rsidP="09472D00">
      <w:pPr>
        <w:pStyle w:val="Heading1"/>
        <w:jc w:val="both"/>
        <w:rPr>
          <w:rFonts w:ascii="Arial" w:hAnsi="Arial" w:cs="Arial"/>
          <w:sz w:val="24"/>
          <w:szCs w:val="24"/>
        </w:rPr>
      </w:pPr>
      <w:r w:rsidRPr="09472D00">
        <w:rPr>
          <w:rFonts w:ascii="Arial" w:hAnsi="Arial" w:cs="Arial"/>
          <w:sz w:val="24"/>
          <w:szCs w:val="24"/>
        </w:rPr>
        <w:t>Primary purpose of the role</w:t>
      </w:r>
    </w:p>
    <w:p w14:paraId="3E651851" w14:textId="68C42D27" w:rsidR="00135BF0" w:rsidRPr="00994A1D" w:rsidRDefault="00135BF0" w:rsidP="09472D00">
      <w:pPr>
        <w:autoSpaceDE w:val="0"/>
        <w:autoSpaceDN w:val="0"/>
        <w:adjustRightInd w:val="0"/>
        <w:jc w:val="both"/>
        <w:rPr>
          <w:rStyle w:val="normaltextrun"/>
          <w:rFonts w:ascii="Arial" w:hAnsi="Arial" w:cs="Arial"/>
          <w:color w:val="000000" w:themeColor="text1"/>
        </w:rPr>
      </w:pPr>
      <w:bookmarkStart w:id="1" w:name="Purpose"/>
      <w:bookmarkStart w:id="2" w:name="_Hlk535570897"/>
      <w:bookmarkEnd w:id="1"/>
      <w:r w:rsidRPr="09472D00" w:rsidDel="000E27EA">
        <w:rPr>
          <w:rStyle w:val="normaltextrun"/>
          <w:rFonts w:ascii="Arial" w:hAnsi="Arial" w:cs="Arial"/>
          <w:color w:val="000000"/>
          <w:shd w:val="clear" w:color="auto" w:fill="FFFFFF"/>
        </w:rPr>
        <w:t>The MAAS Project is the relocation of the Powerhouse Museum and part of a wider government project for the creation of a new arts and cultural precinct in western Sydney. The Conservator will be part of a team working on the preparation of the collection currently stored at Ultimo for digitisation and relocation to the Museums Discovery Centre</w:t>
      </w:r>
      <w:r w:rsidRPr="09472D00" w:rsidDel="00BE6974">
        <w:rPr>
          <w:rStyle w:val="normaltextrun"/>
          <w:rFonts w:ascii="Arial" w:hAnsi="Arial" w:cs="Arial"/>
          <w:color w:val="000000"/>
          <w:shd w:val="clear" w:color="auto" w:fill="FFFFFF"/>
        </w:rPr>
        <w:t xml:space="preserve">. </w:t>
      </w:r>
      <w:r w:rsidRPr="09472D00">
        <w:rPr>
          <w:rStyle w:val="normaltextrun"/>
          <w:rFonts w:ascii="Arial" w:hAnsi="Arial" w:cs="Arial"/>
          <w:color w:val="000000"/>
          <w:shd w:val="clear" w:color="auto" w:fill="FFFFFF"/>
        </w:rPr>
        <w:t>  </w:t>
      </w:r>
      <w:r w:rsidR="655E23E1" w:rsidRPr="09472D00">
        <w:rPr>
          <w:rStyle w:val="normaltextrun"/>
          <w:rFonts w:ascii="Arial" w:hAnsi="Arial" w:cs="Arial"/>
          <w:color w:val="000000" w:themeColor="text1"/>
        </w:rPr>
        <w:t xml:space="preserve">Under the supervision of a Senior Conservator, the Conservator will develop and execute conservation treatment of objects, according to their specialisation. </w:t>
      </w:r>
      <w:bookmarkEnd w:id="2"/>
    </w:p>
    <w:p w14:paraId="428253F5" w14:textId="77777777" w:rsidR="000B2FA4" w:rsidRPr="000F0D59" w:rsidRDefault="000B2FA4" w:rsidP="09472D00">
      <w:pPr>
        <w:pStyle w:val="Heading1"/>
        <w:ind w:left="284" w:hanging="284"/>
        <w:jc w:val="both"/>
        <w:rPr>
          <w:rFonts w:ascii="Arial" w:hAnsi="Arial" w:cs="Arial"/>
          <w:sz w:val="24"/>
          <w:szCs w:val="24"/>
        </w:rPr>
      </w:pPr>
      <w:r w:rsidRPr="000F0D59">
        <w:rPr>
          <w:rFonts w:ascii="Arial" w:hAnsi="Arial" w:cs="Arial"/>
          <w:sz w:val="24"/>
          <w:szCs w:val="24"/>
        </w:rPr>
        <w:t>Key accountabilities</w:t>
      </w:r>
    </w:p>
    <w:p w14:paraId="372AD2AC" w14:textId="711E0114" w:rsidR="005F1CF3" w:rsidRPr="00994A1D" w:rsidRDefault="00B73746" w:rsidP="09472D00">
      <w:pPr>
        <w:pStyle w:val="ListBullet"/>
        <w:numPr>
          <w:ilvl w:val="0"/>
          <w:numId w:val="22"/>
        </w:numPr>
        <w:spacing w:after="120" w:line="240" w:lineRule="auto"/>
        <w:jc w:val="both"/>
        <w:rPr>
          <w:rFonts w:ascii="Arial" w:hAnsi="Arial" w:cs="Arial"/>
        </w:rPr>
      </w:pPr>
      <w:r w:rsidRPr="09472D00">
        <w:rPr>
          <w:rFonts w:ascii="Arial" w:hAnsi="Arial" w:cs="Arial"/>
        </w:rPr>
        <w:t>Value add to the collection by stabilising, conserving, documenting and custom housing objects identified by the assessment team needing further conservation treatment prior to transportation.</w:t>
      </w:r>
    </w:p>
    <w:p w14:paraId="2E524F9E" w14:textId="0C9BECEF" w:rsidR="78EAF947" w:rsidRDefault="78EAF947" w:rsidP="0FD37786">
      <w:pPr>
        <w:pStyle w:val="ListParagraph"/>
        <w:numPr>
          <w:ilvl w:val="0"/>
          <w:numId w:val="22"/>
        </w:numPr>
        <w:spacing w:line="240" w:lineRule="auto"/>
        <w:jc w:val="both"/>
      </w:pPr>
      <w:r w:rsidRPr="09472D00">
        <w:rPr>
          <w:rFonts w:ascii="Arial" w:hAnsi="Arial" w:cs="Arial"/>
          <w:lang w:val="en-US"/>
        </w:rPr>
        <w:t>Perform complex conservation treatments of objects in preparation for their relocation.</w:t>
      </w:r>
    </w:p>
    <w:p w14:paraId="7616541D" w14:textId="4404CE1E" w:rsidR="0FD37786" w:rsidRDefault="39A4CAB3" w:rsidP="00806CAB">
      <w:pPr>
        <w:pStyle w:val="ListParagraph"/>
        <w:numPr>
          <w:ilvl w:val="0"/>
          <w:numId w:val="22"/>
        </w:numPr>
        <w:spacing w:line="240" w:lineRule="auto"/>
        <w:ind w:right="140"/>
        <w:jc w:val="both"/>
      </w:pPr>
      <w:r w:rsidRPr="09472D00">
        <w:rPr>
          <w:rFonts w:ascii="Arial" w:hAnsi="Arial" w:cs="Arial"/>
          <w:lang w:val="en-US"/>
        </w:rPr>
        <w:t xml:space="preserve">Collaborate with peers across the project to receive information regarding the conservation requirements of assessed objects; to provide expert advice on any transport and packing requirements for objects; and to ensure the overall success of the relocation project.  </w:t>
      </w:r>
    </w:p>
    <w:p w14:paraId="5530F912" w14:textId="41ED793C" w:rsidR="00014842" w:rsidRDefault="40AAC887" w:rsidP="09472D00">
      <w:pPr>
        <w:numPr>
          <w:ilvl w:val="0"/>
          <w:numId w:val="22"/>
        </w:numPr>
        <w:spacing w:line="240" w:lineRule="auto"/>
        <w:jc w:val="both"/>
        <w:rPr>
          <w:rFonts w:ascii="Arial" w:hAnsi="Arial" w:cs="Arial"/>
        </w:rPr>
      </w:pPr>
      <w:r w:rsidRPr="09472D00">
        <w:rPr>
          <w:rFonts w:ascii="Arial" w:hAnsi="Arial" w:cs="Arial"/>
          <w:lang w:val="en-US"/>
        </w:rPr>
        <w:t xml:space="preserve">Ensure compliance with all relevant WHS requirements.  </w:t>
      </w:r>
    </w:p>
    <w:p w14:paraId="35F09DD1" w14:textId="14A81496" w:rsidR="00014842" w:rsidRPr="00994A1D" w:rsidRDefault="00014842" w:rsidP="009D3EB4">
      <w:pPr>
        <w:numPr>
          <w:ilvl w:val="0"/>
          <w:numId w:val="22"/>
        </w:numPr>
        <w:spacing w:line="240" w:lineRule="auto"/>
        <w:jc w:val="both"/>
        <w:rPr>
          <w:rFonts w:ascii="Arial" w:hAnsi="Arial" w:cs="Arial"/>
        </w:rPr>
      </w:pPr>
      <w:r w:rsidRPr="09472D00">
        <w:rPr>
          <w:rFonts w:ascii="Arial" w:hAnsi="Arial" w:cs="Arial"/>
        </w:rPr>
        <w:t xml:space="preserve">Assess conservation and preservation needs, participate in optimal preventive conservation activities and procedures, </w:t>
      </w:r>
      <w:r w:rsidR="007F0860" w:rsidRPr="09472D00">
        <w:rPr>
          <w:rFonts w:ascii="Arial" w:hAnsi="Arial" w:cs="Arial"/>
        </w:rPr>
        <w:t xml:space="preserve">undertake research </w:t>
      </w:r>
      <w:r w:rsidRPr="09472D00">
        <w:rPr>
          <w:rFonts w:ascii="Arial" w:hAnsi="Arial" w:cs="Arial"/>
        </w:rPr>
        <w:t>and assist in the identification and management of hazards present in the Museum collections</w:t>
      </w:r>
    </w:p>
    <w:p w14:paraId="4427FDB9" w14:textId="023250E0" w:rsidR="00135BF0" w:rsidRPr="00994A1D" w:rsidRDefault="00912F80" w:rsidP="09472D00">
      <w:pPr>
        <w:pStyle w:val="ListParagraph"/>
        <w:numPr>
          <w:ilvl w:val="0"/>
          <w:numId w:val="22"/>
        </w:numPr>
        <w:spacing w:line="240" w:lineRule="auto"/>
        <w:jc w:val="both"/>
        <w:rPr>
          <w:rFonts w:ascii="Arial" w:hAnsi="Arial" w:cs="Arial"/>
          <w:lang w:val="en"/>
        </w:rPr>
      </w:pPr>
      <w:r w:rsidRPr="09472D00">
        <w:rPr>
          <w:rFonts w:ascii="Arial" w:hAnsi="Arial" w:cs="Arial"/>
          <w:lang w:val="en"/>
        </w:rPr>
        <w:t>Ensure the safety, security, location control and maintenance of objects on display and on storage</w:t>
      </w:r>
    </w:p>
    <w:p w14:paraId="56628AA4" w14:textId="2AAFA1A3" w:rsidR="166BF519" w:rsidRDefault="166BF519" w:rsidP="0FD37786">
      <w:pPr>
        <w:pStyle w:val="ListBullet"/>
        <w:numPr>
          <w:ilvl w:val="0"/>
          <w:numId w:val="22"/>
        </w:numPr>
        <w:spacing w:after="120" w:line="240" w:lineRule="auto"/>
        <w:jc w:val="both"/>
      </w:pPr>
      <w:r w:rsidRPr="09472D00">
        <w:rPr>
          <w:rFonts w:ascii="Arial" w:hAnsi="Arial" w:cs="Arial"/>
          <w:lang w:val="en-US"/>
        </w:rPr>
        <w:t>This role requires work in a laboratory environment, and requires well developed manual dexterity, fine motor skills and the physical capacity to stand for long periods.</w:t>
      </w:r>
    </w:p>
    <w:p w14:paraId="6F511E9A" w14:textId="4E3650E5" w:rsidR="000B2FA4" w:rsidRPr="000F0D59" w:rsidRDefault="000B2FA4" w:rsidP="000F0D59">
      <w:pPr>
        <w:pStyle w:val="Heading1"/>
        <w:ind w:left="284" w:hanging="284"/>
        <w:jc w:val="both"/>
        <w:rPr>
          <w:rFonts w:ascii="Arial" w:hAnsi="Arial" w:cs="Arial"/>
          <w:sz w:val="24"/>
          <w:szCs w:val="24"/>
        </w:rPr>
      </w:pPr>
      <w:r w:rsidRPr="000F0D59">
        <w:rPr>
          <w:rFonts w:ascii="Arial" w:hAnsi="Arial" w:cs="Arial"/>
          <w:sz w:val="24"/>
          <w:szCs w:val="24"/>
        </w:rPr>
        <w:t>Key challenges</w:t>
      </w:r>
    </w:p>
    <w:p w14:paraId="2747FBAA" w14:textId="4BBDA340" w:rsidR="008B37B4" w:rsidRDefault="61DC8BDC" w:rsidP="0FD37786">
      <w:pPr>
        <w:pStyle w:val="ListBullet"/>
        <w:numPr>
          <w:ilvl w:val="0"/>
          <w:numId w:val="27"/>
        </w:numPr>
        <w:spacing w:after="120" w:line="240" w:lineRule="auto"/>
        <w:ind w:left="714" w:hanging="357"/>
        <w:jc w:val="both"/>
        <w:rPr>
          <w:rFonts w:ascii="Arial" w:hAnsi="Arial" w:cs="Arial"/>
        </w:rPr>
      </w:pPr>
      <w:bookmarkStart w:id="3" w:name="_Hlk535573469"/>
      <w:bookmarkStart w:id="4" w:name="_Hlk535573517"/>
      <w:bookmarkEnd w:id="3"/>
      <w:bookmarkEnd w:id="4"/>
      <w:r w:rsidRPr="09472D00">
        <w:rPr>
          <w:rFonts w:ascii="Arial" w:hAnsi="Arial" w:cs="Arial"/>
          <w:lang w:val="en-US"/>
        </w:rPr>
        <w:t>Achieving project deadlines and milestones.</w:t>
      </w:r>
    </w:p>
    <w:p w14:paraId="1494AC94" w14:textId="6B2FD4ED" w:rsidR="000B2FA4" w:rsidRPr="000F0D59" w:rsidRDefault="000B2FA4" w:rsidP="000F0D59">
      <w:pPr>
        <w:pStyle w:val="Heading1"/>
        <w:ind w:left="284" w:hanging="284"/>
        <w:jc w:val="both"/>
        <w:rPr>
          <w:rFonts w:ascii="Arial" w:hAnsi="Arial" w:cs="Arial"/>
          <w:sz w:val="24"/>
          <w:szCs w:val="24"/>
        </w:rPr>
      </w:pPr>
      <w:r w:rsidRPr="000F0D59">
        <w:rPr>
          <w:rFonts w:ascii="Arial" w:hAnsi="Arial" w:cs="Arial"/>
          <w:sz w:val="24"/>
          <w:szCs w:val="24"/>
        </w:rPr>
        <w:lastRenderedPageBreak/>
        <w:t>Key relationships</w:t>
      </w:r>
    </w:p>
    <w:tbl>
      <w:tblPr>
        <w:tblStyle w:val="PSCPurple"/>
        <w:tblW w:w="10348" w:type="dxa"/>
        <w:tblInd w:w="0" w:type="dxa"/>
        <w:tblLayout w:type="fixed"/>
        <w:tblLook w:val="04A0" w:firstRow="1" w:lastRow="0" w:firstColumn="1" w:lastColumn="0" w:noHBand="0" w:noVBand="1"/>
        <w:tblCaption w:val="PSC_Key_RelationshipsTable"/>
        <w:tblDescription w:val="PSC_Key_RelationshipsTable"/>
      </w:tblPr>
      <w:tblGrid>
        <w:gridCol w:w="3119"/>
        <w:gridCol w:w="7229"/>
      </w:tblGrid>
      <w:tr w:rsidR="00164B56" w:rsidRPr="00C978B9" w14:paraId="2562567C" w14:textId="77777777" w:rsidTr="00E6301E">
        <w:trPr>
          <w:cnfStyle w:val="100000000000" w:firstRow="1" w:lastRow="0" w:firstColumn="0" w:lastColumn="0" w:oddVBand="0" w:evenVBand="0" w:oddHBand="0" w:evenHBand="0" w:firstRowFirstColumn="0" w:firstRowLastColumn="0" w:lastRowFirstColumn="0" w:lastRowLastColumn="0"/>
          <w:tblHeader/>
        </w:trPr>
        <w:tc>
          <w:tcPr>
            <w:tcW w:w="3119" w:type="dxa"/>
          </w:tcPr>
          <w:p w14:paraId="264642E5" w14:textId="77777777" w:rsidR="00164B56" w:rsidRPr="00C54CF1" w:rsidRDefault="00164B56" w:rsidP="004E00A6">
            <w:pPr>
              <w:pStyle w:val="TableTextWhite0"/>
              <w:rPr>
                <w:sz w:val="22"/>
              </w:rPr>
            </w:pPr>
            <w:r w:rsidRPr="00C54CF1">
              <w:rPr>
                <w:sz w:val="22"/>
              </w:rPr>
              <w:t>Who</w:t>
            </w:r>
          </w:p>
        </w:tc>
        <w:tc>
          <w:tcPr>
            <w:tcW w:w="7229" w:type="dxa"/>
          </w:tcPr>
          <w:p w14:paraId="70812481" w14:textId="77777777" w:rsidR="00164B56" w:rsidRPr="00C54CF1" w:rsidRDefault="00164B56" w:rsidP="004E00A6">
            <w:pPr>
              <w:pStyle w:val="TableTextWhite0"/>
              <w:rPr>
                <w:sz w:val="22"/>
              </w:rPr>
            </w:pPr>
            <w:r w:rsidRPr="00C54CF1">
              <w:rPr>
                <w:sz w:val="22"/>
              </w:rPr>
              <w:t xml:space="preserve">       Why</w:t>
            </w:r>
          </w:p>
        </w:tc>
      </w:tr>
      <w:tr w:rsidR="00164B56" w:rsidRPr="00A8245E" w14:paraId="148A488A" w14:textId="77777777" w:rsidTr="00E6301E">
        <w:tc>
          <w:tcPr>
            <w:tcW w:w="3119" w:type="dxa"/>
            <w:shd w:val="clear" w:color="auto" w:fill="BCBEC0"/>
          </w:tcPr>
          <w:p w14:paraId="489CA2FF" w14:textId="77777777" w:rsidR="00164B56" w:rsidRPr="00C54CF1" w:rsidRDefault="00164B56" w:rsidP="004E00A6">
            <w:pPr>
              <w:pStyle w:val="TableText"/>
              <w:keepNext/>
              <w:rPr>
                <w:b/>
                <w:sz w:val="22"/>
              </w:rPr>
            </w:pPr>
            <w:r w:rsidRPr="00C54CF1">
              <w:rPr>
                <w:b/>
                <w:sz w:val="22"/>
              </w:rPr>
              <w:t>Internal</w:t>
            </w:r>
          </w:p>
        </w:tc>
        <w:tc>
          <w:tcPr>
            <w:tcW w:w="7229" w:type="dxa"/>
            <w:shd w:val="clear" w:color="auto" w:fill="BCBEC0"/>
          </w:tcPr>
          <w:p w14:paraId="3C25E335" w14:textId="77777777" w:rsidR="00164B56" w:rsidRPr="00C54CF1" w:rsidRDefault="00164B56" w:rsidP="004E00A6">
            <w:pPr>
              <w:pStyle w:val="TableText"/>
              <w:keepNext/>
              <w:rPr>
                <w:b/>
                <w:sz w:val="22"/>
              </w:rPr>
            </w:pPr>
          </w:p>
        </w:tc>
      </w:tr>
      <w:tr w:rsidR="00164B56" w:rsidRPr="00C978B9" w14:paraId="408F3F41" w14:textId="77777777" w:rsidTr="00E6301E">
        <w:tc>
          <w:tcPr>
            <w:tcW w:w="3119" w:type="dxa"/>
            <w:tcBorders>
              <w:top w:val="single" w:sz="8" w:space="0" w:color="auto"/>
              <w:bottom w:val="single" w:sz="8" w:space="0" w:color="BCBEC0"/>
            </w:tcBorders>
          </w:tcPr>
          <w:p w14:paraId="180D9945" w14:textId="11207419" w:rsidR="00164B56" w:rsidRPr="00C54CF1" w:rsidRDefault="004B2CDE" w:rsidP="004E00A6">
            <w:pPr>
              <w:pStyle w:val="TableText"/>
              <w:rPr>
                <w:sz w:val="22"/>
              </w:rPr>
            </w:pPr>
            <w:r>
              <w:rPr>
                <w:sz w:val="22"/>
              </w:rPr>
              <w:t>Senior</w:t>
            </w:r>
            <w:r w:rsidR="00164B56" w:rsidRPr="00C54CF1">
              <w:rPr>
                <w:sz w:val="22"/>
              </w:rPr>
              <w:t xml:space="preserve"> Conservator </w:t>
            </w:r>
          </w:p>
        </w:tc>
        <w:tc>
          <w:tcPr>
            <w:tcW w:w="7229" w:type="dxa"/>
            <w:tcBorders>
              <w:top w:val="single" w:sz="8" w:space="0" w:color="auto"/>
              <w:bottom w:val="single" w:sz="8" w:space="0" w:color="BCBEC0"/>
            </w:tcBorders>
          </w:tcPr>
          <w:p w14:paraId="5CBDBC50" w14:textId="77777777" w:rsidR="00164B56" w:rsidRPr="00C54CF1" w:rsidRDefault="00164B56" w:rsidP="00164B56">
            <w:pPr>
              <w:pStyle w:val="TableText"/>
              <w:numPr>
                <w:ilvl w:val="0"/>
                <w:numId w:val="33"/>
              </w:numPr>
              <w:rPr>
                <w:sz w:val="22"/>
              </w:rPr>
            </w:pPr>
            <w:r w:rsidRPr="00C54CF1">
              <w:rPr>
                <w:sz w:val="22"/>
              </w:rPr>
              <w:t>Receive guidance and provide regular updates on key projects, issues and priorities</w:t>
            </w:r>
          </w:p>
          <w:p w14:paraId="75EE3781" w14:textId="77777777" w:rsidR="00164B56" w:rsidRPr="00C54CF1" w:rsidRDefault="00164B56" w:rsidP="00164B56">
            <w:pPr>
              <w:pStyle w:val="TableText"/>
              <w:numPr>
                <w:ilvl w:val="0"/>
                <w:numId w:val="33"/>
              </w:numPr>
              <w:rPr>
                <w:sz w:val="22"/>
              </w:rPr>
            </w:pPr>
            <w:r w:rsidRPr="00C54CF1">
              <w:rPr>
                <w:sz w:val="22"/>
              </w:rPr>
              <w:t>Provide advice and contribute to decision making</w:t>
            </w:r>
          </w:p>
          <w:p w14:paraId="4ED44606" w14:textId="77777777" w:rsidR="00164B56" w:rsidRPr="00C54CF1" w:rsidRDefault="00164B56" w:rsidP="00164B56">
            <w:pPr>
              <w:pStyle w:val="TableText"/>
              <w:numPr>
                <w:ilvl w:val="0"/>
                <w:numId w:val="33"/>
              </w:numPr>
              <w:rPr>
                <w:sz w:val="22"/>
              </w:rPr>
            </w:pPr>
            <w:r w:rsidRPr="00C54CF1">
              <w:rPr>
                <w:sz w:val="22"/>
              </w:rPr>
              <w:t>Identify emerging issues/risks and their implications and propose solutions</w:t>
            </w:r>
          </w:p>
        </w:tc>
      </w:tr>
      <w:tr w:rsidR="00164B56" w:rsidRPr="00C978B9" w14:paraId="159C1856" w14:textId="77777777" w:rsidTr="00E6301E">
        <w:tc>
          <w:tcPr>
            <w:tcW w:w="3119" w:type="dxa"/>
            <w:tcBorders>
              <w:top w:val="single" w:sz="8" w:space="0" w:color="auto"/>
              <w:bottom w:val="single" w:sz="8" w:space="0" w:color="BCBEC0"/>
            </w:tcBorders>
          </w:tcPr>
          <w:p w14:paraId="527A69BE" w14:textId="77777777" w:rsidR="00164B56" w:rsidRPr="00C54CF1" w:rsidRDefault="00164B56" w:rsidP="004E00A6">
            <w:pPr>
              <w:pStyle w:val="TableText"/>
              <w:rPr>
                <w:sz w:val="22"/>
              </w:rPr>
            </w:pPr>
            <w:r w:rsidRPr="00C54CF1">
              <w:rPr>
                <w:sz w:val="22"/>
              </w:rPr>
              <w:t xml:space="preserve">Project Teams, Registration and Conservation Departments </w:t>
            </w:r>
          </w:p>
        </w:tc>
        <w:tc>
          <w:tcPr>
            <w:tcW w:w="7229" w:type="dxa"/>
            <w:tcBorders>
              <w:top w:val="single" w:sz="8" w:space="0" w:color="auto"/>
              <w:bottom w:val="single" w:sz="8" w:space="0" w:color="BCBEC0"/>
            </w:tcBorders>
          </w:tcPr>
          <w:p w14:paraId="3D3782A7" w14:textId="77777777" w:rsidR="00164B56" w:rsidRPr="00C54CF1" w:rsidRDefault="00164B56" w:rsidP="00164B56">
            <w:pPr>
              <w:pStyle w:val="TableText"/>
              <w:numPr>
                <w:ilvl w:val="0"/>
                <w:numId w:val="33"/>
              </w:numPr>
              <w:rPr>
                <w:sz w:val="22"/>
              </w:rPr>
            </w:pPr>
            <w:r w:rsidRPr="00C54CF1">
              <w:rPr>
                <w:sz w:val="22"/>
              </w:rPr>
              <w:t>Work collaboratively to contribute to achieving team outcomes</w:t>
            </w:r>
          </w:p>
        </w:tc>
      </w:tr>
      <w:tr w:rsidR="00164B56" w:rsidRPr="00C978B9" w14:paraId="48703A42" w14:textId="77777777" w:rsidTr="00E6301E">
        <w:tc>
          <w:tcPr>
            <w:tcW w:w="3119" w:type="dxa"/>
            <w:tcBorders>
              <w:top w:val="single" w:sz="8" w:space="0" w:color="auto"/>
              <w:bottom w:val="single" w:sz="8" w:space="0" w:color="BCBEC0"/>
            </w:tcBorders>
          </w:tcPr>
          <w:p w14:paraId="205E62A7" w14:textId="77777777" w:rsidR="00164B56" w:rsidRPr="00C54CF1" w:rsidRDefault="00164B56" w:rsidP="004E00A6">
            <w:pPr>
              <w:pStyle w:val="TableText"/>
              <w:rPr>
                <w:sz w:val="22"/>
              </w:rPr>
            </w:pPr>
            <w:r w:rsidRPr="00C54CF1">
              <w:rPr>
                <w:sz w:val="22"/>
              </w:rPr>
              <w:t xml:space="preserve">Direct Reports </w:t>
            </w:r>
          </w:p>
        </w:tc>
        <w:tc>
          <w:tcPr>
            <w:tcW w:w="7229" w:type="dxa"/>
            <w:tcBorders>
              <w:top w:val="single" w:sz="8" w:space="0" w:color="auto"/>
              <w:bottom w:val="single" w:sz="8" w:space="0" w:color="BCBEC0"/>
            </w:tcBorders>
          </w:tcPr>
          <w:p w14:paraId="5FFB581D" w14:textId="77777777" w:rsidR="00164B56" w:rsidRPr="00C54CF1" w:rsidRDefault="00164B56" w:rsidP="00164B56">
            <w:pPr>
              <w:pStyle w:val="TableText"/>
              <w:numPr>
                <w:ilvl w:val="0"/>
                <w:numId w:val="33"/>
              </w:numPr>
              <w:rPr>
                <w:sz w:val="22"/>
              </w:rPr>
            </w:pPr>
            <w:r w:rsidRPr="00C54CF1">
              <w:rPr>
                <w:sz w:val="22"/>
              </w:rPr>
              <w:t>Guide and manage performance and development</w:t>
            </w:r>
          </w:p>
        </w:tc>
      </w:tr>
      <w:tr w:rsidR="00164B56" w:rsidRPr="00A8245E" w14:paraId="09CB7A77" w14:textId="77777777" w:rsidTr="00E6301E">
        <w:tc>
          <w:tcPr>
            <w:tcW w:w="3119" w:type="dxa"/>
            <w:shd w:val="clear" w:color="auto" w:fill="BCBEC0"/>
          </w:tcPr>
          <w:p w14:paraId="1477DB22" w14:textId="77777777" w:rsidR="00164B56" w:rsidRPr="00C54CF1" w:rsidRDefault="00164B56" w:rsidP="004E00A6">
            <w:pPr>
              <w:pStyle w:val="TableText"/>
              <w:keepNext/>
              <w:rPr>
                <w:b/>
                <w:sz w:val="22"/>
              </w:rPr>
            </w:pPr>
            <w:r w:rsidRPr="00C54CF1">
              <w:rPr>
                <w:b/>
                <w:sz w:val="22"/>
              </w:rPr>
              <w:t>External</w:t>
            </w:r>
          </w:p>
        </w:tc>
        <w:tc>
          <w:tcPr>
            <w:tcW w:w="7229" w:type="dxa"/>
            <w:shd w:val="clear" w:color="auto" w:fill="BCBEC0"/>
          </w:tcPr>
          <w:p w14:paraId="551E6312" w14:textId="77777777" w:rsidR="00164B56" w:rsidRPr="00C54CF1" w:rsidRDefault="00164B56" w:rsidP="004E00A6">
            <w:pPr>
              <w:pStyle w:val="TableText"/>
              <w:keepNext/>
              <w:rPr>
                <w:b/>
                <w:sz w:val="22"/>
              </w:rPr>
            </w:pPr>
          </w:p>
        </w:tc>
      </w:tr>
      <w:tr w:rsidR="00164B56" w:rsidRPr="00C978B9" w14:paraId="52444C5D" w14:textId="77777777" w:rsidTr="00E6301E">
        <w:tc>
          <w:tcPr>
            <w:tcW w:w="3119" w:type="dxa"/>
            <w:tcBorders>
              <w:top w:val="single" w:sz="8" w:space="0" w:color="auto"/>
              <w:bottom w:val="single" w:sz="8" w:space="0" w:color="BCBEC0"/>
            </w:tcBorders>
          </w:tcPr>
          <w:p w14:paraId="5E25E14C" w14:textId="77777777" w:rsidR="00164B56" w:rsidRPr="00C54CF1" w:rsidRDefault="00164B56" w:rsidP="004E00A6">
            <w:pPr>
              <w:pStyle w:val="TableText"/>
              <w:rPr>
                <w:sz w:val="22"/>
              </w:rPr>
            </w:pPr>
            <w:r w:rsidRPr="00C54CF1">
              <w:rPr>
                <w:sz w:val="22"/>
              </w:rPr>
              <w:t>Industry Networks</w:t>
            </w:r>
          </w:p>
        </w:tc>
        <w:tc>
          <w:tcPr>
            <w:tcW w:w="7229" w:type="dxa"/>
            <w:tcBorders>
              <w:top w:val="single" w:sz="8" w:space="0" w:color="auto"/>
              <w:bottom w:val="single" w:sz="8" w:space="0" w:color="BCBEC0"/>
            </w:tcBorders>
          </w:tcPr>
          <w:p w14:paraId="6E41180B" w14:textId="77777777" w:rsidR="00164B56" w:rsidRPr="00C54CF1" w:rsidRDefault="00164B56" w:rsidP="00164B56">
            <w:pPr>
              <w:pStyle w:val="TableText"/>
              <w:numPr>
                <w:ilvl w:val="0"/>
                <w:numId w:val="33"/>
              </w:numPr>
              <w:rPr>
                <w:sz w:val="22"/>
              </w:rPr>
            </w:pPr>
            <w:r w:rsidRPr="00C54CF1">
              <w:rPr>
                <w:sz w:val="22"/>
              </w:rPr>
              <w:t xml:space="preserve">To seek advice and coordinate the loan of specialist equipment and resources from subject matter experts/specialists. </w:t>
            </w:r>
          </w:p>
        </w:tc>
      </w:tr>
    </w:tbl>
    <w:p w14:paraId="25088322" w14:textId="333F63E7" w:rsidR="00164B56" w:rsidRDefault="00164B56" w:rsidP="00164B56"/>
    <w:p w14:paraId="456841D6" w14:textId="77777777" w:rsidR="00271A90" w:rsidRPr="00C54CF1" w:rsidRDefault="00271A90" w:rsidP="00271A90">
      <w:pPr>
        <w:pStyle w:val="Heading1"/>
        <w:rPr>
          <w:rFonts w:ascii="Arial" w:hAnsi="Arial" w:cs="Arial"/>
          <w:sz w:val="24"/>
          <w:szCs w:val="24"/>
        </w:rPr>
      </w:pPr>
      <w:r w:rsidRPr="00C54CF1">
        <w:rPr>
          <w:rFonts w:ascii="Arial" w:hAnsi="Arial" w:cs="Arial"/>
          <w:sz w:val="24"/>
          <w:szCs w:val="24"/>
        </w:rPr>
        <w:t>Role dimensions</w:t>
      </w:r>
    </w:p>
    <w:p w14:paraId="2BE52792" w14:textId="77777777" w:rsidR="000B2FA4" w:rsidRPr="00994A1D" w:rsidRDefault="000B2FA4" w:rsidP="009D3EB4">
      <w:pPr>
        <w:pStyle w:val="Heading2"/>
        <w:jc w:val="both"/>
        <w:rPr>
          <w:rFonts w:ascii="Arial" w:hAnsi="Arial" w:cs="Arial"/>
          <w:sz w:val="22"/>
          <w:szCs w:val="22"/>
        </w:rPr>
      </w:pPr>
      <w:r w:rsidRPr="00994A1D">
        <w:rPr>
          <w:rFonts w:ascii="Arial" w:hAnsi="Arial" w:cs="Arial"/>
          <w:sz w:val="22"/>
          <w:szCs w:val="22"/>
        </w:rPr>
        <w:t>Decision making</w:t>
      </w:r>
    </w:p>
    <w:p w14:paraId="112BD10D" w14:textId="55811925" w:rsidR="00080A50" w:rsidRPr="00994A1D" w:rsidRDefault="00307701" w:rsidP="00C54CF1">
      <w:pPr>
        <w:pStyle w:val="ListParagraph"/>
        <w:numPr>
          <w:ilvl w:val="0"/>
          <w:numId w:val="23"/>
        </w:numPr>
        <w:ind w:right="140"/>
        <w:rPr>
          <w:rFonts w:ascii="Arial" w:hAnsi="Arial" w:cs="Arial"/>
        </w:rPr>
      </w:pPr>
      <w:bookmarkStart w:id="5" w:name="DecisionMaking"/>
      <w:bookmarkEnd w:id="5"/>
      <w:r w:rsidRPr="00994A1D">
        <w:rPr>
          <w:rFonts w:ascii="Arial" w:hAnsi="Arial" w:cs="Arial"/>
        </w:rPr>
        <w:t xml:space="preserve">Is </w:t>
      </w:r>
      <w:r w:rsidR="00080A50" w:rsidRPr="00994A1D">
        <w:rPr>
          <w:rFonts w:ascii="Arial" w:hAnsi="Arial" w:cs="Arial"/>
        </w:rPr>
        <w:t xml:space="preserve">accountable for delivery of </w:t>
      </w:r>
      <w:r w:rsidR="007F0860" w:rsidRPr="00994A1D">
        <w:rPr>
          <w:rFonts w:ascii="Arial" w:hAnsi="Arial" w:cs="Arial"/>
        </w:rPr>
        <w:t>conservation</w:t>
      </w:r>
      <w:r w:rsidR="00080A50" w:rsidRPr="00994A1D">
        <w:rPr>
          <w:rFonts w:ascii="Arial" w:hAnsi="Arial" w:cs="Arial"/>
        </w:rPr>
        <w:t xml:space="preserve"> services working within approved plans, budget and</w:t>
      </w:r>
      <w:r w:rsidR="00C54CF1">
        <w:rPr>
          <w:rFonts w:ascii="Arial" w:hAnsi="Arial" w:cs="Arial"/>
        </w:rPr>
        <w:t xml:space="preserve"> </w:t>
      </w:r>
      <w:r w:rsidR="00080A50" w:rsidRPr="00994A1D">
        <w:rPr>
          <w:rFonts w:ascii="Arial" w:hAnsi="Arial" w:cs="Arial"/>
        </w:rPr>
        <w:t>quality standards</w:t>
      </w:r>
    </w:p>
    <w:p w14:paraId="58FF9E5D" w14:textId="79688539" w:rsidR="00080A50" w:rsidRPr="00994A1D" w:rsidRDefault="00080A50" w:rsidP="00C54CF1">
      <w:pPr>
        <w:pStyle w:val="ListParagraph"/>
        <w:numPr>
          <w:ilvl w:val="0"/>
          <w:numId w:val="23"/>
        </w:numPr>
        <w:rPr>
          <w:rFonts w:ascii="Arial" w:hAnsi="Arial" w:cs="Arial"/>
        </w:rPr>
      </w:pPr>
      <w:r w:rsidRPr="00994A1D">
        <w:rPr>
          <w:rFonts w:ascii="Arial" w:hAnsi="Arial" w:cs="Arial"/>
        </w:rPr>
        <w:t>Refers to supervisor for decisions that require change to operations or programs; that are likely to escalate; cause undue risk; create substantial precedent; or are outside of delegation limits</w:t>
      </w:r>
    </w:p>
    <w:p w14:paraId="616B29EE" w14:textId="77777777" w:rsidR="00080A50" w:rsidRPr="00994A1D" w:rsidRDefault="00080A50" w:rsidP="00C54CF1">
      <w:pPr>
        <w:pStyle w:val="ListParagraph"/>
        <w:numPr>
          <w:ilvl w:val="0"/>
          <w:numId w:val="23"/>
        </w:numPr>
        <w:rPr>
          <w:rFonts w:ascii="Arial" w:hAnsi="Arial" w:cs="Arial"/>
        </w:rPr>
      </w:pPr>
      <w:r w:rsidRPr="00994A1D">
        <w:rPr>
          <w:rFonts w:ascii="Arial" w:hAnsi="Arial" w:cs="Arial"/>
        </w:rPr>
        <w:t>Works as part of the team to achieve agreed business objectives and performance criteria</w:t>
      </w:r>
    </w:p>
    <w:p w14:paraId="673468A0" w14:textId="77777777" w:rsidR="00080A50" w:rsidRPr="00994A1D" w:rsidRDefault="00080A50" w:rsidP="00C54CF1">
      <w:pPr>
        <w:pStyle w:val="ListParagraph"/>
        <w:numPr>
          <w:ilvl w:val="0"/>
          <w:numId w:val="23"/>
        </w:numPr>
        <w:rPr>
          <w:rFonts w:ascii="Arial" w:hAnsi="Arial" w:cs="Arial"/>
        </w:rPr>
      </w:pPr>
      <w:r w:rsidRPr="00994A1D">
        <w:rPr>
          <w:rFonts w:ascii="Arial" w:hAnsi="Arial" w:cs="Arial"/>
        </w:rPr>
        <w:t>Submits reports, analysis, briefing and other forms of advice with input from supervisor</w:t>
      </w:r>
    </w:p>
    <w:p w14:paraId="609EA1CF" w14:textId="50EEC685" w:rsidR="000B2FA4" w:rsidRPr="00994A1D" w:rsidRDefault="000B2FA4" w:rsidP="009D3EB4">
      <w:pPr>
        <w:pStyle w:val="Heading2"/>
        <w:jc w:val="both"/>
        <w:rPr>
          <w:rFonts w:ascii="Arial" w:hAnsi="Arial" w:cs="Arial"/>
          <w:sz w:val="22"/>
          <w:szCs w:val="22"/>
        </w:rPr>
      </w:pPr>
      <w:r w:rsidRPr="00994A1D">
        <w:rPr>
          <w:rFonts w:ascii="Arial" w:hAnsi="Arial" w:cs="Arial"/>
          <w:sz w:val="22"/>
          <w:szCs w:val="22"/>
        </w:rPr>
        <w:t>Reporting line</w:t>
      </w:r>
    </w:p>
    <w:p w14:paraId="4383F5D0" w14:textId="118F9F9C" w:rsidR="00135BF0" w:rsidRDefault="09D38162">
      <w:pPr>
        <w:jc w:val="both"/>
        <w:rPr>
          <w:rFonts w:ascii="Arial" w:hAnsi="Arial" w:cs="Arial"/>
        </w:rPr>
      </w:pPr>
      <w:r w:rsidRPr="0FD37786">
        <w:rPr>
          <w:rFonts w:ascii="Arial" w:hAnsi="Arial" w:cs="Arial"/>
        </w:rPr>
        <w:t>Senior Conservator</w:t>
      </w:r>
    </w:p>
    <w:p w14:paraId="153FA048" w14:textId="77777777" w:rsidR="000B2FA4" w:rsidRPr="00994A1D" w:rsidRDefault="000B2FA4" w:rsidP="009D3EB4">
      <w:pPr>
        <w:pStyle w:val="Heading2"/>
        <w:jc w:val="both"/>
        <w:rPr>
          <w:rFonts w:ascii="Arial" w:hAnsi="Arial" w:cs="Arial"/>
          <w:sz w:val="22"/>
          <w:szCs w:val="22"/>
        </w:rPr>
      </w:pPr>
      <w:bookmarkStart w:id="6" w:name="ReportingLine"/>
      <w:bookmarkEnd w:id="6"/>
      <w:r w:rsidRPr="00994A1D">
        <w:rPr>
          <w:rFonts w:ascii="Arial" w:hAnsi="Arial" w:cs="Arial"/>
          <w:sz w:val="22"/>
          <w:szCs w:val="22"/>
        </w:rPr>
        <w:t>Direct reports</w:t>
      </w:r>
    </w:p>
    <w:p w14:paraId="44F4AF3D" w14:textId="77777777" w:rsidR="00F52218" w:rsidRPr="00994A1D" w:rsidRDefault="00BA377C" w:rsidP="009D3EB4">
      <w:pPr>
        <w:jc w:val="both"/>
        <w:rPr>
          <w:rFonts w:ascii="Arial" w:hAnsi="Arial" w:cs="Arial"/>
        </w:rPr>
      </w:pPr>
      <w:r w:rsidRPr="00994A1D">
        <w:rPr>
          <w:rFonts w:ascii="Arial" w:hAnsi="Arial" w:cs="Arial"/>
        </w:rPr>
        <w:t>Nil</w:t>
      </w:r>
    </w:p>
    <w:p w14:paraId="79F3A321" w14:textId="77777777" w:rsidR="000B2FA4" w:rsidRPr="00994A1D" w:rsidRDefault="000B2FA4" w:rsidP="009D3EB4">
      <w:pPr>
        <w:pStyle w:val="Heading2"/>
        <w:jc w:val="both"/>
        <w:rPr>
          <w:rFonts w:ascii="Arial" w:hAnsi="Arial" w:cs="Arial"/>
          <w:sz w:val="22"/>
          <w:szCs w:val="22"/>
        </w:rPr>
      </w:pPr>
      <w:bookmarkStart w:id="7" w:name="DirectReports"/>
      <w:bookmarkEnd w:id="7"/>
      <w:r w:rsidRPr="00994A1D">
        <w:rPr>
          <w:rFonts w:ascii="Arial" w:hAnsi="Arial" w:cs="Arial"/>
          <w:sz w:val="22"/>
          <w:szCs w:val="22"/>
        </w:rPr>
        <w:t>Budget/Expenditure</w:t>
      </w:r>
    </w:p>
    <w:p w14:paraId="12C61F61" w14:textId="77777777" w:rsidR="00EA7D23" w:rsidRPr="00994A1D" w:rsidRDefault="00EA7D23" w:rsidP="009D3EB4">
      <w:pPr>
        <w:jc w:val="both"/>
        <w:rPr>
          <w:rFonts w:ascii="Arial" w:hAnsi="Arial" w:cs="Arial"/>
        </w:rPr>
      </w:pPr>
      <w:r w:rsidRPr="0FD37786">
        <w:rPr>
          <w:rFonts w:ascii="Arial" w:hAnsi="Arial" w:cs="Arial"/>
        </w:rPr>
        <w:t>Nil</w:t>
      </w:r>
    </w:p>
    <w:p w14:paraId="3676D5C9" w14:textId="77777777" w:rsidR="00A75C5B" w:rsidRDefault="00A75C5B" w:rsidP="001475FA">
      <w:pPr>
        <w:spacing w:after="200" w:line="276" w:lineRule="auto"/>
        <w:rPr>
          <w:rFonts w:ascii="Arial" w:hAnsi="Arial" w:cs="Arial"/>
          <w:b/>
          <w:bCs/>
          <w:sz w:val="26"/>
          <w:szCs w:val="26"/>
        </w:rPr>
      </w:pPr>
    </w:p>
    <w:p w14:paraId="610F4E14" w14:textId="47DAF85D" w:rsidR="195CDE06" w:rsidRDefault="195CDE06" w:rsidP="001475FA">
      <w:pPr>
        <w:spacing w:after="200" w:line="276" w:lineRule="auto"/>
        <w:rPr>
          <w:rFonts w:ascii="Arial" w:hAnsi="Arial" w:cs="Arial"/>
          <w:sz w:val="26"/>
          <w:szCs w:val="26"/>
        </w:rPr>
      </w:pPr>
      <w:r w:rsidRPr="0FD37786">
        <w:rPr>
          <w:rFonts w:ascii="Arial" w:hAnsi="Arial" w:cs="Arial"/>
          <w:b/>
          <w:bCs/>
          <w:sz w:val="26"/>
          <w:szCs w:val="26"/>
        </w:rPr>
        <w:t>Key knowledge and experience</w:t>
      </w:r>
    </w:p>
    <w:p w14:paraId="3CE3A82A" w14:textId="1E309FC6" w:rsidR="195CDE06" w:rsidRDefault="195CDE06" w:rsidP="001475FA">
      <w:pPr>
        <w:pStyle w:val="ListParagraph"/>
        <w:numPr>
          <w:ilvl w:val="0"/>
          <w:numId w:val="1"/>
        </w:numPr>
        <w:spacing w:after="200" w:line="276" w:lineRule="auto"/>
      </w:pPr>
      <w:r w:rsidRPr="0FD37786">
        <w:rPr>
          <w:rFonts w:ascii="Arial" w:hAnsi="Arial" w:cs="Arial"/>
          <w:lang w:val="en-US"/>
        </w:rPr>
        <w:t xml:space="preserve">Demonstrated experience in performing conservation treatments of collection objects relevant to the incumbent’s </w:t>
      </w:r>
      <w:r w:rsidRPr="00A75C5B">
        <w:rPr>
          <w:rFonts w:ascii="Arial" w:hAnsi="Arial" w:cs="Arial"/>
        </w:rPr>
        <w:t>specialisation</w:t>
      </w:r>
      <w:r w:rsidRPr="0FD37786">
        <w:rPr>
          <w:rFonts w:ascii="Arial" w:hAnsi="Arial" w:cs="Arial"/>
          <w:lang w:val="en-US"/>
        </w:rPr>
        <w:t xml:space="preserve">. </w:t>
      </w:r>
    </w:p>
    <w:p w14:paraId="2E601DC6" w14:textId="45DDB23D" w:rsidR="195CDE06" w:rsidRDefault="195CDE06" w:rsidP="001475FA">
      <w:pPr>
        <w:pStyle w:val="ListParagraph"/>
        <w:numPr>
          <w:ilvl w:val="0"/>
          <w:numId w:val="1"/>
        </w:numPr>
        <w:spacing w:after="200" w:line="276" w:lineRule="auto"/>
      </w:pPr>
      <w:r w:rsidRPr="0FD37786">
        <w:rPr>
          <w:rFonts w:ascii="Arial" w:hAnsi="Arial" w:cs="Arial"/>
          <w:lang w:val="en-US"/>
        </w:rPr>
        <w:t xml:space="preserve">Knowledge of national and international frameworks, ethics and issues relevant to heritage collections. </w:t>
      </w:r>
    </w:p>
    <w:p w14:paraId="3D47363D" w14:textId="12BAA98F" w:rsidR="195CDE06" w:rsidRDefault="195CDE06" w:rsidP="001475FA">
      <w:pPr>
        <w:pStyle w:val="ListParagraph"/>
        <w:numPr>
          <w:ilvl w:val="0"/>
          <w:numId w:val="1"/>
        </w:numPr>
        <w:spacing w:after="200" w:line="276" w:lineRule="auto"/>
      </w:pPr>
      <w:r w:rsidRPr="0FD37786">
        <w:rPr>
          <w:rFonts w:ascii="Arial" w:hAnsi="Arial" w:cs="Arial"/>
          <w:lang w:val="en-US"/>
        </w:rPr>
        <w:t>A</w:t>
      </w:r>
      <w:r w:rsidR="09D15464" w:rsidRPr="0FD37786">
        <w:rPr>
          <w:rFonts w:ascii="Arial" w:hAnsi="Arial" w:cs="Arial"/>
          <w:lang w:val="en-US"/>
        </w:rPr>
        <w:t xml:space="preserve">n </w:t>
      </w:r>
      <w:r w:rsidRPr="0FD37786">
        <w:rPr>
          <w:rFonts w:ascii="Arial" w:hAnsi="Arial" w:cs="Arial"/>
          <w:lang w:val="en-US"/>
        </w:rPr>
        <w:t xml:space="preserve">understanding of the chemicals and materials that may be used for conservation treatments; and relevant WHS issues. </w:t>
      </w:r>
    </w:p>
    <w:p w14:paraId="16642DD4" w14:textId="77777777" w:rsidR="0056099A" w:rsidRDefault="0056099A" w:rsidP="001475FA">
      <w:pPr>
        <w:spacing w:after="200" w:line="276" w:lineRule="auto"/>
        <w:rPr>
          <w:rFonts w:ascii="Arial" w:hAnsi="Arial" w:cs="Arial"/>
          <w:b/>
          <w:bCs/>
          <w:sz w:val="26"/>
          <w:szCs w:val="26"/>
        </w:rPr>
      </w:pPr>
    </w:p>
    <w:p w14:paraId="06CFD4B8" w14:textId="7A8333B9" w:rsidR="195CDE06" w:rsidRDefault="195CDE06" w:rsidP="001475FA">
      <w:pPr>
        <w:spacing w:after="200" w:line="276" w:lineRule="auto"/>
        <w:rPr>
          <w:rFonts w:ascii="Arial" w:hAnsi="Arial" w:cs="Arial"/>
          <w:sz w:val="26"/>
          <w:szCs w:val="26"/>
        </w:rPr>
      </w:pPr>
      <w:r w:rsidRPr="0FD37786">
        <w:rPr>
          <w:rFonts w:ascii="Arial" w:hAnsi="Arial" w:cs="Arial"/>
          <w:b/>
          <w:bCs/>
          <w:sz w:val="26"/>
          <w:szCs w:val="26"/>
        </w:rPr>
        <w:lastRenderedPageBreak/>
        <w:t>Essential requirements</w:t>
      </w:r>
    </w:p>
    <w:p w14:paraId="059D8ED4" w14:textId="6E663B24" w:rsidR="195CDE06" w:rsidRDefault="195CDE06" w:rsidP="001475FA">
      <w:pPr>
        <w:pStyle w:val="ListParagraph"/>
        <w:numPr>
          <w:ilvl w:val="0"/>
          <w:numId w:val="1"/>
        </w:numPr>
        <w:spacing w:after="200" w:line="276" w:lineRule="auto"/>
        <w:rPr>
          <w:lang w:val="en-US"/>
        </w:rPr>
      </w:pPr>
      <w:r w:rsidRPr="0FD37786">
        <w:rPr>
          <w:rFonts w:ascii="Arial" w:hAnsi="Arial" w:cs="Arial"/>
          <w:lang w:val="en-US"/>
        </w:rPr>
        <w:t xml:space="preserve">Tertiary qualification in Conservation or a related field, plus a minimum of </w:t>
      </w:r>
      <w:r w:rsidR="52D045C7" w:rsidRPr="0FD37786">
        <w:rPr>
          <w:rFonts w:ascii="Arial" w:hAnsi="Arial" w:cs="Arial"/>
          <w:lang w:val="en-US"/>
        </w:rPr>
        <w:t>2</w:t>
      </w:r>
      <w:r w:rsidRPr="0FD37786">
        <w:rPr>
          <w:rFonts w:ascii="Arial" w:hAnsi="Arial" w:cs="Arial"/>
          <w:lang w:val="en-US"/>
        </w:rPr>
        <w:t xml:space="preserve"> years conservation experience in one or more subject </w:t>
      </w:r>
      <w:r w:rsidRPr="00460857">
        <w:rPr>
          <w:rFonts w:ascii="Arial" w:hAnsi="Arial" w:cs="Arial"/>
        </w:rPr>
        <w:t>specialisation</w:t>
      </w:r>
      <w:r w:rsidRPr="0FD37786">
        <w:rPr>
          <w:rFonts w:ascii="Arial" w:hAnsi="Arial" w:cs="Arial"/>
          <w:lang w:val="en-US"/>
        </w:rPr>
        <w:t xml:space="preserve"> areas</w:t>
      </w:r>
      <w:r w:rsidR="356841C0" w:rsidRPr="0FD37786">
        <w:rPr>
          <w:rFonts w:ascii="Arial" w:hAnsi="Arial" w:cs="Arial"/>
          <w:lang w:val="en-US"/>
        </w:rPr>
        <w:t xml:space="preserve">; or 5 years conservation experience. </w:t>
      </w:r>
    </w:p>
    <w:p w14:paraId="5657745F" w14:textId="095528C9" w:rsidR="195CDE06" w:rsidRDefault="195CDE06" w:rsidP="001475FA">
      <w:pPr>
        <w:pStyle w:val="ListParagraph"/>
        <w:numPr>
          <w:ilvl w:val="0"/>
          <w:numId w:val="1"/>
        </w:numPr>
        <w:jc w:val="both"/>
        <w:rPr>
          <w:lang w:val="en-US"/>
        </w:rPr>
      </w:pPr>
      <w:r w:rsidRPr="0FD37786">
        <w:rPr>
          <w:rFonts w:ascii="Arial" w:hAnsi="Arial" w:cs="Arial"/>
          <w:lang w:val="en-US"/>
        </w:rPr>
        <w:t xml:space="preserve">Physical requirements: This role requires the physical capability to stand for long periods of time, fine motor skills and manual dexterity to safely handle collection objects.  </w:t>
      </w:r>
    </w:p>
    <w:p w14:paraId="28F6A6E6" w14:textId="43B003E3" w:rsidR="0FD37786" w:rsidRDefault="0FD37786" w:rsidP="0FD37786">
      <w:pPr>
        <w:jc w:val="both"/>
        <w:rPr>
          <w:rFonts w:ascii="Arial" w:hAnsi="Arial" w:cs="Arial"/>
        </w:rPr>
      </w:pPr>
    </w:p>
    <w:p w14:paraId="579A9501" w14:textId="77777777" w:rsidR="00976157" w:rsidRPr="00472AAC" w:rsidRDefault="00976157" w:rsidP="00976157">
      <w:pPr>
        <w:pStyle w:val="Heading1"/>
        <w:rPr>
          <w:rFonts w:ascii="Arial" w:hAnsi="Arial" w:cs="Arial"/>
        </w:rPr>
      </w:pPr>
      <w:bookmarkStart w:id="8" w:name="Budget"/>
      <w:bookmarkStart w:id="9" w:name="EssentialReqs"/>
      <w:bookmarkEnd w:id="8"/>
      <w:bookmarkEnd w:id="9"/>
      <w:r w:rsidRPr="00472AAC">
        <w:rPr>
          <w:rFonts w:ascii="Arial" w:hAnsi="Arial" w:cs="Arial"/>
        </w:rPr>
        <w:t>Capabilities for the role</w:t>
      </w:r>
    </w:p>
    <w:p w14:paraId="605328B2" w14:textId="77777777" w:rsidR="00976157" w:rsidRPr="00472AAC" w:rsidRDefault="00976157" w:rsidP="00976157">
      <w:pPr>
        <w:rPr>
          <w:rFonts w:ascii="Arial" w:hAnsi="Arial" w:cs="Arial"/>
        </w:rPr>
      </w:pPr>
      <w:r w:rsidRPr="00472AAC">
        <w:rPr>
          <w:rFonts w:ascii="Arial" w:hAnsi="Arial" w:cs="Arial"/>
        </w:rPr>
        <w:t xml:space="preserve">The </w:t>
      </w:r>
      <w:hyperlink r:id="rId11" w:history="1">
        <w:r w:rsidRPr="00472AAC">
          <w:rPr>
            <w:rStyle w:val="Hyperlink"/>
          </w:rPr>
          <w:t>NSW public sector capability framework</w:t>
        </w:r>
      </w:hyperlink>
      <w:r w:rsidRPr="00472AAC">
        <w:rPr>
          <w:rFonts w:ascii="Arial" w:hAnsi="Arial" w:cs="Arial"/>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714D0CA1" w14:textId="77777777" w:rsidR="00976157" w:rsidRPr="00472AAC" w:rsidRDefault="00976157" w:rsidP="00976157">
      <w:pPr>
        <w:rPr>
          <w:rFonts w:ascii="Arial" w:hAnsi="Arial" w:cs="Arial"/>
        </w:rPr>
      </w:pPr>
      <w:r w:rsidRPr="00472AAC">
        <w:rPr>
          <w:rFonts w:ascii="Arial" w:hAnsi="Arial" w:cs="Arial"/>
        </w:rPr>
        <w:t xml:space="preserve">The capabilities are separated into </w:t>
      </w:r>
      <w:r w:rsidRPr="00472AAC">
        <w:rPr>
          <w:rFonts w:ascii="Arial" w:hAnsi="Arial" w:cs="Arial"/>
          <w:b/>
        </w:rPr>
        <w:t>focus capabilities</w:t>
      </w:r>
      <w:r w:rsidRPr="00472AAC">
        <w:rPr>
          <w:rFonts w:ascii="Arial" w:hAnsi="Arial" w:cs="Arial"/>
        </w:rPr>
        <w:t xml:space="preserve"> and </w:t>
      </w:r>
      <w:r w:rsidRPr="00472AAC">
        <w:rPr>
          <w:rFonts w:ascii="Arial" w:hAnsi="Arial" w:cs="Arial"/>
          <w:b/>
        </w:rPr>
        <w:t>complementary capabilities</w:t>
      </w:r>
      <w:r w:rsidRPr="00472AAC">
        <w:rPr>
          <w:rFonts w:ascii="Arial" w:hAnsi="Arial" w:cs="Arial"/>
        </w:rPr>
        <w:t xml:space="preserve">. </w:t>
      </w:r>
    </w:p>
    <w:p w14:paraId="33EA5FC5" w14:textId="77777777" w:rsidR="00976157" w:rsidRPr="00472AAC" w:rsidRDefault="00976157" w:rsidP="00976157">
      <w:pPr>
        <w:pStyle w:val="Heading1"/>
        <w:rPr>
          <w:rFonts w:ascii="Arial" w:hAnsi="Arial" w:cs="Arial"/>
        </w:rPr>
      </w:pPr>
      <w:r w:rsidRPr="00472AAC">
        <w:rPr>
          <w:rFonts w:ascii="Arial" w:hAnsi="Arial" w:cs="Arial"/>
        </w:rPr>
        <w:t>Focus capabilities</w:t>
      </w:r>
    </w:p>
    <w:p w14:paraId="4168D5F8" w14:textId="77777777" w:rsidR="00976157" w:rsidRPr="00472AAC" w:rsidRDefault="00976157" w:rsidP="00976157">
      <w:pPr>
        <w:pStyle w:val="PlainText"/>
        <w:spacing w:before="62" w:line="276" w:lineRule="auto"/>
        <w:rPr>
          <w:rFonts w:ascii="Arial" w:eastAsiaTheme="minorEastAsia" w:hAnsi="Arial" w:cs="Arial"/>
          <w:sz w:val="22"/>
          <w:szCs w:val="22"/>
          <w:lang w:val="en-US"/>
        </w:rPr>
      </w:pPr>
      <w:r w:rsidRPr="00472AAC">
        <w:rPr>
          <w:rFonts w:ascii="Arial" w:eastAsiaTheme="minorEastAsia" w:hAnsi="Arial" w:cs="Arial"/>
          <w:i/>
          <w:sz w:val="22"/>
          <w:szCs w:val="22"/>
          <w:lang w:val="en-US"/>
        </w:rPr>
        <w:t>Focus capabilities</w:t>
      </w:r>
      <w:r w:rsidRPr="00472AAC">
        <w:rPr>
          <w:rFonts w:ascii="Arial" w:eastAsiaTheme="minorEastAsia" w:hAnsi="Arial" w:cs="Arial"/>
          <w:sz w:val="22"/>
          <w:szCs w:val="22"/>
          <w:lang w:val="en-US"/>
        </w:rPr>
        <w:t xml:space="preserve"> are the capabilities considered the most important for effective performance of the role. These capabilities will be assessed at recruitment. </w:t>
      </w:r>
    </w:p>
    <w:p w14:paraId="6DE556EB" w14:textId="77777777" w:rsidR="00976157" w:rsidRPr="00472AAC" w:rsidRDefault="00976157" w:rsidP="00976157">
      <w:pPr>
        <w:pStyle w:val="PlainText"/>
        <w:spacing w:before="62" w:line="276" w:lineRule="auto"/>
        <w:rPr>
          <w:rFonts w:ascii="Arial" w:eastAsiaTheme="minorEastAsia" w:hAnsi="Arial" w:cs="Arial"/>
          <w:sz w:val="22"/>
          <w:szCs w:val="22"/>
          <w:lang w:val="en-US"/>
        </w:rPr>
      </w:pPr>
      <w:r w:rsidRPr="00472AAC">
        <w:rPr>
          <w:rFonts w:ascii="Arial" w:eastAsiaTheme="minorEastAsia" w:hAnsi="Arial" w:cs="Arial"/>
          <w:sz w:val="22"/>
          <w:szCs w:val="22"/>
          <w:lang w:val="en-US"/>
        </w:rPr>
        <w:t xml:space="preserve">The focus capabilities for this role are shown below with a brief explanation of what each capability covers and the indicators describing the types of </w:t>
      </w:r>
      <w:proofErr w:type="spellStart"/>
      <w:r w:rsidRPr="00472AAC">
        <w:rPr>
          <w:rFonts w:ascii="Arial" w:eastAsiaTheme="minorEastAsia" w:hAnsi="Arial" w:cs="Arial"/>
          <w:sz w:val="22"/>
          <w:szCs w:val="22"/>
          <w:lang w:val="en-US"/>
        </w:rPr>
        <w:t>behaviours</w:t>
      </w:r>
      <w:proofErr w:type="spellEnd"/>
      <w:r w:rsidRPr="00472AAC">
        <w:rPr>
          <w:rFonts w:ascii="Arial" w:eastAsiaTheme="minorEastAsia" w:hAnsi="Arial" w:cs="Arial"/>
          <w:sz w:val="22"/>
          <w:szCs w:val="22"/>
          <w:lang w:val="en-US"/>
        </w:rPr>
        <w:t xml:space="preserve"> expected at each level.</w:t>
      </w:r>
    </w:p>
    <w:tbl>
      <w:tblPr>
        <w:tblStyle w:val="PSCPurple"/>
        <w:tblW w:w="10753" w:type="dxa"/>
        <w:tblInd w:w="-57"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423DCA" w:rsidRPr="00803E47" w14:paraId="65BFAA32" w14:textId="77777777" w:rsidTr="004E00A6">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7E53891A" w14:textId="77777777" w:rsidR="00423DCA" w:rsidRPr="00803E47" w:rsidRDefault="00423DCA" w:rsidP="004E00A6">
            <w:pPr>
              <w:pStyle w:val="TableTextWhite0"/>
              <w:keepNext/>
              <w:jc w:val="both"/>
            </w:pPr>
            <w:r w:rsidRPr="00051E80">
              <w:rPr>
                <w:sz w:val="24"/>
                <w:szCs w:val="24"/>
              </w:rPr>
              <w:lastRenderedPageBreak/>
              <w:t>FOCUS CAPABILITIES</w:t>
            </w:r>
          </w:p>
        </w:tc>
      </w:tr>
      <w:tr w:rsidR="00423DCA" w14:paraId="2C595470" w14:textId="77777777" w:rsidTr="004E00A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4F134D5" w14:textId="77777777" w:rsidR="00423DCA" w:rsidRPr="00C978B9" w:rsidRDefault="00423DCA" w:rsidP="004E00A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4847BBD" w14:textId="77777777" w:rsidR="00423DCA" w:rsidRPr="00C978B9" w:rsidRDefault="00423DCA" w:rsidP="004E00A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98BC984" w14:textId="77777777" w:rsidR="00423DCA" w:rsidRDefault="00423DCA" w:rsidP="004E00A6">
            <w:pPr>
              <w:pStyle w:val="TableText"/>
              <w:keepNext/>
              <w:rPr>
                <w:b/>
              </w:rPr>
            </w:pPr>
          </w:p>
        </w:tc>
        <w:tc>
          <w:tcPr>
            <w:tcW w:w="4770" w:type="dxa"/>
            <w:tcBorders>
              <w:bottom w:val="single" w:sz="12" w:space="0" w:color="auto"/>
            </w:tcBorders>
            <w:shd w:val="clear" w:color="auto" w:fill="BCBEC0"/>
          </w:tcPr>
          <w:p w14:paraId="62BEAE35" w14:textId="77777777" w:rsidR="00423DCA" w:rsidRDefault="00423DCA" w:rsidP="004E00A6">
            <w:pPr>
              <w:pStyle w:val="TableText"/>
              <w:keepNext/>
              <w:rPr>
                <w:b/>
              </w:rPr>
            </w:pPr>
            <w:r>
              <w:rPr>
                <w:b/>
              </w:rPr>
              <w:t>Behavioural indicators</w:t>
            </w:r>
          </w:p>
        </w:tc>
        <w:tc>
          <w:tcPr>
            <w:tcW w:w="1606" w:type="dxa"/>
            <w:tcBorders>
              <w:bottom w:val="single" w:sz="12" w:space="0" w:color="auto"/>
            </w:tcBorders>
            <w:shd w:val="clear" w:color="auto" w:fill="BCBEC0"/>
          </w:tcPr>
          <w:p w14:paraId="482E1E9D" w14:textId="77777777" w:rsidR="00423DCA" w:rsidRDefault="00423DCA" w:rsidP="004E00A6">
            <w:pPr>
              <w:pStyle w:val="TableText"/>
              <w:keepNext/>
              <w:jc w:val="both"/>
              <w:rPr>
                <w:b/>
              </w:rPr>
            </w:pPr>
            <w:r>
              <w:rPr>
                <w:b/>
              </w:rPr>
              <w:t xml:space="preserve">Level </w:t>
            </w:r>
          </w:p>
        </w:tc>
      </w:tr>
      <w:tr w:rsidR="00423DCA" w14:paraId="31E50F88" w14:textId="77777777" w:rsidTr="00AE2386">
        <w:tc>
          <w:tcPr>
            <w:tcW w:w="1406" w:type="dxa"/>
            <w:tcBorders>
              <w:bottom w:val="single" w:sz="4" w:space="0" w:color="BCBEC0"/>
            </w:tcBorders>
          </w:tcPr>
          <w:p w14:paraId="7A0919A3" w14:textId="77777777" w:rsidR="00423DCA" w:rsidRDefault="00423DCA" w:rsidP="004E00A6">
            <w:pPr>
              <w:keepNext/>
            </w:pPr>
            <w:r w:rsidRPr="00C978B9">
              <w:rPr>
                <w:noProof/>
                <w:lang w:eastAsia="en-AU"/>
              </w:rPr>
              <w:drawing>
                <wp:inline distT="0" distB="0" distL="0" distR="0" wp14:anchorId="79B7B46B" wp14:editId="17916C2D">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p w14:paraId="4A2970F5" w14:textId="77777777" w:rsidR="00423DCA" w:rsidRPr="00C978B9" w:rsidRDefault="00423DCA" w:rsidP="004E00A6">
            <w:pPr>
              <w:keepNext/>
            </w:pPr>
          </w:p>
        </w:tc>
        <w:tc>
          <w:tcPr>
            <w:tcW w:w="2971" w:type="dxa"/>
            <w:gridSpan w:val="2"/>
            <w:tcBorders>
              <w:bottom w:val="single" w:sz="4" w:space="0" w:color="BCBEC0"/>
            </w:tcBorders>
          </w:tcPr>
          <w:p w14:paraId="32DF52D4" w14:textId="77777777" w:rsidR="00423DCA" w:rsidRPr="00A8226F" w:rsidRDefault="00423DCA" w:rsidP="004E00A6">
            <w:pPr>
              <w:pStyle w:val="TableText"/>
              <w:keepNext/>
              <w:rPr>
                <w:b/>
              </w:rPr>
            </w:pPr>
            <w:r>
              <w:rPr>
                <w:b/>
              </w:rPr>
              <w:t>Manage Self</w:t>
            </w:r>
          </w:p>
          <w:p w14:paraId="3C79511A" w14:textId="77777777" w:rsidR="00423DCA" w:rsidRPr="00AA57E3" w:rsidRDefault="00423DCA" w:rsidP="004E00A6">
            <w:pPr>
              <w:pStyle w:val="TableText"/>
              <w:keepNext/>
            </w:pPr>
            <w:r>
              <w:t>Show drive and motivation, an ability to self-reflect and a commitment to learning</w:t>
            </w:r>
          </w:p>
        </w:tc>
        <w:tc>
          <w:tcPr>
            <w:tcW w:w="4770" w:type="dxa"/>
            <w:tcBorders>
              <w:bottom w:val="single" w:sz="4" w:space="0" w:color="BCBEC0"/>
            </w:tcBorders>
          </w:tcPr>
          <w:p w14:paraId="1529343B" w14:textId="77777777" w:rsidR="00423DCA" w:rsidRPr="00AA57E3" w:rsidRDefault="00423DCA" w:rsidP="009256CD">
            <w:pPr>
              <w:pStyle w:val="TableBullet"/>
              <w:jc w:val="both"/>
            </w:pPr>
            <w:r>
              <w:t>Adapt existing skills to new situations</w:t>
            </w:r>
          </w:p>
          <w:p w14:paraId="68C5707B" w14:textId="77777777" w:rsidR="00423DCA" w:rsidRPr="00AA57E3" w:rsidRDefault="00423DCA" w:rsidP="009256CD">
            <w:pPr>
              <w:pStyle w:val="TableBullet"/>
              <w:jc w:val="both"/>
            </w:pPr>
            <w:r>
              <w:t>Show commitment to achieving work goals</w:t>
            </w:r>
          </w:p>
          <w:p w14:paraId="79790F99" w14:textId="77777777" w:rsidR="00423DCA" w:rsidRPr="00AA57E3" w:rsidRDefault="00423DCA" w:rsidP="009256CD">
            <w:pPr>
              <w:pStyle w:val="TableBullet"/>
              <w:jc w:val="both"/>
            </w:pPr>
            <w:r>
              <w:t>Show awareness of own strengths and areas for growth, and develop and apply new skills</w:t>
            </w:r>
          </w:p>
          <w:p w14:paraId="34585685" w14:textId="77777777" w:rsidR="00423DCA" w:rsidRPr="00AA57E3" w:rsidRDefault="00423DCA" w:rsidP="009256CD">
            <w:pPr>
              <w:pStyle w:val="TableBullet"/>
              <w:jc w:val="both"/>
            </w:pPr>
            <w:r>
              <w:t>Seek feedback from colleagues and stakeholders</w:t>
            </w:r>
          </w:p>
          <w:p w14:paraId="3BFC028F" w14:textId="77777777" w:rsidR="00423DCA" w:rsidRPr="00AA57E3" w:rsidRDefault="00423DCA" w:rsidP="009256CD">
            <w:pPr>
              <w:pStyle w:val="TableBullet"/>
              <w:jc w:val="both"/>
            </w:pPr>
            <w:r>
              <w:t>Stay motivated when tasks become difficult</w:t>
            </w:r>
          </w:p>
        </w:tc>
        <w:tc>
          <w:tcPr>
            <w:tcW w:w="1606" w:type="dxa"/>
            <w:tcBorders>
              <w:bottom w:val="single" w:sz="4" w:space="0" w:color="BCBEC0"/>
            </w:tcBorders>
          </w:tcPr>
          <w:p w14:paraId="4DFB0469" w14:textId="77777777" w:rsidR="00423DCA" w:rsidRDefault="00423DCA" w:rsidP="004E00A6">
            <w:pPr>
              <w:pStyle w:val="TableBullet"/>
              <w:numPr>
                <w:ilvl w:val="0"/>
                <w:numId w:val="0"/>
              </w:numPr>
              <w:jc w:val="both"/>
            </w:pPr>
            <w:r>
              <w:t>Intermediate</w:t>
            </w:r>
          </w:p>
        </w:tc>
      </w:tr>
      <w:tr w:rsidR="00423DCA" w14:paraId="4D9BD433" w14:textId="77777777" w:rsidTr="00AE2386">
        <w:tc>
          <w:tcPr>
            <w:tcW w:w="1406" w:type="dxa"/>
            <w:tcBorders>
              <w:bottom w:val="single" w:sz="4" w:space="0" w:color="BCBEC0"/>
            </w:tcBorders>
          </w:tcPr>
          <w:p w14:paraId="3B9190A6" w14:textId="77777777" w:rsidR="00423DCA" w:rsidRDefault="00423DCA" w:rsidP="004E00A6">
            <w:pPr>
              <w:keepNext/>
            </w:pPr>
            <w:r w:rsidRPr="00C978B9">
              <w:rPr>
                <w:noProof/>
                <w:lang w:eastAsia="en-AU"/>
              </w:rPr>
              <w:drawing>
                <wp:inline distT="0" distB="0" distL="0" distR="0" wp14:anchorId="40EFC534" wp14:editId="496D20F9">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p w14:paraId="5A670BA4" w14:textId="77777777" w:rsidR="00423DCA" w:rsidRPr="00C978B9" w:rsidRDefault="00423DCA" w:rsidP="004E00A6">
            <w:pPr>
              <w:keepNext/>
            </w:pPr>
          </w:p>
        </w:tc>
        <w:tc>
          <w:tcPr>
            <w:tcW w:w="2971" w:type="dxa"/>
            <w:gridSpan w:val="2"/>
            <w:tcBorders>
              <w:bottom w:val="single" w:sz="4" w:space="0" w:color="BCBEC0"/>
            </w:tcBorders>
          </w:tcPr>
          <w:p w14:paraId="3E367C87" w14:textId="77777777" w:rsidR="00423DCA" w:rsidRPr="00A8226F" w:rsidRDefault="00423DCA" w:rsidP="004E00A6">
            <w:pPr>
              <w:pStyle w:val="TableText"/>
              <w:keepNext/>
              <w:rPr>
                <w:b/>
              </w:rPr>
            </w:pPr>
            <w:r>
              <w:rPr>
                <w:b/>
              </w:rPr>
              <w:t>Communicate Effectively</w:t>
            </w:r>
          </w:p>
          <w:p w14:paraId="4B541ABD" w14:textId="77777777" w:rsidR="00423DCA" w:rsidRPr="00AA57E3" w:rsidRDefault="00423DCA" w:rsidP="004E00A6">
            <w:pPr>
              <w:pStyle w:val="TableText"/>
              <w:keepNext/>
            </w:pPr>
            <w:r>
              <w:t>Communicate clearly, actively listen to others, and respond with understanding and respect</w:t>
            </w:r>
          </w:p>
        </w:tc>
        <w:tc>
          <w:tcPr>
            <w:tcW w:w="4770" w:type="dxa"/>
            <w:tcBorders>
              <w:bottom w:val="single" w:sz="4" w:space="0" w:color="BCBEC0"/>
            </w:tcBorders>
          </w:tcPr>
          <w:p w14:paraId="74929A60" w14:textId="77777777" w:rsidR="00423DCA" w:rsidRPr="00AA57E3" w:rsidRDefault="00423DCA" w:rsidP="009256CD">
            <w:pPr>
              <w:pStyle w:val="TableBullet"/>
            </w:pPr>
            <w:r>
              <w:t>Focus on key points and speak in plain English</w:t>
            </w:r>
          </w:p>
          <w:p w14:paraId="37394D49" w14:textId="77777777" w:rsidR="00423DCA" w:rsidRPr="00AA57E3" w:rsidRDefault="00423DCA" w:rsidP="009256CD">
            <w:pPr>
              <w:pStyle w:val="TableBullet"/>
            </w:pPr>
            <w:r>
              <w:t>Clearly explain and present ideas and arguments</w:t>
            </w:r>
          </w:p>
          <w:p w14:paraId="2C56BF77" w14:textId="77777777" w:rsidR="00423DCA" w:rsidRPr="00AA57E3" w:rsidRDefault="00423DCA" w:rsidP="009256CD">
            <w:pPr>
              <w:pStyle w:val="TableBullet"/>
            </w:pPr>
            <w:r>
              <w:t>Listen to others to gain an understanding and ask appropriate, respectful questions</w:t>
            </w:r>
          </w:p>
          <w:p w14:paraId="16FBF8D2" w14:textId="77777777" w:rsidR="00423DCA" w:rsidRPr="00AA57E3" w:rsidRDefault="00423DCA" w:rsidP="009256CD">
            <w:pPr>
              <w:pStyle w:val="TableBullet"/>
            </w:pPr>
            <w:r>
              <w:t>Promote the use of inclusive language and assist others to adjust where necessary</w:t>
            </w:r>
          </w:p>
          <w:p w14:paraId="5B8559CB" w14:textId="77777777" w:rsidR="00423DCA" w:rsidRPr="00AA57E3" w:rsidRDefault="00423DCA" w:rsidP="009256CD">
            <w:pPr>
              <w:pStyle w:val="TableBullet"/>
            </w:pPr>
            <w:r>
              <w:t>Monitor own and others’ non-verbal cues and adapt where necessary</w:t>
            </w:r>
          </w:p>
          <w:p w14:paraId="25D2A1DB" w14:textId="77777777" w:rsidR="00423DCA" w:rsidRPr="00AA57E3" w:rsidRDefault="00423DCA" w:rsidP="009256CD">
            <w:pPr>
              <w:pStyle w:val="TableBullet"/>
            </w:pPr>
            <w:r>
              <w:t>Write and prepare material that is well structured and easy to follow</w:t>
            </w:r>
          </w:p>
          <w:p w14:paraId="1C98119F" w14:textId="77777777" w:rsidR="00423DCA" w:rsidRPr="00AA57E3" w:rsidRDefault="00423DCA" w:rsidP="009256CD">
            <w:pPr>
              <w:pStyle w:val="TableBullet"/>
            </w:pPr>
            <w:r>
              <w:t>Communicate routine technical information clearly</w:t>
            </w:r>
          </w:p>
        </w:tc>
        <w:tc>
          <w:tcPr>
            <w:tcW w:w="1606" w:type="dxa"/>
            <w:tcBorders>
              <w:bottom w:val="single" w:sz="4" w:space="0" w:color="BCBEC0"/>
            </w:tcBorders>
          </w:tcPr>
          <w:p w14:paraId="10E8CA0B" w14:textId="77777777" w:rsidR="00423DCA" w:rsidRDefault="00423DCA" w:rsidP="004E00A6">
            <w:pPr>
              <w:pStyle w:val="TableBullet"/>
              <w:numPr>
                <w:ilvl w:val="0"/>
                <w:numId w:val="0"/>
              </w:numPr>
              <w:jc w:val="both"/>
            </w:pPr>
            <w:r>
              <w:t>Intermediate</w:t>
            </w:r>
          </w:p>
        </w:tc>
      </w:tr>
      <w:tr w:rsidR="00423DCA" w14:paraId="5CB289F8" w14:textId="77777777" w:rsidTr="004E00A6">
        <w:tc>
          <w:tcPr>
            <w:tcW w:w="1406" w:type="dxa"/>
            <w:vMerge w:val="restart"/>
            <w:tcBorders>
              <w:bottom w:val="single" w:sz="4" w:space="0" w:color="BCBEC0"/>
            </w:tcBorders>
          </w:tcPr>
          <w:p w14:paraId="6E2877F3" w14:textId="77777777" w:rsidR="00423DCA" w:rsidRDefault="00423DCA" w:rsidP="004E00A6">
            <w:pPr>
              <w:keepNext/>
            </w:pPr>
            <w:r w:rsidRPr="00C978B9">
              <w:rPr>
                <w:noProof/>
                <w:lang w:eastAsia="en-AU"/>
              </w:rPr>
              <w:drawing>
                <wp:inline distT="0" distB="0" distL="0" distR="0" wp14:anchorId="7A96DC6D" wp14:editId="089337FD">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p w14:paraId="218E93CC" w14:textId="77777777" w:rsidR="00423DCA" w:rsidRPr="00C978B9" w:rsidRDefault="00423DCA" w:rsidP="004E00A6">
            <w:pPr>
              <w:keepNext/>
            </w:pPr>
          </w:p>
        </w:tc>
        <w:tc>
          <w:tcPr>
            <w:tcW w:w="2971" w:type="dxa"/>
            <w:gridSpan w:val="2"/>
            <w:tcBorders>
              <w:bottom w:val="single" w:sz="4" w:space="0" w:color="BCBEC0"/>
            </w:tcBorders>
          </w:tcPr>
          <w:p w14:paraId="75C8CFF3" w14:textId="77777777" w:rsidR="00423DCA" w:rsidRPr="00A8226F" w:rsidRDefault="00423DCA" w:rsidP="004E00A6">
            <w:pPr>
              <w:pStyle w:val="TableText"/>
              <w:keepNext/>
              <w:rPr>
                <w:b/>
              </w:rPr>
            </w:pPr>
            <w:r>
              <w:rPr>
                <w:b/>
              </w:rPr>
              <w:t>Deliver Results</w:t>
            </w:r>
          </w:p>
          <w:p w14:paraId="33DE8B20" w14:textId="77777777" w:rsidR="00423DCA" w:rsidRPr="00AA57E3" w:rsidRDefault="00423DCA" w:rsidP="004E00A6">
            <w:pPr>
              <w:pStyle w:val="TableText"/>
              <w:keepNext/>
            </w:pPr>
            <w:r>
              <w:t>Achieve results through the efficient use of resources and a commitment to quality outcomes</w:t>
            </w:r>
          </w:p>
        </w:tc>
        <w:tc>
          <w:tcPr>
            <w:tcW w:w="4770" w:type="dxa"/>
            <w:tcBorders>
              <w:bottom w:val="single" w:sz="4" w:space="0" w:color="BCBEC0"/>
            </w:tcBorders>
          </w:tcPr>
          <w:p w14:paraId="7B8C0930" w14:textId="77777777" w:rsidR="00423DCA" w:rsidRPr="00AA57E3" w:rsidRDefault="00423DCA" w:rsidP="009256CD">
            <w:pPr>
              <w:pStyle w:val="TableBullet"/>
            </w:pPr>
            <w:r>
              <w:t>Seek and apply specialist advice when required</w:t>
            </w:r>
          </w:p>
          <w:p w14:paraId="464969FA" w14:textId="77777777" w:rsidR="00423DCA" w:rsidRPr="00AA57E3" w:rsidRDefault="00423DCA" w:rsidP="009256CD">
            <w:pPr>
              <w:pStyle w:val="TableBullet"/>
            </w:pPr>
            <w:r>
              <w:t>Complete work tasks within set budgets, timeframes and standards</w:t>
            </w:r>
          </w:p>
          <w:p w14:paraId="09737942" w14:textId="77777777" w:rsidR="00423DCA" w:rsidRPr="00AA57E3" w:rsidRDefault="00423DCA" w:rsidP="009256CD">
            <w:pPr>
              <w:pStyle w:val="TableBullet"/>
            </w:pPr>
            <w:r>
              <w:t>Take the initiative to progress and deliver own work and that of the team or unit</w:t>
            </w:r>
          </w:p>
          <w:p w14:paraId="2DFF9FDC" w14:textId="77777777" w:rsidR="00423DCA" w:rsidRPr="00AA57E3" w:rsidRDefault="00423DCA" w:rsidP="009256CD">
            <w:pPr>
              <w:pStyle w:val="TableBullet"/>
            </w:pPr>
            <w:r>
              <w:t>Contribute to allocating responsibilities and resources to ensure the team or unit achieves goals</w:t>
            </w:r>
          </w:p>
          <w:p w14:paraId="42A48E51" w14:textId="77777777" w:rsidR="00423DCA" w:rsidRPr="00AA57E3" w:rsidRDefault="00423DCA" w:rsidP="009256CD">
            <w:pPr>
              <w:pStyle w:val="TableBullet"/>
            </w:pPr>
            <w:r>
              <w:t>Identify any barriers to achieving results and resolve these where possible</w:t>
            </w:r>
          </w:p>
          <w:p w14:paraId="3DF499A2" w14:textId="77777777" w:rsidR="00423DCA" w:rsidRPr="00AA57E3" w:rsidRDefault="00423DCA" w:rsidP="009256CD">
            <w:pPr>
              <w:pStyle w:val="TableBullet"/>
            </w:pPr>
            <w:r>
              <w:t>Proactively change or adjust plans when needed</w:t>
            </w:r>
          </w:p>
        </w:tc>
        <w:tc>
          <w:tcPr>
            <w:tcW w:w="1606" w:type="dxa"/>
            <w:tcBorders>
              <w:bottom w:val="single" w:sz="4" w:space="0" w:color="BCBEC0"/>
            </w:tcBorders>
          </w:tcPr>
          <w:p w14:paraId="6BB6BE61" w14:textId="77777777" w:rsidR="00423DCA" w:rsidRDefault="00423DCA" w:rsidP="004E00A6">
            <w:pPr>
              <w:pStyle w:val="TableBullet"/>
              <w:numPr>
                <w:ilvl w:val="0"/>
                <w:numId w:val="0"/>
              </w:numPr>
              <w:jc w:val="both"/>
            </w:pPr>
            <w:r>
              <w:t>Intermediate</w:t>
            </w:r>
          </w:p>
        </w:tc>
      </w:tr>
      <w:tr w:rsidR="00423DCA" w14:paraId="12C2238A" w14:textId="77777777" w:rsidTr="004E00A6">
        <w:tc>
          <w:tcPr>
            <w:tcW w:w="1406" w:type="dxa"/>
            <w:vMerge/>
            <w:tcBorders>
              <w:bottom w:val="single" w:sz="4" w:space="0" w:color="BCBEC0"/>
            </w:tcBorders>
          </w:tcPr>
          <w:p w14:paraId="4863DD50" w14:textId="77777777" w:rsidR="00423DCA" w:rsidRDefault="00423DCA" w:rsidP="004E00A6">
            <w:pPr>
              <w:keepNext/>
              <w:rPr>
                <w:noProof/>
                <w:lang w:eastAsia="en-AU"/>
              </w:rPr>
            </w:pPr>
          </w:p>
        </w:tc>
        <w:tc>
          <w:tcPr>
            <w:tcW w:w="2971" w:type="dxa"/>
            <w:gridSpan w:val="2"/>
            <w:tcBorders>
              <w:bottom w:val="single" w:sz="4" w:space="0" w:color="BCBEC0"/>
            </w:tcBorders>
          </w:tcPr>
          <w:p w14:paraId="3A2E2752" w14:textId="77777777" w:rsidR="00423DCA" w:rsidRPr="00A8226F" w:rsidRDefault="00423DCA" w:rsidP="004E00A6">
            <w:pPr>
              <w:pStyle w:val="TableText"/>
              <w:keepNext/>
              <w:rPr>
                <w:b/>
              </w:rPr>
            </w:pPr>
            <w:r>
              <w:rPr>
                <w:b/>
              </w:rPr>
              <w:t>Think and Solve Problems</w:t>
            </w:r>
          </w:p>
          <w:p w14:paraId="17A745CA" w14:textId="77777777" w:rsidR="00423DCA" w:rsidRPr="00A8226F" w:rsidRDefault="00423DCA" w:rsidP="004E00A6">
            <w:pPr>
              <w:pStyle w:val="TableText"/>
              <w:keepNext/>
              <w:rPr>
                <w:b/>
              </w:rPr>
            </w:pPr>
            <w:r>
              <w:t>Think, analyse and consider the broader context to develop practical solutions</w:t>
            </w:r>
          </w:p>
        </w:tc>
        <w:tc>
          <w:tcPr>
            <w:tcW w:w="4770" w:type="dxa"/>
            <w:tcBorders>
              <w:bottom w:val="single" w:sz="4" w:space="0" w:color="BCBEC0"/>
            </w:tcBorders>
          </w:tcPr>
          <w:p w14:paraId="072D176D" w14:textId="77777777" w:rsidR="00423DCA" w:rsidRDefault="00423DCA" w:rsidP="009256CD">
            <w:pPr>
              <w:pStyle w:val="TableBullet"/>
              <w:numPr>
                <w:ilvl w:val="0"/>
                <w:numId w:val="0"/>
              </w:numPr>
              <w:ind w:left="360"/>
            </w:pPr>
          </w:p>
          <w:p w14:paraId="67E8572F" w14:textId="77777777" w:rsidR="00423DCA" w:rsidRDefault="00423DCA" w:rsidP="009256CD">
            <w:pPr>
              <w:pStyle w:val="TableBullet"/>
            </w:pPr>
            <w:r>
              <w:t>Identify the facts and type of data needed to understand a problem or explore an opportunity</w:t>
            </w:r>
          </w:p>
          <w:p w14:paraId="576594D1" w14:textId="77777777" w:rsidR="00423DCA" w:rsidRDefault="00423DCA" w:rsidP="009256CD">
            <w:pPr>
              <w:pStyle w:val="TableBullet"/>
            </w:pPr>
            <w:r>
              <w:t>Research and analyse information to make recommendations based on relevant evidence</w:t>
            </w:r>
          </w:p>
          <w:p w14:paraId="6F0B0198" w14:textId="77777777" w:rsidR="00423DCA" w:rsidRDefault="00423DCA" w:rsidP="009256CD">
            <w:pPr>
              <w:pStyle w:val="TableBullet"/>
            </w:pPr>
            <w:r>
              <w:t>Identify issues that may hinder the completion of tasks and find appropriate solutions</w:t>
            </w:r>
          </w:p>
          <w:p w14:paraId="14492519" w14:textId="77777777" w:rsidR="00423DCA" w:rsidRDefault="00423DCA" w:rsidP="009256CD">
            <w:pPr>
              <w:pStyle w:val="TableBullet"/>
            </w:pPr>
            <w:r>
              <w:t>Be willing to seek input from others and share own ideas to achieve best outcomes</w:t>
            </w:r>
          </w:p>
          <w:p w14:paraId="5520F3BE" w14:textId="77777777" w:rsidR="00423DCA" w:rsidRDefault="00423DCA" w:rsidP="009256CD">
            <w:pPr>
              <w:pStyle w:val="TableBullet"/>
            </w:pPr>
            <w:r>
              <w:t>Generate ideas and identify ways to improve systems and processes to meet user needs</w:t>
            </w:r>
          </w:p>
        </w:tc>
        <w:tc>
          <w:tcPr>
            <w:tcW w:w="1606" w:type="dxa"/>
            <w:tcBorders>
              <w:bottom w:val="single" w:sz="4" w:space="0" w:color="BCBEC0"/>
            </w:tcBorders>
          </w:tcPr>
          <w:p w14:paraId="6C339AAF" w14:textId="77777777" w:rsidR="00423DCA" w:rsidRDefault="00423DCA" w:rsidP="004E00A6">
            <w:pPr>
              <w:pStyle w:val="TableBullet"/>
              <w:numPr>
                <w:ilvl w:val="0"/>
                <w:numId w:val="0"/>
              </w:numPr>
              <w:jc w:val="both"/>
            </w:pPr>
            <w:r>
              <w:t>Intermediate</w:t>
            </w:r>
          </w:p>
        </w:tc>
      </w:tr>
      <w:tr w:rsidR="00423DCA" w14:paraId="570F1C26" w14:textId="77777777" w:rsidTr="004E00A6">
        <w:tc>
          <w:tcPr>
            <w:tcW w:w="1406" w:type="dxa"/>
            <w:tcBorders>
              <w:bottom w:val="single" w:sz="4" w:space="0" w:color="BCBEC0"/>
            </w:tcBorders>
          </w:tcPr>
          <w:p w14:paraId="3CDA1144" w14:textId="77777777" w:rsidR="00423DCA" w:rsidRDefault="00423DCA" w:rsidP="004E00A6">
            <w:pPr>
              <w:keepNext/>
            </w:pPr>
            <w:r w:rsidRPr="00C978B9">
              <w:rPr>
                <w:noProof/>
                <w:lang w:eastAsia="en-AU"/>
              </w:rPr>
              <w:lastRenderedPageBreak/>
              <w:drawing>
                <wp:inline distT="0" distB="0" distL="0" distR="0" wp14:anchorId="12D79817" wp14:editId="73F26027">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p w14:paraId="14D53705" w14:textId="77777777" w:rsidR="00423DCA" w:rsidRPr="00C978B9" w:rsidRDefault="00423DCA" w:rsidP="004E00A6">
            <w:pPr>
              <w:keepNext/>
            </w:pPr>
          </w:p>
        </w:tc>
        <w:tc>
          <w:tcPr>
            <w:tcW w:w="2971" w:type="dxa"/>
            <w:gridSpan w:val="2"/>
            <w:tcBorders>
              <w:bottom w:val="single" w:sz="4" w:space="0" w:color="BCBEC0"/>
            </w:tcBorders>
          </w:tcPr>
          <w:p w14:paraId="52AC8213" w14:textId="77777777" w:rsidR="00423DCA" w:rsidRPr="00A8226F" w:rsidRDefault="00423DCA" w:rsidP="004E00A6">
            <w:pPr>
              <w:pStyle w:val="TableText"/>
              <w:keepNext/>
              <w:rPr>
                <w:b/>
              </w:rPr>
            </w:pPr>
            <w:r>
              <w:rPr>
                <w:b/>
              </w:rPr>
              <w:t>Technology</w:t>
            </w:r>
          </w:p>
          <w:p w14:paraId="3F06E2C7" w14:textId="77777777" w:rsidR="00423DCA" w:rsidRPr="00AA57E3" w:rsidRDefault="00423DCA" w:rsidP="004E00A6">
            <w:pPr>
              <w:pStyle w:val="TableText"/>
              <w:keepNext/>
            </w:pPr>
            <w:r>
              <w:t>Understand and use available technologies to maximise efficiencies and effectiveness</w:t>
            </w:r>
          </w:p>
        </w:tc>
        <w:tc>
          <w:tcPr>
            <w:tcW w:w="4770" w:type="dxa"/>
            <w:tcBorders>
              <w:bottom w:val="single" w:sz="4" w:space="0" w:color="BCBEC0"/>
            </w:tcBorders>
          </w:tcPr>
          <w:p w14:paraId="0636B7E6" w14:textId="77777777" w:rsidR="00423DCA" w:rsidRPr="00AA57E3" w:rsidRDefault="00423DCA" w:rsidP="009256CD">
            <w:pPr>
              <w:pStyle w:val="TableBullet"/>
            </w:pPr>
            <w:r>
              <w:t>Demonstrate a sound understanding of technology relevant to the work unit, and identify and select the most appropriate technology for assigned tasks</w:t>
            </w:r>
          </w:p>
          <w:p w14:paraId="7C39B098" w14:textId="77777777" w:rsidR="00423DCA" w:rsidRPr="00AA57E3" w:rsidRDefault="00423DCA" w:rsidP="009256CD">
            <w:pPr>
              <w:pStyle w:val="TableBullet"/>
            </w:pPr>
            <w:r>
              <w:t>Use available technology to improve individual performance and effectiveness</w:t>
            </w:r>
          </w:p>
          <w:p w14:paraId="4C38A058" w14:textId="77777777" w:rsidR="00423DCA" w:rsidRPr="00AA57E3" w:rsidRDefault="00423DCA" w:rsidP="009256CD">
            <w:pPr>
              <w:pStyle w:val="TableBullet"/>
            </w:pPr>
            <w:r>
              <w:t>Make effective use of records, information and knowledge management functions and systems</w:t>
            </w:r>
          </w:p>
          <w:p w14:paraId="336C23D1" w14:textId="77777777" w:rsidR="00423DCA" w:rsidRPr="00AA57E3" w:rsidRDefault="00423DCA" w:rsidP="009256CD">
            <w:pPr>
              <w:pStyle w:val="TableBullet"/>
            </w:pPr>
            <w:r>
              <w:t>Support the implementation of systems improvement initiatives, and the introduction and roll-out of new technologies</w:t>
            </w:r>
          </w:p>
        </w:tc>
        <w:tc>
          <w:tcPr>
            <w:tcW w:w="1606" w:type="dxa"/>
            <w:tcBorders>
              <w:bottom w:val="single" w:sz="4" w:space="0" w:color="BCBEC0"/>
            </w:tcBorders>
          </w:tcPr>
          <w:p w14:paraId="56A6C637" w14:textId="77777777" w:rsidR="00423DCA" w:rsidRDefault="00423DCA" w:rsidP="004E00A6">
            <w:pPr>
              <w:pStyle w:val="TableBullet"/>
              <w:numPr>
                <w:ilvl w:val="0"/>
                <w:numId w:val="0"/>
              </w:numPr>
              <w:jc w:val="both"/>
            </w:pPr>
            <w:r>
              <w:t>Intermediate</w:t>
            </w:r>
          </w:p>
        </w:tc>
      </w:tr>
    </w:tbl>
    <w:p w14:paraId="4EF51E50" w14:textId="77777777" w:rsidR="00BD367A" w:rsidRDefault="00BD367A" w:rsidP="00BD367A">
      <w:pPr>
        <w:pStyle w:val="Heading1"/>
      </w:pPr>
      <w:r>
        <w:t>Complementary capabilities</w:t>
      </w:r>
    </w:p>
    <w:p w14:paraId="2C98BCE7" w14:textId="77777777" w:rsidR="00BD367A" w:rsidRPr="00F41135" w:rsidRDefault="00BD367A" w:rsidP="00BD367A">
      <w:pPr>
        <w:pStyle w:val="PlainText"/>
        <w:spacing w:before="62" w:line="276" w:lineRule="auto"/>
        <w:rPr>
          <w:rFonts w:ascii="Arial" w:eastAsiaTheme="minorEastAsia" w:hAnsi="Arial" w:cs="Arial"/>
          <w:szCs w:val="22"/>
          <w:lang w:val="en-US"/>
        </w:rPr>
      </w:pPr>
      <w:r w:rsidRPr="00F41135">
        <w:rPr>
          <w:rFonts w:ascii="Arial" w:eastAsiaTheme="minorEastAsia" w:hAnsi="Arial" w:cs="Arial"/>
          <w:i/>
          <w:szCs w:val="22"/>
          <w:lang w:val="en-US"/>
        </w:rPr>
        <w:t>Complementary capabilities</w:t>
      </w:r>
      <w:r w:rsidRPr="00F41135">
        <w:rPr>
          <w:rFonts w:ascii="Arial" w:eastAsiaTheme="minorEastAsia" w:hAnsi="Arial" w:cs="Arial"/>
          <w:szCs w:val="22"/>
          <w:lang w:val="en-US"/>
        </w:rPr>
        <w:t xml:space="preserve"> are also identified from the Capability Framework and relevant occupation-specific capability sets. They are important to identifying performance required for the role and development opportunities. </w:t>
      </w:r>
    </w:p>
    <w:p w14:paraId="7EE77BCD" w14:textId="4FD74BE4" w:rsidR="00F41135" w:rsidRPr="00F41135" w:rsidRDefault="00504A2F" w:rsidP="00BD367A">
      <w:pPr>
        <w:rPr>
          <w:rFonts w:ascii="Arial" w:hAnsi="Arial" w:cs="Arial"/>
          <w:sz w:val="21"/>
          <w:szCs w:val="21"/>
        </w:rPr>
      </w:pPr>
      <w:r w:rsidRPr="00F41135">
        <w:rPr>
          <w:rFonts w:ascii="Arial" w:hAnsi="Arial" w:cs="Arial"/>
          <w:sz w:val="21"/>
          <w:szCs w:val="21"/>
        </w:rPr>
        <w:t>Note: capabilities listed as ‘not essential’ for this role are not relevant for recruitment purposes however may be relevant for future career development.</w:t>
      </w:r>
    </w:p>
    <w:tbl>
      <w:tblPr>
        <w:tblStyle w:val="PSCPurple"/>
        <w:tblW w:w="10753" w:type="dxa"/>
        <w:tblInd w:w="-57"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F41135" w:rsidRPr="00803E47" w14:paraId="12373E58" w14:textId="77777777" w:rsidTr="004E00A6">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3F28905E" w14:textId="77777777" w:rsidR="00F41135" w:rsidRPr="00803E47" w:rsidRDefault="00F41135" w:rsidP="004E00A6">
            <w:pPr>
              <w:pStyle w:val="TableTextWhite0"/>
              <w:keepNext/>
              <w:jc w:val="both"/>
            </w:pPr>
            <w:r>
              <w:rPr>
                <w:sz w:val="24"/>
                <w:szCs w:val="24"/>
              </w:rPr>
              <w:t>COMPLEMENTARY</w:t>
            </w:r>
            <w:r w:rsidRPr="00051E80">
              <w:rPr>
                <w:sz w:val="24"/>
                <w:szCs w:val="24"/>
              </w:rPr>
              <w:t xml:space="preserve"> CAPABILITIES</w:t>
            </w:r>
          </w:p>
        </w:tc>
      </w:tr>
      <w:tr w:rsidR="00F41135" w:rsidRPr="00C978B9" w14:paraId="212AA4C2" w14:textId="77777777" w:rsidTr="004E00A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C5F616D" w14:textId="77777777" w:rsidR="00F41135" w:rsidRPr="00C978B9" w:rsidRDefault="00F41135" w:rsidP="004E00A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22979ED" w14:textId="77777777" w:rsidR="00F41135" w:rsidRPr="00C978B9" w:rsidRDefault="00F41135" w:rsidP="004E00A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C373F28" w14:textId="77777777" w:rsidR="00F41135" w:rsidRDefault="00F41135" w:rsidP="004E00A6">
            <w:pPr>
              <w:pStyle w:val="TableText"/>
              <w:keepNext/>
              <w:rPr>
                <w:b/>
              </w:rPr>
            </w:pPr>
          </w:p>
        </w:tc>
        <w:tc>
          <w:tcPr>
            <w:tcW w:w="4770" w:type="dxa"/>
            <w:tcBorders>
              <w:bottom w:val="single" w:sz="12" w:space="0" w:color="auto"/>
            </w:tcBorders>
            <w:shd w:val="clear" w:color="auto" w:fill="BCBEC0"/>
          </w:tcPr>
          <w:p w14:paraId="5E7EB500" w14:textId="77777777" w:rsidR="00F41135" w:rsidRDefault="00F41135" w:rsidP="004E00A6">
            <w:pPr>
              <w:pStyle w:val="TableText"/>
              <w:keepNext/>
              <w:rPr>
                <w:b/>
              </w:rPr>
            </w:pPr>
            <w:r>
              <w:rPr>
                <w:b/>
              </w:rPr>
              <w:t>Description</w:t>
            </w:r>
          </w:p>
        </w:tc>
        <w:tc>
          <w:tcPr>
            <w:tcW w:w="1606" w:type="dxa"/>
            <w:tcBorders>
              <w:bottom w:val="single" w:sz="12" w:space="0" w:color="auto"/>
            </w:tcBorders>
            <w:shd w:val="clear" w:color="auto" w:fill="BCBEC0"/>
          </w:tcPr>
          <w:p w14:paraId="3DF2A82D" w14:textId="77777777" w:rsidR="00F41135" w:rsidRDefault="00F41135" w:rsidP="004E00A6">
            <w:pPr>
              <w:pStyle w:val="TableText"/>
              <w:keepNext/>
              <w:jc w:val="both"/>
              <w:rPr>
                <w:b/>
              </w:rPr>
            </w:pPr>
            <w:r>
              <w:rPr>
                <w:b/>
              </w:rPr>
              <w:t xml:space="preserve">Level </w:t>
            </w:r>
          </w:p>
        </w:tc>
      </w:tr>
      <w:tr w:rsidR="00F41135" w:rsidRPr="00C978B9" w14:paraId="5E9E16C2" w14:textId="77777777" w:rsidTr="004E00A6">
        <w:tc>
          <w:tcPr>
            <w:tcW w:w="1406" w:type="dxa"/>
            <w:vMerge w:val="restart"/>
            <w:tcBorders>
              <w:bottom w:val="single" w:sz="4" w:space="0" w:color="BCBEC0"/>
            </w:tcBorders>
          </w:tcPr>
          <w:p w14:paraId="7BFF7B38" w14:textId="77777777" w:rsidR="00F41135" w:rsidRDefault="00F41135" w:rsidP="004E00A6">
            <w:pPr>
              <w:keepNext/>
            </w:pPr>
            <w:r w:rsidRPr="00C978B9">
              <w:rPr>
                <w:noProof/>
                <w:lang w:eastAsia="en-AU"/>
              </w:rPr>
              <w:drawing>
                <wp:inline distT="0" distB="0" distL="0" distR="0" wp14:anchorId="7608B28B" wp14:editId="46B68165">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p w14:paraId="1326FDE5" w14:textId="77777777" w:rsidR="00F41135" w:rsidRPr="00C978B9" w:rsidRDefault="00F41135" w:rsidP="004E00A6">
            <w:pPr>
              <w:keepNext/>
            </w:pPr>
          </w:p>
        </w:tc>
        <w:tc>
          <w:tcPr>
            <w:tcW w:w="2971" w:type="dxa"/>
            <w:gridSpan w:val="2"/>
            <w:tcBorders>
              <w:bottom w:val="single" w:sz="4" w:space="0" w:color="BCBEC0"/>
            </w:tcBorders>
          </w:tcPr>
          <w:p w14:paraId="59E6F90E" w14:textId="77777777" w:rsidR="00F41135" w:rsidRPr="00AA57E3" w:rsidRDefault="00F41135" w:rsidP="004E00A6">
            <w:r>
              <w:t>Display Resilience and Courage</w:t>
            </w:r>
          </w:p>
        </w:tc>
        <w:tc>
          <w:tcPr>
            <w:tcW w:w="4770" w:type="dxa"/>
            <w:tcBorders>
              <w:bottom w:val="single" w:sz="4" w:space="0" w:color="BCBEC0"/>
            </w:tcBorders>
          </w:tcPr>
          <w:p w14:paraId="0CED7724" w14:textId="77777777" w:rsidR="00F41135" w:rsidRPr="00AA57E3" w:rsidRDefault="00F41135" w:rsidP="004E00A6">
            <w:r>
              <w:t>Be open and honest, prepared to express your views, and willing to accept and commit to change</w:t>
            </w:r>
          </w:p>
        </w:tc>
        <w:tc>
          <w:tcPr>
            <w:tcW w:w="1606" w:type="dxa"/>
            <w:tcBorders>
              <w:bottom w:val="single" w:sz="4" w:space="0" w:color="BCBEC0"/>
            </w:tcBorders>
          </w:tcPr>
          <w:p w14:paraId="0D004685" w14:textId="77777777" w:rsidR="00F41135" w:rsidRDefault="00F41135" w:rsidP="004E00A6">
            <w:pPr>
              <w:pStyle w:val="TableBullet"/>
              <w:numPr>
                <w:ilvl w:val="0"/>
                <w:numId w:val="0"/>
              </w:numPr>
              <w:jc w:val="both"/>
            </w:pPr>
            <w:r>
              <w:t>Intermediate</w:t>
            </w:r>
          </w:p>
        </w:tc>
      </w:tr>
      <w:tr w:rsidR="00F41135" w:rsidRPr="00C978B9" w14:paraId="79F6CA04" w14:textId="77777777" w:rsidTr="004E00A6">
        <w:tc>
          <w:tcPr>
            <w:tcW w:w="1406" w:type="dxa"/>
            <w:vMerge/>
            <w:tcBorders>
              <w:bottom w:val="single" w:sz="4" w:space="0" w:color="BCBEC0"/>
            </w:tcBorders>
          </w:tcPr>
          <w:p w14:paraId="71DC0463" w14:textId="77777777" w:rsidR="00F41135" w:rsidRDefault="00F41135" w:rsidP="004E00A6">
            <w:pPr>
              <w:keepNext/>
              <w:rPr>
                <w:noProof/>
                <w:lang w:eastAsia="en-AU"/>
              </w:rPr>
            </w:pPr>
          </w:p>
        </w:tc>
        <w:tc>
          <w:tcPr>
            <w:tcW w:w="2971" w:type="dxa"/>
            <w:gridSpan w:val="2"/>
            <w:tcBorders>
              <w:bottom w:val="single" w:sz="4" w:space="0" w:color="BCBEC0"/>
            </w:tcBorders>
          </w:tcPr>
          <w:p w14:paraId="20A14A18" w14:textId="77777777" w:rsidR="00F41135" w:rsidRPr="00A8226F" w:rsidRDefault="00F41135" w:rsidP="004E00A6">
            <w:r>
              <w:t>Act with Integrity</w:t>
            </w:r>
          </w:p>
        </w:tc>
        <w:tc>
          <w:tcPr>
            <w:tcW w:w="4770" w:type="dxa"/>
            <w:tcBorders>
              <w:bottom w:val="single" w:sz="4" w:space="0" w:color="BCBEC0"/>
            </w:tcBorders>
          </w:tcPr>
          <w:p w14:paraId="66A44592" w14:textId="77777777" w:rsidR="00F41135" w:rsidRDefault="00F41135" w:rsidP="004E00A6">
            <w:r>
              <w:t>Be ethical and professional, and uphold and promote the public sector values</w:t>
            </w:r>
          </w:p>
        </w:tc>
        <w:tc>
          <w:tcPr>
            <w:tcW w:w="1606" w:type="dxa"/>
            <w:tcBorders>
              <w:bottom w:val="single" w:sz="4" w:space="0" w:color="BCBEC0"/>
            </w:tcBorders>
          </w:tcPr>
          <w:p w14:paraId="470DDD7C" w14:textId="77777777" w:rsidR="00F41135" w:rsidRDefault="00F41135" w:rsidP="004E00A6">
            <w:pPr>
              <w:pStyle w:val="TableBullet"/>
              <w:numPr>
                <w:ilvl w:val="0"/>
                <w:numId w:val="0"/>
              </w:numPr>
              <w:jc w:val="both"/>
            </w:pPr>
            <w:r>
              <w:t>Foundational</w:t>
            </w:r>
          </w:p>
        </w:tc>
      </w:tr>
      <w:tr w:rsidR="00F41135" w:rsidRPr="00C978B9" w14:paraId="05C42585" w14:textId="77777777" w:rsidTr="004E00A6">
        <w:tc>
          <w:tcPr>
            <w:tcW w:w="1406" w:type="dxa"/>
            <w:vMerge/>
            <w:tcBorders>
              <w:bottom w:val="single" w:sz="4" w:space="0" w:color="BCBEC0"/>
            </w:tcBorders>
          </w:tcPr>
          <w:p w14:paraId="0BB0F1D8" w14:textId="77777777" w:rsidR="00F41135" w:rsidRDefault="00F41135" w:rsidP="004E00A6">
            <w:pPr>
              <w:keepNext/>
              <w:rPr>
                <w:noProof/>
                <w:lang w:eastAsia="en-AU"/>
              </w:rPr>
            </w:pPr>
          </w:p>
        </w:tc>
        <w:tc>
          <w:tcPr>
            <w:tcW w:w="2971" w:type="dxa"/>
            <w:gridSpan w:val="2"/>
            <w:tcBorders>
              <w:bottom w:val="single" w:sz="4" w:space="0" w:color="BCBEC0"/>
            </w:tcBorders>
          </w:tcPr>
          <w:p w14:paraId="1E3A9EA6" w14:textId="77777777" w:rsidR="00F41135" w:rsidRPr="00A8226F" w:rsidRDefault="00F41135" w:rsidP="004E00A6">
            <w:r>
              <w:t>Value Diversity and Inclusion</w:t>
            </w:r>
          </w:p>
        </w:tc>
        <w:tc>
          <w:tcPr>
            <w:tcW w:w="4770" w:type="dxa"/>
            <w:tcBorders>
              <w:bottom w:val="single" w:sz="4" w:space="0" w:color="BCBEC0"/>
            </w:tcBorders>
          </w:tcPr>
          <w:p w14:paraId="49E4FC1A" w14:textId="77777777" w:rsidR="00F41135" w:rsidRDefault="00F41135" w:rsidP="004E00A6">
            <w:r>
              <w:t>Demonstrate inclusive behaviour and show respect for diverse backgrounds, experiences and perspectives</w:t>
            </w:r>
          </w:p>
        </w:tc>
        <w:tc>
          <w:tcPr>
            <w:tcW w:w="1606" w:type="dxa"/>
            <w:tcBorders>
              <w:bottom w:val="single" w:sz="4" w:space="0" w:color="BCBEC0"/>
            </w:tcBorders>
          </w:tcPr>
          <w:p w14:paraId="70A85B51" w14:textId="77777777" w:rsidR="00F41135" w:rsidRDefault="00F41135" w:rsidP="004E00A6">
            <w:pPr>
              <w:pStyle w:val="TableBullet"/>
              <w:numPr>
                <w:ilvl w:val="0"/>
                <w:numId w:val="0"/>
              </w:numPr>
              <w:jc w:val="both"/>
            </w:pPr>
            <w:r>
              <w:t>Intermediate</w:t>
            </w:r>
          </w:p>
        </w:tc>
      </w:tr>
      <w:tr w:rsidR="00F41135" w:rsidRPr="00C978B9" w14:paraId="15B3536E" w14:textId="77777777" w:rsidTr="004E00A6">
        <w:tc>
          <w:tcPr>
            <w:tcW w:w="1406" w:type="dxa"/>
            <w:vMerge w:val="restart"/>
            <w:tcBorders>
              <w:bottom w:val="single" w:sz="4" w:space="0" w:color="BCBEC0"/>
            </w:tcBorders>
          </w:tcPr>
          <w:p w14:paraId="50E012CB" w14:textId="77777777" w:rsidR="00F41135" w:rsidRPr="00C978B9" w:rsidRDefault="00F41135" w:rsidP="004E00A6">
            <w:pPr>
              <w:keepNext/>
            </w:pPr>
            <w:r w:rsidRPr="00C978B9">
              <w:rPr>
                <w:noProof/>
                <w:lang w:eastAsia="en-AU"/>
              </w:rPr>
              <w:drawing>
                <wp:inline distT="0" distB="0" distL="0" distR="0" wp14:anchorId="628EE61E" wp14:editId="1F1EF25B">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F3DC76B" w14:textId="77777777" w:rsidR="00F41135" w:rsidRPr="00AA57E3" w:rsidRDefault="00F41135" w:rsidP="004E00A6">
            <w:r>
              <w:t>Commit to Customer Service</w:t>
            </w:r>
          </w:p>
        </w:tc>
        <w:tc>
          <w:tcPr>
            <w:tcW w:w="4770" w:type="dxa"/>
            <w:tcBorders>
              <w:bottom w:val="single" w:sz="4" w:space="0" w:color="BCBEC0"/>
            </w:tcBorders>
          </w:tcPr>
          <w:p w14:paraId="40182D43" w14:textId="77777777" w:rsidR="00F41135" w:rsidRPr="00AA57E3" w:rsidRDefault="00F41135" w:rsidP="004E00A6">
            <w:r>
              <w:t>Provide customer-focused services in line with public sector and organisational objectives</w:t>
            </w:r>
          </w:p>
        </w:tc>
        <w:tc>
          <w:tcPr>
            <w:tcW w:w="1606" w:type="dxa"/>
            <w:tcBorders>
              <w:bottom w:val="single" w:sz="4" w:space="0" w:color="BCBEC0"/>
            </w:tcBorders>
          </w:tcPr>
          <w:p w14:paraId="7A8D3190" w14:textId="77777777" w:rsidR="00F41135" w:rsidRDefault="00F41135" w:rsidP="004E00A6">
            <w:pPr>
              <w:pStyle w:val="TableBullet"/>
              <w:numPr>
                <w:ilvl w:val="0"/>
                <w:numId w:val="0"/>
              </w:numPr>
              <w:jc w:val="both"/>
            </w:pPr>
            <w:r>
              <w:t>Foundational</w:t>
            </w:r>
          </w:p>
        </w:tc>
      </w:tr>
      <w:tr w:rsidR="00F41135" w:rsidRPr="00C978B9" w14:paraId="5749E12A" w14:textId="77777777" w:rsidTr="004E00A6">
        <w:tc>
          <w:tcPr>
            <w:tcW w:w="1406" w:type="dxa"/>
            <w:vMerge/>
            <w:tcBorders>
              <w:bottom w:val="single" w:sz="4" w:space="0" w:color="BCBEC0"/>
            </w:tcBorders>
          </w:tcPr>
          <w:p w14:paraId="1B946F04" w14:textId="77777777" w:rsidR="00F41135" w:rsidRDefault="00F41135" w:rsidP="004E00A6">
            <w:pPr>
              <w:keepNext/>
              <w:rPr>
                <w:noProof/>
                <w:lang w:eastAsia="en-AU"/>
              </w:rPr>
            </w:pPr>
          </w:p>
        </w:tc>
        <w:tc>
          <w:tcPr>
            <w:tcW w:w="2971" w:type="dxa"/>
            <w:gridSpan w:val="2"/>
            <w:tcBorders>
              <w:bottom w:val="single" w:sz="4" w:space="0" w:color="BCBEC0"/>
            </w:tcBorders>
          </w:tcPr>
          <w:p w14:paraId="2873ADF1" w14:textId="77777777" w:rsidR="00F41135" w:rsidRPr="00A8226F" w:rsidRDefault="00F41135" w:rsidP="004E00A6">
            <w:r>
              <w:t>Work Collaboratively</w:t>
            </w:r>
          </w:p>
        </w:tc>
        <w:tc>
          <w:tcPr>
            <w:tcW w:w="4770" w:type="dxa"/>
            <w:tcBorders>
              <w:bottom w:val="single" w:sz="4" w:space="0" w:color="BCBEC0"/>
            </w:tcBorders>
          </w:tcPr>
          <w:p w14:paraId="78E4C6F2" w14:textId="77777777" w:rsidR="00F41135" w:rsidRDefault="00F41135" w:rsidP="004E00A6">
            <w:r>
              <w:t>Collaborate with others and value their contribution</w:t>
            </w:r>
          </w:p>
        </w:tc>
        <w:tc>
          <w:tcPr>
            <w:tcW w:w="1606" w:type="dxa"/>
            <w:tcBorders>
              <w:bottom w:val="single" w:sz="4" w:space="0" w:color="BCBEC0"/>
            </w:tcBorders>
          </w:tcPr>
          <w:p w14:paraId="7BB12E4B" w14:textId="77777777" w:rsidR="00F41135" w:rsidRDefault="00F41135" w:rsidP="004E00A6">
            <w:pPr>
              <w:pStyle w:val="TableBullet"/>
              <w:numPr>
                <w:ilvl w:val="0"/>
                <w:numId w:val="0"/>
              </w:numPr>
              <w:jc w:val="both"/>
            </w:pPr>
            <w:r>
              <w:t>Foundational</w:t>
            </w:r>
          </w:p>
        </w:tc>
      </w:tr>
      <w:tr w:rsidR="00F41135" w:rsidRPr="00C978B9" w14:paraId="2BEDDCAB" w14:textId="77777777" w:rsidTr="004E00A6">
        <w:tc>
          <w:tcPr>
            <w:tcW w:w="1406" w:type="dxa"/>
            <w:vMerge/>
            <w:tcBorders>
              <w:bottom w:val="single" w:sz="4" w:space="0" w:color="BCBEC0"/>
            </w:tcBorders>
          </w:tcPr>
          <w:p w14:paraId="484FF414" w14:textId="77777777" w:rsidR="00F41135" w:rsidRDefault="00F41135" w:rsidP="004E00A6">
            <w:pPr>
              <w:keepNext/>
              <w:rPr>
                <w:noProof/>
                <w:lang w:eastAsia="en-AU"/>
              </w:rPr>
            </w:pPr>
          </w:p>
        </w:tc>
        <w:tc>
          <w:tcPr>
            <w:tcW w:w="2971" w:type="dxa"/>
            <w:gridSpan w:val="2"/>
            <w:tcBorders>
              <w:bottom w:val="single" w:sz="4" w:space="0" w:color="BCBEC0"/>
            </w:tcBorders>
          </w:tcPr>
          <w:p w14:paraId="3E538BB7" w14:textId="77777777" w:rsidR="00F41135" w:rsidRPr="00A8226F" w:rsidRDefault="00F41135" w:rsidP="004E00A6">
            <w:r>
              <w:t>Influence and Negotiate</w:t>
            </w:r>
          </w:p>
        </w:tc>
        <w:tc>
          <w:tcPr>
            <w:tcW w:w="4770" w:type="dxa"/>
            <w:tcBorders>
              <w:bottom w:val="single" w:sz="4" w:space="0" w:color="BCBEC0"/>
            </w:tcBorders>
          </w:tcPr>
          <w:p w14:paraId="2623CD44" w14:textId="77777777" w:rsidR="00F41135" w:rsidRDefault="00F41135" w:rsidP="004E00A6">
            <w:r>
              <w:t>Gain consensus and commitment from others, and resolve issues and conflicts</w:t>
            </w:r>
          </w:p>
        </w:tc>
        <w:tc>
          <w:tcPr>
            <w:tcW w:w="1606" w:type="dxa"/>
            <w:tcBorders>
              <w:bottom w:val="single" w:sz="4" w:space="0" w:color="BCBEC0"/>
            </w:tcBorders>
          </w:tcPr>
          <w:p w14:paraId="46865EC1" w14:textId="77777777" w:rsidR="00F41135" w:rsidRDefault="00F41135" w:rsidP="004E00A6">
            <w:pPr>
              <w:pStyle w:val="TableBullet"/>
              <w:numPr>
                <w:ilvl w:val="0"/>
                <w:numId w:val="0"/>
              </w:numPr>
              <w:jc w:val="both"/>
            </w:pPr>
            <w:r>
              <w:t>Foundational</w:t>
            </w:r>
          </w:p>
        </w:tc>
      </w:tr>
      <w:tr w:rsidR="00F41135" w:rsidRPr="00C978B9" w14:paraId="644144FB" w14:textId="77777777" w:rsidTr="004E00A6">
        <w:tc>
          <w:tcPr>
            <w:tcW w:w="1406" w:type="dxa"/>
            <w:vMerge w:val="restart"/>
            <w:tcBorders>
              <w:bottom w:val="single" w:sz="4" w:space="0" w:color="BCBEC0"/>
            </w:tcBorders>
          </w:tcPr>
          <w:p w14:paraId="5F375BB2" w14:textId="77777777" w:rsidR="00F41135" w:rsidRPr="00C978B9" w:rsidRDefault="00F41135" w:rsidP="004E00A6">
            <w:pPr>
              <w:keepNext/>
            </w:pPr>
            <w:r w:rsidRPr="00C978B9">
              <w:rPr>
                <w:noProof/>
                <w:lang w:eastAsia="en-AU"/>
              </w:rPr>
              <w:drawing>
                <wp:inline distT="0" distB="0" distL="0" distR="0" wp14:anchorId="01443E4A" wp14:editId="32165D53">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9C591C1" w14:textId="77777777" w:rsidR="00F41135" w:rsidRPr="00AA57E3" w:rsidRDefault="00F41135" w:rsidP="004E00A6">
            <w:r>
              <w:t>Plan and Prioritise</w:t>
            </w:r>
          </w:p>
        </w:tc>
        <w:tc>
          <w:tcPr>
            <w:tcW w:w="4770" w:type="dxa"/>
            <w:tcBorders>
              <w:bottom w:val="single" w:sz="4" w:space="0" w:color="BCBEC0"/>
            </w:tcBorders>
          </w:tcPr>
          <w:p w14:paraId="5B758E00" w14:textId="77777777" w:rsidR="00F41135" w:rsidRPr="00AA57E3" w:rsidRDefault="00F41135" w:rsidP="004E00A6">
            <w:r>
              <w:t>Plan to achieve priority outcomes and respond flexibly to changing circumstances</w:t>
            </w:r>
          </w:p>
        </w:tc>
        <w:tc>
          <w:tcPr>
            <w:tcW w:w="1606" w:type="dxa"/>
            <w:tcBorders>
              <w:bottom w:val="single" w:sz="4" w:space="0" w:color="BCBEC0"/>
            </w:tcBorders>
          </w:tcPr>
          <w:p w14:paraId="47D57DA0" w14:textId="77777777" w:rsidR="00F41135" w:rsidRDefault="00F41135" w:rsidP="004E00A6">
            <w:pPr>
              <w:pStyle w:val="TableBullet"/>
              <w:numPr>
                <w:ilvl w:val="0"/>
                <w:numId w:val="0"/>
              </w:numPr>
              <w:jc w:val="both"/>
            </w:pPr>
            <w:r>
              <w:t>Foundational</w:t>
            </w:r>
          </w:p>
        </w:tc>
      </w:tr>
      <w:tr w:rsidR="00F41135" w:rsidRPr="00C978B9" w14:paraId="0026C0D1" w14:textId="77777777" w:rsidTr="004E00A6">
        <w:tc>
          <w:tcPr>
            <w:tcW w:w="1406" w:type="dxa"/>
            <w:vMerge/>
            <w:tcBorders>
              <w:bottom w:val="single" w:sz="4" w:space="0" w:color="BCBEC0"/>
            </w:tcBorders>
          </w:tcPr>
          <w:p w14:paraId="37003391" w14:textId="77777777" w:rsidR="00F41135" w:rsidRDefault="00F41135" w:rsidP="004E00A6">
            <w:pPr>
              <w:keepNext/>
              <w:rPr>
                <w:noProof/>
                <w:lang w:eastAsia="en-AU"/>
              </w:rPr>
            </w:pPr>
          </w:p>
        </w:tc>
        <w:tc>
          <w:tcPr>
            <w:tcW w:w="2971" w:type="dxa"/>
            <w:gridSpan w:val="2"/>
            <w:tcBorders>
              <w:bottom w:val="single" w:sz="4" w:space="0" w:color="BCBEC0"/>
            </w:tcBorders>
          </w:tcPr>
          <w:p w14:paraId="1DC7081C" w14:textId="77777777" w:rsidR="00F41135" w:rsidRPr="00A8226F" w:rsidRDefault="00F41135" w:rsidP="004E00A6">
            <w:r>
              <w:t>Demonstrate Accountability</w:t>
            </w:r>
          </w:p>
        </w:tc>
        <w:tc>
          <w:tcPr>
            <w:tcW w:w="4770" w:type="dxa"/>
            <w:tcBorders>
              <w:bottom w:val="single" w:sz="4" w:space="0" w:color="BCBEC0"/>
            </w:tcBorders>
          </w:tcPr>
          <w:p w14:paraId="778EEA1E" w14:textId="77777777" w:rsidR="00F41135" w:rsidRDefault="00F41135" w:rsidP="004E00A6">
            <w:r>
              <w:t>Be proactive and responsible for own actions, and adhere to legislation, policy and guidelines</w:t>
            </w:r>
          </w:p>
        </w:tc>
        <w:tc>
          <w:tcPr>
            <w:tcW w:w="1606" w:type="dxa"/>
            <w:tcBorders>
              <w:bottom w:val="single" w:sz="4" w:space="0" w:color="BCBEC0"/>
            </w:tcBorders>
          </w:tcPr>
          <w:p w14:paraId="40B879D5" w14:textId="77777777" w:rsidR="00F41135" w:rsidRDefault="00F41135" w:rsidP="004E00A6">
            <w:pPr>
              <w:pStyle w:val="TableBullet"/>
              <w:numPr>
                <w:ilvl w:val="0"/>
                <w:numId w:val="0"/>
              </w:numPr>
              <w:jc w:val="both"/>
            </w:pPr>
            <w:r>
              <w:t>Intermediate</w:t>
            </w:r>
          </w:p>
        </w:tc>
      </w:tr>
      <w:tr w:rsidR="00F41135" w:rsidRPr="00C978B9" w14:paraId="53FDE59F" w14:textId="77777777" w:rsidTr="004E00A6">
        <w:tc>
          <w:tcPr>
            <w:tcW w:w="1406" w:type="dxa"/>
            <w:vMerge w:val="restart"/>
            <w:tcBorders>
              <w:bottom w:val="single" w:sz="4" w:space="0" w:color="BCBEC0"/>
            </w:tcBorders>
          </w:tcPr>
          <w:p w14:paraId="69BFBCA2" w14:textId="77777777" w:rsidR="00F41135" w:rsidRPr="00C978B9" w:rsidRDefault="00F41135" w:rsidP="004E00A6">
            <w:pPr>
              <w:keepNext/>
            </w:pPr>
            <w:r w:rsidRPr="00C978B9">
              <w:rPr>
                <w:noProof/>
                <w:lang w:eastAsia="en-AU"/>
              </w:rPr>
              <w:drawing>
                <wp:inline distT="0" distB="0" distL="0" distR="0" wp14:anchorId="1F06F4B9" wp14:editId="68E72BB1">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BB48138" w14:textId="77777777" w:rsidR="00F41135" w:rsidRPr="00AA57E3" w:rsidRDefault="00F41135" w:rsidP="004E00A6">
            <w:r>
              <w:t>Finance</w:t>
            </w:r>
          </w:p>
        </w:tc>
        <w:tc>
          <w:tcPr>
            <w:tcW w:w="4770" w:type="dxa"/>
            <w:tcBorders>
              <w:bottom w:val="single" w:sz="4" w:space="0" w:color="BCBEC0"/>
            </w:tcBorders>
          </w:tcPr>
          <w:p w14:paraId="56CE3EEC" w14:textId="77777777" w:rsidR="00F41135" w:rsidRPr="00AA57E3" w:rsidRDefault="00F41135" w:rsidP="004E00A6">
            <w:r>
              <w:t>Understand and apply financial processes to achieve value for money and minimise financial risk</w:t>
            </w:r>
          </w:p>
        </w:tc>
        <w:tc>
          <w:tcPr>
            <w:tcW w:w="1606" w:type="dxa"/>
            <w:tcBorders>
              <w:bottom w:val="single" w:sz="4" w:space="0" w:color="BCBEC0"/>
            </w:tcBorders>
          </w:tcPr>
          <w:p w14:paraId="4150CE0F" w14:textId="77777777" w:rsidR="00F41135" w:rsidRDefault="00F41135" w:rsidP="004E00A6">
            <w:pPr>
              <w:pStyle w:val="TableBullet"/>
              <w:numPr>
                <w:ilvl w:val="0"/>
                <w:numId w:val="0"/>
              </w:numPr>
              <w:jc w:val="both"/>
            </w:pPr>
            <w:r>
              <w:t>Foundational</w:t>
            </w:r>
          </w:p>
        </w:tc>
      </w:tr>
      <w:tr w:rsidR="00F41135" w:rsidRPr="00C978B9" w14:paraId="0DF11D96" w14:textId="77777777" w:rsidTr="004E00A6">
        <w:tc>
          <w:tcPr>
            <w:tcW w:w="1406" w:type="dxa"/>
            <w:vMerge/>
            <w:tcBorders>
              <w:bottom w:val="single" w:sz="4" w:space="0" w:color="BCBEC0"/>
            </w:tcBorders>
          </w:tcPr>
          <w:p w14:paraId="4E5EEC3D" w14:textId="77777777" w:rsidR="00F41135" w:rsidRDefault="00F41135" w:rsidP="004E00A6">
            <w:pPr>
              <w:keepNext/>
              <w:rPr>
                <w:noProof/>
                <w:lang w:eastAsia="en-AU"/>
              </w:rPr>
            </w:pPr>
          </w:p>
        </w:tc>
        <w:tc>
          <w:tcPr>
            <w:tcW w:w="2971" w:type="dxa"/>
            <w:gridSpan w:val="2"/>
            <w:tcBorders>
              <w:bottom w:val="single" w:sz="4" w:space="0" w:color="BCBEC0"/>
            </w:tcBorders>
          </w:tcPr>
          <w:p w14:paraId="2A99B415" w14:textId="77777777" w:rsidR="00F41135" w:rsidRPr="00A8226F" w:rsidRDefault="00F41135" w:rsidP="004E00A6">
            <w:r>
              <w:t>Project Management</w:t>
            </w:r>
          </w:p>
        </w:tc>
        <w:tc>
          <w:tcPr>
            <w:tcW w:w="4770" w:type="dxa"/>
            <w:tcBorders>
              <w:bottom w:val="single" w:sz="4" w:space="0" w:color="BCBEC0"/>
            </w:tcBorders>
          </w:tcPr>
          <w:p w14:paraId="659E4DE3" w14:textId="77777777" w:rsidR="00F41135" w:rsidRDefault="00F41135" w:rsidP="004E00A6">
            <w:r>
              <w:t>Understand and apply effective planning, coordination and control methods</w:t>
            </w:r>
          </w:p>
        </w:tc>
        <w:tc>
          <w:tcPr>
            <w:tcW w:w="1606" w:type="dxa"/>
            <w:tcBorders>
              <w:bottom w:val="single" w:sz="4" w:space="0" w:color="BCBEC0"/>
            </w:tcBorders>
          </w:tcPr>
          <w:p w14:paraId="051EE984" w14:textId="77777777" w:rsidR="00F41135" w:rsidRDefault="00F41135" w:rsidP="004E00A6">
            <w:pPr>
              <w:pStyle w:val="TableBullet"/>
              <w:numPr>
                <w:ilvl w:val="0"/>
                <w:numId w:val="0"/>
              </w:numPr>
              <w:jc w:val="both"/>
            </w:pPr>
            <w:r>
              <w:t>Foundational</w:t>
            </w:r>
          </w:p>
        </w:tc>
      </w:tr>
    </w:tbl>
    <w:p w14:paraId="6F70A19E" w14:textId="77777777" w:rsidR="00BD367A" w:rsidRPr="00994A1D" w:rsidRDefault="00BD367A" w:rsidP="009D3EB4">
      <w:pPr>
        <w:jc w:val="both"/>
        <w:rPr>
          <w:rFonts w:ascii="Arial" w:hAnsi="Arial" w:cs="Arial"/>
          <w:noProof/>
          <w:lang w:eastAsia="en-AU"/>
        </w:rPr>
      </w:pPr>
    </w:p>
    <w:sectPr w:rsidR="00BD367A" w:rsidRPr="00994A1D" w:rsidSect="00F41135">
      <w:footerReference w:type="default" r:id="rId16"/>
      <w:headerReference w:type="first" r:id="rId17"/>
      <w:footerReference w:type="first" r:id="rId18"/>
      <w:pgSz w:w="11906" w:h="16838"/>
      <w:pgMar w:top="1134" w:right="709" w:bottom="993"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116A4" w14:textId="77777777" w:rsidR="00B05145" w:rsidRDefault="00B05145" w:rsidP="00AC273D">
      <w:pPr>
        <w:spacing w:after="0" w:line="240" w:lineRule="auto"/>
      </w:pPr>
      <w:r>
        <w:separator/>
      </w:r>
    </w:p>
  </w:endnote>
  <w:endnote w:type="continuationSeparator" w:id="0">
    <w:p w14:paraId="7BE93F58" w14:textId="77777777" w:rsidR="00B05145" w:rsidRDefault="00B05145" w:rsidP="00AC273D">
      <w:pPr>
        <w:spacing w:after="0" w:line="240" w:lineRule="auto"/>
      </w:pPr>
      <w:r>
        <w:continuationSeparator/>
      </w:r>
    </w:p>
  </w:endnote>
  <w:endnote w:type="continuationNotice" w:id="1">
    <w:p w14:paraId="5356E802" w14:textId="77777777" w:rsidR="00B05145" w:rsidRDefault="00B05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Rooney Light">
    <w:altName w:val="Rooney 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2" w:type="dxa"/>
      <w:tblLayout w:type="fixed"/>
      <w:tblCellMar>
        <w:left w:w="0" w:type="dxa"/>
        <w:right w:w="0" w:type="dxa"/>
      </w:tblCellMar>
      <w:tblLook w:val="00A0" w:firstRow="1" w:lastRow="0" w:firstColumn="1" w:lastColumn="0" w:noHBand="0" w:noVBand="0"/>
    </w:tblPr>
    <w:tblGrid>
      <w:gridCol w:w="9709"/>
      <w:gridCol w:w="851"/>
    </w:tblGrid>
    <w:tr w:rsidR="0082747E" w:rsidRPr="00FF227E" w14:paraId="380C6896" w14:textId="77777777">
      <w:tc>
        <w:tcPr>
          <w:tcW w:w="9709" w:type="dxa"/>
          <w:vAlign w:val="bottom"/>
        </w:tcPr>
        <w:p w14:paraId="35440653" w14:textId="44A6E87C" w:rsidR="0082747E" w:rsidRPr="00FF227E" w:rsidRDefault="0082747E" w:rsidP="00A063C8">
          <w:pPr>
            <w:pStyle w:val="Footer"/>
            <w:tabs>
              <w:tab w:val="clear" w:pos="4513"/>
              <w:tab w:val="center" w:pos="5315"/>
            </w:tabs>
          </w:pPr>
          <w:bookmarkStart w:id="10" w:name="Footer_Title"/>
          <w:bookmarkEnd w:id="10"/>
          <w:r w:rsidRPr="00FF227E">
            <w:rPr>
              <w:color w:val="000000"/>
            </w:rPr>
            <w:tab/>
          </w:r>
          <w:r w:rsidRPr="00FF227E">
            <w:rPr>
              <w:noProof/>
              <w:lang w:eastAsia="en-AU"/>
            </w:rPr>
            <w:fldChar w:fldCharType="begin"/>
          </w:r>
          <w:r w:rsidRPr="00FF227E">
            <w:rPr>
              <w:noProof/>
              <w:lang w:eastAsia="en-AU"/>
            </w:rPr>
            <w:instrText xml:space="preserve"> PAGE  \* Arabic </w:instrText>
          </w:r>
          <w:r w:rsidRPr="00FF227E">
            <w:rPr>
              <w:noProof/>
              <w:lang w:eastAsia="en-AU"/>
            </w:rPr>
            <w:fldChar w:fldCharType="separate"/>
          </w:r>
          <w:r w:rsidR="00324397">
            <w:rPr>
              <w:noProof/>
              <w:lang w:eastAsia="en-AU"/>
            </w:rPr>
            <w:t>6</w:t>
          </w:r>
          <w:r w:rsidRPr="00FF227E">
            <w:rPr>
              <w:noProof/>
              <w:lang w:eastAsia="en-AU"/>
            </w:rPr>
            <w:fldChar w:fldCharType="end"/>
          </w:r>
        </w:p>
      </w:tc>
      <w:tc>
        <w:tcPr>
          <w:tcW w:w="851" w:type="dxa"/>
        </w:tcPr>
        <w:p w14:paraId="0DB37140" w14:textId="77777777" w:rsidR="0082747E" w:rsidRPr="00FF227E" w:rsidRDefault="0082747E" w:rsidP="00CD6BA6">
          <w:pPr>
            <w:pStyle w:val="Footer"/>
            <w:jc w:val="right"/>
          </w:pPr>
          <w:r>
            <w:rPr>
              <w:noProof/>
              <w:lang w:eastAsia="en-AU"/>
            </w:rPr>
            <w:drawing>
              <wp:inline distT="0" distB="0" distL="0" distR="0" wp14:anchorId="303F86CE" wp14:editId="102363C2">
                <wp:extent cx="428625" cy="47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p>
      </w:tc>
    </w:tr>
  </w:tbl>
  <w:p w14:paraId="4F150F25" w14:textId="77777777" w:rsidR="0082747E" w:rsidRPr="001E2B26" w:rsidRDefault="0082747E"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2" w:type="dxa"/>
      <w:tblLayout w:type="fixed"/>
      <w:tblCellMar>
        <w:left w:w="0" w:type="dxa"/>
        <w:right w:w="0" w:type="dxa"/>
      </w:tblCellMar>
      <w:tblLook w:val="00A0" w:firstRow="1" w:lastRow="0" w:firstColumn="1" w:lastColumn="0" w:noHBand="0" w:noVBand="0"/>
    </w:tblPr>
    <w:tblGrid>
      <w:gridCol w:w="9709"/>
      <w:gridCol w:w="851"/>
    </w:tblGrid>
    <w:tr w:rsidR="0082747E" w:rsidRPr="00FF227E" w14:paraId="20B12975" w14:textId="77777777">
      <w:tc>
        <w:tcPr>
          <w:tcW w:w="9709" w:type="dxa"/>
          <w:vAlign w:val="bottom"/>
        </w:tcPr>
        <w:p w14:paraId="5BA5E916" w14:textId="01651282" w:rsidR="0082747E" w:rsidRPr="00FF227E" w:rsidRDefault="0082747E" w:rsidP="00732229">
          <w:pPr>
            <w:pStyle w:val="Footer"/>
            <w:tabs>
              <w:tab w:val="clear" w:pos="4513"/>
              <w:tab w:val="center" w:pos="5315"/>
            </w:tabs>
          </w:pPr>
          <w:r w:rsidRPr="00FF227E">
            <w:rPr>
              <w:color w:val="000000"/>
            </w:rPr>
            <w:tab/>
          </w:r>
          <w:r w:rsidRPr="00FF227E">
            <w:rPr>
              <w:noProof/>
              <w:lang w:eastAsia="en-AU"/>
            </w:rPr>
            <w:fldChar w:fldCharType="begin"/>
          </w:r>
          <w:r w:rsidRPr="00FF227E">
            <w:rPr>
              <w:noProof/>
              <w:lang w:eastAsia="en-AU"/>
            </w:rPr>
            <w:instrText xml:space="preserve"> PAGE  \* Arabic </w:instrText>
          </w:r>
          <w:r w:rsidRPr="00FF227E">
            <w:rPr>
              <w:noProof/>
              <w:lang w:eastAsia="en-AU"/>
            </w:rPr>
            <w:fldChar w:fldCharType="separate"/>
          </w:r>
          <w:r w:rsidR="00324397">
            <w:rPr>
              <w:noProof/>
              <w:lang w:eastAsia="en-AU"/>
            </w:rPr>
            <w:t>1</w:t>
          </w:r>
          <w:r w:rsidRPr="00FF227E">
            <w:rPr>
              <w:noProof/>
              <w:lang w:eastAsia="en-AU"/>
            </w:rPr>
            <w:fldChar w:fldCharType="end"/>
          </w:r>
        </w:p>
      </w:tc>
      <w:tc>
        <w:tcPr>
          <w:tcW w:w="851" w:type="dxa"/>
        </w:tcPr>
        <w:p w14:paraId="06EBD759" w14:textId="77777777" w:rsidR="0082747E" w:rsidRPr="00FF227E" w:rsidRDefault="0082747E" w:rsidP="00732229">
          <w:pPr>
            <w:pStyle w:val="Footer"/>
            <w:jc w:val="right"/>
          </w:pPr>
          <w:r>
            <w:rPr>
              <w:noProof/>
              <w:lang w:eastAsia="en-AU"/>
            </w:rPr>
            <w:drawing>
              <wp:inline distT="0" distB="0" distL="0" distR="0" wp14:anchorId="0B0C2D13" wp14:editId="6D29ED8B">
                <wp:extent cx="428625" cy="476250"/>
                <wp:effectExtent l="0" t="0" r="9525" b="0"/>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p>
      </w:tc>
    </w:tr>
  </w:tbl>
  <w:p w14:paraId="479022DA" w14:textId="77777777" w:rsidR="0082747E" w:rsidRDefault="00827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4D925" w14:textId="77777777" w:rsidR="00B05145" w:rsidRDefault="00B05145" w:rsidP="00AC273D">
      <w:pPr>
        <w:spacing w:after="0" w:line="240" w:lineRule="auto"/>
      </w:pPr>
      <w:r>
        <w:separator/>
      </w:r>
    </w:p>
  </w:footnote>
  <w:footnote w:type="continuationSeparator" w:id="0">
    <w:p w14:paraId="6A6695DC" w14:textId="77777777" w:rsidR="00B05145" w:rsidRDefault="00B05145" w:rsidP="00AC273D">
      <w:pPr>
        <w:spacing w:after="0" w:line="240" w:lineRule="auto"/>
      </w:pPr>
      <w:r>
        <w:continuationSeparator/>
      </w:r>
    </w:p>
  </w:footnote>
  <w:footnote w:type="continuationNotice" w:id="1">
    <w:p w14:paraId="3E1B1E11" w14:textId="77777777" w:rsidR="00B05145" w:rsidRDefault="00B051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BFDA" w14:textId="77777777" w:rsidR="0082747E" w:rsidRPr="002D6544" w:rsidRDefault="008558DE" w:rsidP="002D6544">
    <w:pPr>
      <w:pStyle w:val="Header"/>
    </w:pPr>
    <w:r>
      <w:rPr>
        <w:noProof/>
        <w:lang w:eastAsia="en-AU"/>
      </w:rPr>
      <mc:AlternateContent>
        <mc:Choice Requires="wps">
          <w:drawing>
            <wp:anchor distT="45720" distB="45720" distL="114300" distR="114300" simplePos="0" relativeHeight="251658240" behindDoc="0" locked="0" layoutInCell="1" allowOverlap="1" wp14:anchorId="51E89E4A" wp14:editId="640D5393">
              <wp:simplePos x="0" y="0"/>
              <wp:positionH relativeFrom="margin">
                <wp:posOffset>1724025</wp:posOffset>
              </wp:positionH>
              <wp:positionV relativeFrom="paragraph">
                <wp:posOffset>190500</wp:posOffset>
              </wp:positionV>
              <wp:extent cx="4810125" cy="885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885825"/>
                      </a:xfrm>
                      <a:prstGeom prst="rect">
                        <a:avLst/>
                      </a:prstGeom>
                      <a:solidFill>
                        <a:srgbClr val="FFFFFF"/>
                      </a:solidFill>
                      <a:ln w="9525">
                        <a:noFill/>
                        <a:miter lim="800000"/>
                        <a:headEnd/>
                        <a:tailEnd/>
                      </a:ln>
                    </wps:spPr>
                    <wps:txbx>
                      <w:txbxContent>
                        <w:p w14:paraId="53625B53" w14:textId="77777777" w:rsidR="008558DE" w:rsidRPr="002D6544" w:rsidRDefault="008558DE" w:rsidP="002D6544">
                          <w:pPr>
                            <w:spacing w:after="0"/>
                            <w:jc w:val="right"/>
                            <w:rPr>
                              <w:rFonts w:ascii="Arial" w:hAnsi="Arial" w:cs="Arial"/>
                              <w:sz w:val="42"/>
                              <w:szCs w:val="42"/>
                            </w:rPr>
                          </w:pPr>
                          <w:r>
                            <w:rPr>
                              <w:rFonts w:ascii="Arial" w:hAnsi="Arial" w:cs="Arial"/>
                              <w:b/>
                              <w:sz w:val="40"/>
                              <w:szCs w:val="40"/>
                            </w:rPr>
                            <w:tab/>
                          </w:r>
                          <w:r>
                            <w:rPr>
                              <w:rFonts w:ascii="Arial" w:hAnsi="Arial" w:cs="Arial"/>
                              <w:b/>
                              <w:sz w:val="40"/>
                              <w:szCs w:val="40"/>
                            </w:rPr>
                            <w:tab/>
                          </w:r>
                          <w:r w:rsidRPr="002D6544">
                            <w:rPr>
                              <w:rFonts w:ascii="Arial" w:hAnsi="Arial" w:cs="Arial"/>
                              <w:sz w:val="40"/>
                              <w:szCs w:val="40"/>
                            </w:rPr>
                            <w:tab/>
                          </w:r>
                          <w:r w:rsidR="002D6544" w:rsidRPr="002D6544">
                            <w:rPr>
                              <w:rFonts w:ascii="Arial" w:hAnsi="Arial" w:cs="Arial"/>
                              <w:sz w:val="42"/>
                              <w:szCs w:val="42"/>
                            </w:rPr>
                            <w:t>Role Description</w:t>
                          </w:r>
                        </w:p>
                        <w:p w14:paraId="7F566A5F" w14:textId="1E38BF83" w:rsidR="002D6544" w:rsidRPr="002D6544" w:rsidRDefault="002D6544" w:rsidP="002D6544">
                          <w:pPr>
                            <w:spacing w:after="0"/>
                            <w:jc w:val="right"/>
                            <w:rPr>
                              <w:rFonts w:ascii="Arial" w:hAnsi="Arial" w:cs="Arial"/>
                              <w:sz w:val="42"/>
                              <w:szCs w:val="42"/>
                            </w:rPr>
                          </w:pPr>
                          <w:r>
                            <w:rPr>
                              <w:rFonts w:ascii="Arial" w:hAnsi="Arial" w:cs="Arial"/>
                              <w:b/>
                              <w:sz w:val="42"/>
                              <w:szCs w:val="42"/>
                            </w:rPr>
                            <w:t>Conservator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89E4A" id="_x0000_t202" coordsize="21600,21600" o:spt="202" path="m,l,21600r21600,l21600,xe">
              <v:stroke joinstyle="miter"/>
              <v:path gradientshapeok="t" o:connecttype="rect"/>
            </v:shapetype>
            <v:shape id="Text Box 2" o:spid="_x0000_s1026" type="#_x0000_t202" style="position:absolute;margin-left:135.75pt;margin-top:15pt;width:378.75pt;height:69.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" stroked="f">
              <v:textbox>
                <w:txbxContent>
                  <w:p w14:paraId="53625B53" w14:textId="77777777" w:rsidR="008558DE" w:rsidRPr="002D6544" w:rsidRDefault="008558DE" w:rsidP="002D6544">
                    <w:pPr>
                      <w:spacing w:after="0"/>
                      <w:jc w:val="right"/>
                      <w:rPr>
                        <w:rFonts w:ascii="Arial" w:hAnsi="Arial" w:cs="Arial"/>
                        <w:sz w:val="42"/>
                        <w:szCs w:val="42"/>
                      </w:rPr>
                    </w:pPr>
                    <w:r>
                      <w:rPr>
                        <w:rFonts w:ascii="Arial" w:hAnsi="Arial" w:cs="Arial"/>
                        <w:b/>
                        <w:sz w:val="40"/>
                        <w:szCs w:val="40"/>
                      </w:rPr>
                      <w:tab/>
                    </w:r>
                    <w:r>
                      <w:rPr>
                        <w:rFonts w:ascii="Arial" w:hAnsi="Arial" w:cs="Arial"/>
                        <w:b/>
                        <w:sz w:val="40"/>
                        <w:szCs w:val="40"/>
                      </w:rPr>
                      <w:tab/>
                    </w:r>
                    <w:r w:rsidRPr="002D6544">
                      <w:rPr>
                        <w:rFonts w:ascii="Arial" w:hAnsi="Arial" w:cs="Arial"/>
                        <w:sz w:val="40"/>
                        <w:szCs w:val="40"/>
                      </w:rPr>
                      <w:tab/>
                    </w:r>
                    <w:r w:rsidR="002D6544" w:rsidRPr="002D6544">
                      <w:rPr>
                        <w:rFonts w:ascii="Arial" w:hAnsi="Arial" w:cs="Arial"/>
                        <w:sz w:val="42"/>
                        <w:szCs w:val="42"/>
                      </w:rPr>
                      <w:t>Role Description</w:t>
                    </w:r>
                  </w:p>
                  <w:p w14:paraId="7F566A5F" w14:textId="1E38BF83" w:rsidR="002D6544" w:rsidRPr="002D6544" w:rsidRDefault="002D6544" w:rsidP="002D6544">
                    <w:pPr>
                      <w:spacing w:after="0"/>
                      <w:jc w:val="right"/>
                      <w:rPr>
                        <w:rFonts w:ascii="Arial" w:hAnsi="Arial" w:cs="Arial"/>
                        <w:sz w:val="42"/>
                        <w:szCs w:val="42"/>
                      </w:rPr>
                    </w:pPr>
                    <w:r>
                      <w:rPr>
                        <w:rFonts w:ascii="Arial" w:hAnsi="Arial" w:cs="Arial"/>
                        <w:b/>
                        <w:sz w:val="42"/>
                        <w:szCs w:val="42"/>
                      </w:rPr>
                      <w:t>Conservator</w:t>
                    </w:r>
                  </w:p>
                </w:txbxContent>
              </v:textbox>
              <w10:wrap type="square" anchorx="margin"/>
            </v:shape>
          </w:pict>
        </mc:Fallback>
      </mc:AlternateContent>
    </w:r>
    <w:r>
      <w:rPr>
        <w:noProof/>
        <w:lang w:eastAsia="en-AU"/>
      </w:rPr>
      <w:drawing>
        <wp:inline distT="0" distB="0" distL="0" distR="0" wp14:anchorId="6E4C0E4F" wp14:editId="76CDD9B8">
          <wp:extent cx="1604356" cy="1026622"/>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04356" cy="10266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FFFFFFFE"/>
    <w:multiLevelType w:val="singleLevel"/>
    <w:tmpl w:val="A2646F78"/>
    <w:lvl w:ilvl="0">
      <w:numFmt w:val="bullet"/>
      <w:lvlText w:val="*"/>
      <w:lvlJc w:val="left"/>
    </w:lvl>
  </w:abstractNum>
  <w:abstractNum w:abstractNumId="11" w15:restartNumberingAfterBreak="0">
    <w:nsid w:val="066D2218"/>
    <w:multiLevelType w:val="hybridMultilevel"/>
    <w:tmpl w:val="F5960D4E"/>
    <w:lvl w:ilvl="0" w:tplc="56AEDF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C308AE"/>
    <w:multiLevelType w:val="hybridMultilevel"/>
    <w:tmpl w:val="9C6C6AA6"/>
    <w:lvl w:ilvl="0" w:tplc="0C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840047"/>
    <w:multiLevelType w:val="hybridMultilevel"/>
    <w:tmpl w:val="B400D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A64BD1"/>
    <w:multiLevelType w:val="hybridMultilevel"/>
    <w:tmpl w:val="432A1B98"/>
    <w:lvl w:ilvl="0" w:tplc="4F107F6E">
      <w:start w:val="1"/>
      <w:numFmt w:val="bullet"/>
      <w:lvlText w:val=""/>
      <w:lvlJc w:val="left"/>
      <w:pPr>
        <w:tabs>
          <w:tab w:val="num" w:pos="1800"/>
        </w:tabs>
        <w:ind w:left="1800" w:hanging="360"/>
      </w:pPr>
      <w:rPr>
        <w:rFonts w:ascii="Symbol" w:eastAsia="Times New Roman" w:hAnsi="Symbol" w:cs="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1F3C7C50"/>
    <w:multiLevelType w:val="hybridMultilevel"/>
    <w:tmpl w:val="D054E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7E2438"/>
    <w:multiLevelType w:val="hybridMultilevel"/>
    <w:tmpl w:val="E38E7B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4AB6732"/>
    <w:multiLevelType w:val="hybridMultilevel"/>
    <w:tmpl w:val="63180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BB46D8"/>
    <w:multiLevelType w:val="hybridMultilevel"/>
    <w:tmpl w:val="32B00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A96DC5"/>
    <w:multiLevelType w:val="hybridMultilevel"/>
    <w:tmpl w:val="CB5E6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CC6AA6"/>
    <w:multiLevelType w:val="hybridMultilevel"/>
    <w:tmpl w:val="E4484476"/>
    <w:lvl w:ilvl="0" w:tplc="6108EE0C">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34FB4139"/>
    <w:multiLevelType w:val="hybridMultilevel"/>
    <w:tmpl w:val="E1CA96A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A70CB4"/>
    <w:multiLevelType w:val="multilevel"/>
    <w:tmpl w:val="0C090023"/>
    <w:styleLink w:val="ArticleSection"/>
    <w:lvl w:ilvl="0">
      <w:start w:val="1"/>
      <w:numFmt w:val="upperRoman"/>
      <w:lvlText w:val="Article %1."/>
      <w:lvlJc w:val="left"/>
      <w:rPr>
        <w:rFonts w:ascii="Arial" w:hAnsi="Arial" w:cs="Arial"/>
      </w:rPr>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F0030A2"/>
    <w:multiLevelType w:val="hybridMultilevel"/>
    <w:tmpl w:val="75384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84699A"/>
    <w:multiLevelType w:val="hybridMultilevel"/>
    <w:tmpl w:val="02921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A04F0A"/>
    <w:multiLevelType w:val="hybridMultilevel"/>
    <w:tmpl w:val="FD38E6C4"/>
    <w:lvl w:ilvl="0" w:tplc="AC689A68">
      <w:start w:val="1"/>
      <w:numFmt w:val="bullet"/>
      <w:lvlText w:val=""/>
      <w:lvlJc w:val="left"/>
      <w:pPr>
        <w:ind w:left="720" w:hanging="360"/>
      </w:pPr>
      <w:rPr>
        <w:rFonts w:ascii="Symbol" w:hAnsi="Symbol" w:hint="default"/>
      </w:rPr>
    </w:lvl>
    <w:lvl w:ilvl="1" w:tplc="1EEC8C5A">
      <w:start w:val="1"/>
      <w:numFmt w:val="bullet"/>
      <w:lvlText w:val="o"/>
      <w:lvlJc w:val="left"/>
      <w:pPr>
        <w:ind w:left="1440" w:hanging="360"/>
      </w:pPr>
      <w:rPr>
        <w:rFonts w:ascii="Courier New" w:hAnsi="Courier New" w:hint="default"/>
      </w:rPr>
    </w:lvl>
    <w:lvl w:ilvl="2" w:tplc="C71032B8">
      <w:start w:val="1"/>
      <w:numFmt w:val="bullet"/>
      <w:lvlText w:val=""/>
      <w:lvlJc w:val="left"/>
      <w:pPr>
        <w:ind w:left="2160" w:hanging="360"/>
      </w:pPr>
      <w:rPr>
        <w:rFonts w:ascii="Wingdings" w:hAnsi="Wingdings" w:hint="default"/>
      </w:rPr>
    </w:lvl>
    <w:lvl w:ilvl="3" w:tplc="4C421798">
      <w:start w:val="1"/>
      <w:numFmt w:val="bullet"/>
      <w:lvlText w:val=""/>
      <w:lvlJc w:val="left"/>
      <w:pPr>
        <w:ind w:left="2880" w:hanging="360"/>
      </w:pPr>
      <w:rPr>
        <w:rFonts w:ascii="Symbol" w:hAnsi="Symbol" w:hint="default"/>
      </w:rPr>
    </w:lvl>
    <w:lvl w:ilvl="4" w:tplc="7C0C430E">
      <w:start w:val="1"/>
      <w:numFmt w:val="bullet"/>
      <w:lvlText w:val="o"/>
      <w:lvlJc w:val="left"/>
      <w:pPr>
        <w:ind w:left="3600" w:hanging="360"/>
      </w:pPr>
      <w:rPr>
        <w:rFonts w:ascii="Courier New" w:hAnsi="Courier New" w:hint="default"/>
      </w:rPr>
    </w:lvl>
    <w:lvl w:ilvl="5" w:tplc="E5B60FAC">
      <w:start w:val="1"/>
      <w:numFmt w:val="bullet"/>
      <w:lvlText w:val=""/>
      <w:lvlJc w:val="left"/>
      <w:pPr>
        <w:ind w:left="4320" w:hanging="360"/>
      </w:pPr>
      <w:rPr>
        <w:rFonts w:ascii="Wingdings" w:hAnsi="Wingdings" w:hint="default"/>
      </w:rPr>
    </w:lvl>
    <w:lvl w:ilvl="6" w:tplc="9280C1D0">
      <w:start w:val="1"/>
      <w:numFmt w:val="bullet"/>
      <w:lvlText w:val=""/>
      <w:lvlJc w:val="left"/>
      <w:pPr>
        <w:ind w:left="5040" w:hanging="360"/>
      </w:pPr>
      <w:rPr>
        <w:rFonts w:ascii="Symbol" w:hAnsi="Symbol" w:hint="default"/>
      </w:rPr>
    </w:lvl>
    <w:lvl w:ilvl="7" w:tplc="CCBE4A1C">
      <w:start w:val="1"/>
      <w:numFmt w:val="bullet"/>
      <w:lvlText w:val="o"/>
      <w:lvlJc w:val="left"/>
      <w:pPr>
        <w:ind w:left="5760" w:hanging="360"/>
      </w:pPr>
      <w:rPr>
        <w:rFonts w:ascii="Courier New" w:hAnsi="Courier New" w:hint="default"/>
      </w:rPr>
    </w:lvl>
    <w:lvl w:ilvl="8" w:tplc="7CD468C0">
      <w:start w:val="1"/>
      <w:numFmt w:val="bullet"/>
      <w:lvlText w:val=""/>
      <w:lvlJc w:val="left"/>
      <w:pPr>
        <w:ind w:left="6480" w:hanging="360"/>
      </w:pPr>
      <w:rPr>
        <w:rFonts w:ascii="Wingdings" w:hAnsi="Wingdings" w:hint="default"/>
      </w:rPr>
    </w:lvl>
  </w:abstractNum>
  <w:abstractNum w:abstractNumId="26" w15:restartNumberingAfterBreak="0">
    <w:nsid w:val="56F66806"/>
    <w:multiLevelType w:val="hybridMultilevel"/>
    <w:tmpl w:val="E5B27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A495FB7"/>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DF67E3"/>
    <w:multiLevelType w:val="hybridMultilevel"/>
    <w:tmpl w:val="91560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CA698D"/>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9"/>
  </w:num>
  <w:num w:numId="13">
    <w:abstractNumId w:val="29"/>
  </w:num>
  <w:num w:numId="14">
    <w:abstractNumId w:val="27"/>
  </w:num>
  <w:num w:numId="15">
    <w:abstractNumId w:val="22"/>
  </w:num>
  <w:num w:numId="16">
    <w:abstractNumId w:val="16"/>
  </w:num>
  <w:num w:numId="17">
    <w:abstractNumId w:val="20"/>
  </w:num>
  <w:num w:numId="18">
    <w:abstractNumId w:val="11"/>
  </w:num>
  <w:num w:numId="19">
    <w:abstractNumId w:val="24"/>
  </w:num>
  <w:num w:numId="20">
    <w:abstractNumId w:val="23"/>
  </w:num>
  <w:num w:numId="21">
    <w:abstractNumId w:val="13"/>
  </w:num>
  <w:num w:numId="22">
    <w:abstractNumId w:val="21"/>
  </w:num>
  <w:num w:numId="23">
    <w:abstractNumId w:val="18"/>
  </w:num>
  <w:num w:numId="24">
    <w:abstractNumId w:val="15"/>
  </w:num>
  <w:num w:numId="25">
    <w:abstractNumId w:val="14"/>
  </w:num>
  <w:num w:numId="26">
    <w:abstractNumId w:val="12"/>
  </w:num>
  <w:num w:numId="27">
    <w:abstractNumId w:val="17"/>
  </w:num>
  <w:num w:numId="28">
    <w:abstractNumId w:val="19"/>
  </w:num>
  <w:num w:numId="29">
    <w:abstractNumId w:val="28"/>
  </w:num>
  <w:num w:numId="30">
    <w:abstractNumId w:val="9"/>
  </w:num>
  <w:num w:numId="31">
    <w:abstractNumId w:val="9"/>
  </w:num>
  <w:num w:numId="32">
    <w:abstractNumId w:val="10"/>
    <w:lvlOverride w:ilvl="0">
      <w:lvl w:ilvl="0">
        <w:numFmt w:val="bullet"/>
        <w:lvlText w:val=""/>
        <w:legacy w:legacy="1" w:legacySpace="0" w:legacyIndent="360"/>
        <w:lvlJc w:val="left"/>
        <w:rPr>
          <w:rFonts w:ascii="Symbol" w:hAnsi="Symbol" w:hint="default"/>
        </w:rPr>
      </w:lvl>
    </w:lvlOverride>
  </w:num>
  <w:num w:numId="33">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0"/>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4A"/>
    <w:rsid w:val="000004A7"/>
    <w:rsid w:val="0000267F"/>
    <w:rsid w:val="000044A0"/>
    <w:rsid w:val="00006660"/>
    <w:rsid w:val="00014206"/>
    <w:rsid w:val="00014842"/>
    <w:rsid w:val="00014E98"/>
    <w:rsid w:val="000151A9"/>
    <w:rsid w:val="000227A8"/>
    <w:rsid w:val="0002436B"/>
    <w:rsid w:val="0002595E"/>
    <w:rsid w:val="0002637C"/>
    <w:rsid w:val="0003077E"/>
    <w:rsid w:val="00031E32"/>
    <w:rsid w:val="0003659D"/>
    <w:rsid w:val="000406F5"/>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2DCE"/>
    <w:rsid w:val="00073C61"/>
    <w:rsid w:val="00073F1E"/>
    <w:rsid w:val="00077B45"/>
    <w:rsid w:val="00077DFF"/>
    <w:rsid w:val="00080A50"/>
    <w:rsid w:val="0008547B"/>
    <w:rsid w:val="00086B43"/>
    <w:rsid w:val="0009116E"/>
    <w:rsid w:val="000915AA"/>
    <w:rsid w:val="00092A99"/>
    <w:rsid w:val="00094538"/>
    <w:rsid w:val="000967EB"/>
    <w:rsid w:val="000975C1"/>
    <w:rsid w:val="00097C7F"/>
    <w:rsid w:val="00097CC6"/>
    <w:rsid w:val="000A16AF"/>
    <w:rsid w:val="000A417B"/>
    <w:rsid w:val="000A4E9E"/>
    <w:rsid w:val="000A75A4"/>
    <w:rsid w:val="000B127E"/>
    <w:rsid w:val="000B23FD"/>
    <w:rsid w:val="000B2FA4"/>
    <w:rsid w:val="000B370C"/>
    <w:rsid w:val="000B6008"/>
    <w:rsid w:val="000C2AB2"/>
    <w:rsid w:val="000D05E3"/>
    <w:rsid w:val="000D1FDA"/>
    <w:rsid w:val="000E149C"/>
    <w:rsid w:val="000E264B"/>
    <w:rsid w:val="000E27EA"/>
    <w:rsid w:val="000E2D7E"/>
    <w:rsid w:val="000E3641"/>
    <w:rsid w:val="000E4DC1"/>
    <w:rsid w:val="000E5EE6"/>
    <w:rsid w:val="000F0D59"/>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35BF0"/>
    <w:rsid w:val="0014452C"/>
    <w:rsid w:val="00144D77"/>
    <w:rsid w:val="001475FA"/>
    <w:rsid w:val="001612BF"/>
    <w:rsid w:val="00162154"/>
    <w:rsid w:val="00162275"/>
    <w:rsid w:val="00164B56"/>
    <w:rsid w:val="001708F4"/>
    <w:rsid w:val="0017252E"/>
    <w:rsid w:val="00172A22"/>
    <w:rsid w:val="00174755"/>
    <w:rsid w:val="00176E9A"/>
    <w:rsid w:val="001772A3"/>
    <w:rsid w:val="00186C79"/>
    <w:rsid w:val="00186F6C"/>
    <w:rsid w:val="00187715"/>
    <w:rsid w:val="00190510"/>
    <w:rsid w:val="00191F05"/>
    <w:rsid w:val="001945A8"/>
    <w:rsid w:val="00197236"/>
    <w:rsid w:val="001A1637"/>
    <w:rsid w:val="001A5B5E"/>
    <w:rsid w:val="001A704A"/>
    <w:rsid w:val="001B0AF4"/>
    <w:rsid w:val="001C0122"/>
    <w:rsid w:val="001C0E34"/>
    <w:rsid w:val="001D0E26"/>
    <w:rsid w:val="001D0E78"/>
    <w:rsid w:val="001D133A"/>
    <w:rsid w:val="001D1BB5"/>
    <w:rsid w:val="001D73CA"/>
    <w:rsid w:val="001E0F3B"/>
    <w:rsid w:val="001E2B26"/>
    <w:rsid w:val="001E7CA4"/>
    <w:rsid w:val="001E7ED1"/>
    <w:rsid w:val="001F0E79"/>
    <w:rsid w:val="001F3521"/>
    <w:rsid w:val="001F3B8E"/>
    <w:rsid w:val="001F3BF4"/>
    <w:rsid w:val="001F57B6"/>
    <w:rsid w:val="001F5938"/>
    <w:rsid w:val="001F618B"/>
    <w:rsid w:val="00202CD4"/>
    <w:rsid w:val="00203E4E"/>
    <w:rsid w:val="00213ED7"/>
    <w:rsid w:val="00222CC4"/>
    <w:rsid w:val="002256A0"/>
    <w:rsid w:val="002347AA"/>
    <w:rsid w:val="00237136"/>
    <w:rsid w:val="00237CFF"/>
    <w:rsid w:val="00252BF9"/>
    <w:rsid w:val="002675B7"/>
    <w:rsid w:val="00271A90"/>
    <w:rsid w:val="00271FAE"/>
    <w:rsid w:val="002735A9"/>
    <w:rsid w:val="00274555"/>
    <w:rsid w:val="002775BB"/>
    <w:rsid w:val="0028025B"/>
    <w:rsid w:val="0028049D"/>
    <w:rsid w:val="00280676"/>
    <w:rsid w:val="00284FE6"/>
    <w:rsid w:val="00285EA6"/>
    <w:rsid w:val="002863B5"/>
    <w:rsid w:val="00286B47"/>
    <w:rsid w:val="002872F7"/>
    <w:rsid w:val="002901B8"/>
    <w:rsid w:val="00294E56"/>
    <w:rsid w:val="00297CDF"/>
    <w:rsid w:val="002A18A8"/>
    <w:rsid w:val="002A41AA"/>
    <w:rsid w:val="002A60C2"/>
    <w:rsid w:val="002B27D4"/>
    <w:rsid w:val="002C458A"/>
    <w:rsid w:val="002D0251"/>
    <w:rsid w:val="002D4902"/>
    <w:rsid w:val="002D4927"/>
    <w:rsid w:val="002D4DE0"/>
    <w:rsid w:val="002D6544"/>
    <w:rsid w:val="002D6639"/>
    <w:rsid w:val="002E09D3"/>
    <w:rsid w:val="002E11BF"/>
    <w:rsid w:val="002E3146"/>
    <w:rsid w:val="002F07BE"/>
    <w:rsid w:val="002F2D26"/>
    <w:rsid w:val="003000E8"/>
    <w:rsid w:val="003008BA"/>
    <w:rsid w:val="0030097A"/>
    <w:rsid w:val="00301B57"/>
    <w:rsid w:val="00302551"/>
    <w:rsid w:val="00306B60"/>
    <w:rsid w:val="00307701"/>
    <w:rsid w:val="00313043"/>
    <w:rsid w:val="003169E9"/>
    <w:rsid w:val="00324397"/>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2D60"/>
    <w:rsid w:val="0036321F"/>
    <w:rsid w:val="00365DAF"/>
    <w:rsid w:val="0037183B"/>
    <w:rsid w:val="003726BA"/>
    <w:rsid w:val="00375A2D"/>
    <w:rsid w:val="00376812"/>
    <w:rsid w:val="00376972"/>
    <w:rsid w:val="00377175"/>
    <w:rsid w:val="003776D3"/>
    <w:rsid w:val="00385104"/>
    <w:rsid w:val="00385EAF"/>
    <w:rsid w:val="003904D7"/>
    <w:rsid w:val="00394D28"/>
    <w:rsid w:val="003A342B"/>
    <w:rsid w:val="003A5831"/>
    <w:rsid w:val="003B228E"/>
    <w:rsid w:val="003B690E"/>
    <w:rsid w:val="003C0BA4"/>
    <w:rsid w:val="003C410C"/>
    <w:rsid w:val="003C481F"/>
    <w:rsid w:val="003C5C8D"/>
    <w:rsid w:val="003C6579"/>
    <w:rsid w:val="003D0EA6"/>
    <w:rsid w:val="003D0ECA"/>
    <w:rsid w:val="003D10D6"/>
    <w:rsid w:val="003D11C3"/>
    <w:rsid w:val="003D1F7E"/>
    <w:rsid w:val="003D2DDC"/>
    <w:rsid w:val="003D37DB"/>
    <w:rsid w:val="003D44C2"/>
    <w:rsid w:val="003D77D3"/>
    <w:rsid w:val="003E13AE"/>
    <w:rsid w:val="003E55F7"/>
    <w:rsid w:val="003E5AD6"/>
    <w:rsid w:val="003F0B30"/>
    <w:rsid w:val="003F22BD"/>
    <w:rsid w:val="003F2E7D"/>
    <w:rsid w:val="003F58FA"/>
    <w:rsid w:val="003F6E2B"/>
    <w:rsid w:val="003F7C59"/>
    <w:rsid w:val="00402E6D"/>
    <w:rsid w:val="0041221E"/>
    <w:rsid w:val="00420C6F"/>
    <w:rsid w:val="004219E2"/>
    <w:rsid w:val="00423DCA"/>
    <w:rsid w:val="0042535F"/>
    <w:rsid w:val="0042783B"/>
    <w:rsid w:val="004318A5"/>
    <w:rsid w:val="00440C1F"/>
    <w:rsid w:val="004418E9"/>
    <w:rsid w:val="00442916"/>
    <w:rsid w:val="004442C4"/>
    <w:rsid w:val="00444CE9"/>
    <w:rsid w:val="00444E4D"/>
    <w:rsid w:val="00444EC5"/>
    <w:rsid w:val="00451821"/>
    <w:rsid w:val="004522D0"/>
    <w:rsid w:val="004536A3"/>
    <w:rsid w:val="00454B08"/>
    <w:rsid w:val="004562EC"/>
    <w:rsid w:val="0045640E"/>
    <w:rsid w:val="00456937"/>
    <w:rsid w:val="00460857"/>
    <w:rsid w:val="00460C8B"/>
    <w:rsid w:val="004629AB"/>
    <w:rsid w:val="00463E5E"/>
    <w:rsid w:val="00470173"/>
    <w:rsid w:val="00470D08"/>
    <w:rsid w:val="00472AAC"/>
    <w:rsid w:val="0047302C"/>
    <w:rsid w:val="00473842"/>
    <w:rsid w:val="004750B2"/>
    <w:rsid w:val="00475E3E"/>
    <w:rsid w:val="00477577"/>
    <w:rsid w:val="004779F0"/>
    <w:rsid w:val="004809D1"/>
    <w:rsid w:val="00482EE6"/>
    <w:rsid w:val="00485617"/>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2CDE"/>
    <w:rsid w:val="004B57AD"/>
    <w:rsid w:val="004B5D0E"/>
    <w:rsid w:val="004C2EF6"/>
    <w:rsid w:val="004D1E56"/>
    <w:rsid w:val="004D3800"/>
    <w:rsid w:val="004D751F"/>
    <w:rsid w:val="004E0CEE"/>
    <w:rsid w:val="004E3295"/>
    <w:rsid w:val="004E4642"/>
    <w:rsid w:val="004E5FCD"/>
    <w:rsid w:val="004E7C6C"/>
    <w:rsid w:val="004F1DB4"/>
    <w:rsid w:val="004F1FB5"/>
    <w:rsid w:val="004F4AB0"/>
    <w:rsid w:val="004F6193"/>
    <w:rsid w:val="005030FB"/>
    <w:rsid w:val="005037F1"/>
    <w:rsid w:val="00504A2F"/>
    <w:rsid w:val="00506C0E"/>
    <w:rsid w:val="00506CB5"/>
    <w:rsid w:val="00506DED"/>
    <w:rsid w:val="00507F16"/>
    <w:rsid w:val="00510837"/>
    <w:rsid w:val="005122CD"/>
    <w:rsid w:val="005132CB"/>
    <w:rsid w:val="00524886"/>
    <w:rsid w:val="0052563E"/>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099A"/>
    <w:rsid w:val="005612AD"/>
    <w:rsid w:val="00566E7B"/>
    <w:rsid w:val="0056725F"/>
    <w:rsid w:val="00570E7B"/>
    <w:rsid w:val="005713D4"/>
    <w:rsid w:val="005741B0"/>
    <w:rsid w:val="00575E21"/>
    <w:rsid w:val="00576997"/>
    <w:rsid w:val="005829CE"/>
    <w:rsid w:val="00582E73"/>
    <w:rsid w:val="005840AF"/>
    <w:rsid w:val="0058762A"/>
    <w:rsid w:val="00591804"/>
    <w:rsid w:val="00594A6C"/>
    <w:rsid w:val="005A17C5"/>
    <w:rsid w:val="005A2572"/>
    <w:rsid w:val="005A28F1"/>
    <w:rsid w:val="005A2C7E"/>
    <w:rsid w:val="005B06A8"/>
    <w:rsid w:val="005B4A86"/>
    <w:rsid w:val="005B4FC3"/>
    <w:rsid w:val="005B5229"/>
    <w:rsid w:val="005B740B"/>
    <w:rsid w:val="005C0EBF"/>
    <w:rsid w:val="005C538C"/>
    <w:rsid w:val="005D3386"/>
    <w:rsid w:val="005D62DC"/>
    <w:rsid w:val="005D7164"/>
    <w:rsid w:val="005D7A1A"/>
    <w:rsid w:val="005E06FD"/>
    <w:rsid w:val="005E2A35"/>
    <w:rsid w:val="005E3DE9"/>
    <w:rsid w:val="005F0378"/>
    <w:rsid w:val="005F0E0E"/>
    <w:rsid w:val="005F1CF3"/>
    <w:rsid w:val="005F2CA5"/>
    <w:rsid w:val="005F427B"/>
    <w:rsid w:val="005F4EC6"/>
    <w:rsid w:val="005F5991"/>
    <w:rsid w:val="005F7A3D"/>
    <w:rsid w:val="00601353"/>
    <w:rsid w:val="00602728"/>
    <w:rsid w:val="0060364F"/>
    <w:rsid w:val="00604DCB"/>
    <w:rsid w:val="00611740"/>
    <w:rsid w:val="00620CA4"/>
    <w:rsid w:val="00624400"/>
    <w:rsid w:val="0063412F"/>
    <w:rsid w:val="00634506"/>
    <w:rsid w:val="00635BBB"/>
    <w:rsid w:val="006367AD"/>
    <w:rsid w:val="00640B15"/>
    <w:rsid w:val="0064395B"/>
    <w:rsid w:val="00645B72"/>
    <w:rsid w:val="00651CEC"/>
    <w:rsid w:val="006540AF"/>
    <w:rsid w:val="0065653A"/>
    <w:rsid w:val="00656EFD"/>
    <w:rsid w:val="006632B2"/>
    <w:rsid w:val="006633EF"/>
    <w:rsid w:val="00666D0F"/>
    <w:rsid w:val="00670228"/>
    <w:rsid w:val="006710B5"/>
    <w:rsid w:val="00671EDB"/>
    <w:rsid w:val="00672EEC"/>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A3260"/>
    <w:rsid w:val="006A38B2"/>
    <w:rsid w:val="006A6D25"/>
    <w:rsid w:val="006B4035"/>
    <w:rsid w:val="006C1B5E"/>
    <w:rsid w:val="006C1FBD"/>
    <w:rsid w:val="006C3E53"/>
    <w:rsid w:val="006E0883"/>
    <w:rsid w:val="006E41E5"/>
    <w:rsid w:val="006F2A07"/>
    <w:rsid w:val="006F481B"/>
    <w:rsid w:val="006F6540"/>
    <w:rsid w:val="006F7045"/>
    <w:rsid w:val="00700589"/>
    <w:rsid w:val="0070281C"/>
    <w:rsid w:val="00712CC7"/>
    <w:rsid w:val="00713D4E"/>
    <w:rsid w:val="0071562A"/>
    <w:rsid w:val="0071682A"/>
    <w:rsid w:val="00716FD1"/>
    <w:rsid w:val="00720A00"/>
    <w:rsid w:val="00720F93"/>
    <w:rsid w:val="00721496"/>
    <w:rsid w:val="00721689"/>
    <w:rsid w:val="00723D21"/>
    <w:rsid w:val="0072586F"/>
    <w:rsid w:val="007265DF"/>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4035"/>
    <w:rsid w:val="00766A1C"/>
    <w:rsid w:val="00766C18"/>
    <w:rsid w:val="00773F15"/>
    <w:rsid w:val="00780769"/>
    <w:rsid w:val="007830E1"/>
    <w:rsid w:val="00783BBC"/>
    <w:rsid w:val="007845C3"/>
    <w:rsid w:val="00793795"/>
    <w:rsid w:val="0079471C"/>
    <w:rsid w:val="00796201"/>
    <w:rsid w:val="0079771E"/>
    <w:rsid w:val="007A3E74"/>
    <w:rsid w:val="007B05B2"/>
    <w:rsid w:val="007B3114"/>
    <w:rsid w:val="007C47A9"/>
    <w:rsid w:val="007C76D0"/>
    <w:rsid w:val="007C7AE1"/>
    <w:rsid w:val="007D0E9F"/>
    <w:rsid w:val="007D69A7"/>
    <w:rsid w:val="007D6D30"/>
    <w:rsid w:val="007E3E39"/>
    <w:rsid w:val="007F0860"/>
    <w:rsid w:val="007F1AE2"/>
    <w:rsid w:val="007F366D"/>
    <w:rsid w:val="007F3905"/>
    <w:rsid w:val="007F5884"/>
    <w:rsid w:val="0080079A"/>
    <w:rsid w:val="00803E47"/>
    <w:rsid w:val="0080529D"/>
    <w:rsid w:val="00806CAB"/>
    <w:rsid w:val="008151FF"/>
    <w:rsid w:val="0081582E"/>
    <w:rsid w:val="00821C4C"/>
    <w:rsid w:val="00822DC8"/>
    <w:rsid w:val="008245C3"/>
    <w:rsid w:val="00824DB4"/>
    <w:rsid w:val="00825325"/>
    <w:rsid w:val="0082615A"/>
    <w:rsid w:val="0082747E"/>
    <w:rsid w:val="008325D5"/>
    <w:rsid w:val="00835A8B"/>
    <w:rsid w:val="00835D24"/>
    <w:rsid w:val="008365F5"/>
    <w:rsid w:val="0083709D"/>
    <w:rsid w:val="00842FBF"/>
    <w:rsid w:val="00844228"/>
    <w:rsid w:val="008478DA"/>
    <w:rsid w:val="008526DE"/>
    <w:rsid w:val="0085463A"/>
    <w:rsid w:val="008558DE"/>
    <w:rsid w:val="008634A3"/>
    <w:rsid w:val="00863AF9"/>
    <w:rsid w:val="00865372"/>
    <w:rsid w:val="00866A99"/>
    <w:rsid w:val="00867136"/>
    <w:rsid w:val="00867E89"/>
    <w:rsid w:val="0087247B"/>
    <w:rsid w:val="00873E3D"/>
    <w:rsid w:val="008744CA"/>
    <w:rsid w:val="00874DE9"/>
    <w:rsid w:val="00876FF3"/>
    <w:rsid w:val="00882FDE"/>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7B4"/>
    <w:rsid w:val="008B79A8"/>
    <w:rsid w:val="008C45C8"/>
    <w:rsid w:val="008D21B4"/>
    <w:rsid w:val="008D3FBA"/>
    <w:rsid w:val="008D774C"/>
    <w:rsid w:val="008E0207"/>
    <w:rsid w:val="008E2FD9"/>
    <w:rsid w:val="008E3F4C"/>
    <w:rsid w:val="008E525F"/>
    <w:rsid w:val="008E52B8"/>
    <w:rsid w:val="008E562C"/>
    <w:rsid w:val="008E65A3"/>
    <w:rsid w:val="008E6C44"/>
    <w:rsid w:val="008F12FD"/>
    <w:rsid w:val="008F52FC"/>
    <w:rsid w:val="00901B0A"/>
    <w:rsid w:val="00911600"/>
    <w:rsid w:val="0091160E"/>
    <w:rsid w:val="00911993"/>
    <w:rsid w:val="00912F80"/>
    <w:rsid w:val="00913641"/>
    <w:rsid w:val="00913836"/>
    <w:rsid w:val="00914D86"/>
    <w:rsid w:val="0092000E"/>
    <w:rsid w:val="009256CD"/>
    <w:rsid w:val="00926360"/>
    <w:rsid w:val="00927BEC"/>
    <w:rsid w:val="00930255"/>
    <w:rsid w:val="009302D1"/>
    <w:rsid w:val="00930BFE"/>
    <w:rsid w:val="00931E80"/>
    <w:rsid w:val="0093429D"/>
    <w:rsid w:val="009358BE"/>
    <w:rsid w:val="00944081"/>
    <w:rsid w:val="00945108"/>
    <w:rsid w:val="00945CBA"/>
    <w:rsid w:val="00951702"/>
    <w:rsid w:val="00951FE1"/>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76157"/>
    <w:rsid w:val="009868FD"/>
    <w:rsid w:val="009933C0"/>
    <w:rsid w:val="00993A2C"/>
    <w:rsid w:val="00993AC0"/>
    <w:rsid w:val="00994854"/>
    <w:rsid w:val="00994A1D"/>
    <w:rsid w:val="009A0A5E"/>
    <w:rsid w:val="009A3B8F"/>
    <w:rsid w:val="009A3F3D"/>
    <w:rsid w:val="009A6996"/>
    <w:rsid w:val="009A7ABD"/>
    <w:rsid w:val="009B3B93"/>
    <w:rsid w:val="009C0731"/>
    <w:rsid w:val="009C10F5"/>
    <w:rsid w:val="009C2A70"/>
    <w:rsid w:val="009C2D0D"/>
    <w:rsid w:val="009C726E"/>
    <w:rsid w:val="009D2ECB"/>
    <w:rsid w:val="009D32A7"/>
    <w:rsid w:val="009D3EB2"/>
    <w:rsid w:val="009D3EB4"/>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20AB"/>
    <w:rsid w:val="00A14552"/>
    <w:rsid w:val="00A15CDB"/>
    <w:rsid w:val="00A24571"/>
    <w:rsid w:val="00A266ED"/>
    <w:rsid w:val="00A3358F"/>
    <w:rsid w:val="00A346DB"/>
    <w:rsid w:val="00A34E17"/>
    <w:rsid w:val="00A35AA5"/>
    <w:rsid w:val="00A362D2"/>
    <w:rsid w:val="00A3778F"/>
    <w:rsid w:val="00A37C23"/>
    <w:rsid w:val="00A43CE0"/>
    <w:rsid w:val="00A45F50"/>
    <w:rsid w:val="00A51871"/>
    <w:rsid w:val="00A51ECE"/>
    <w:rsid w:val="00A522D3"/>
    <w:rsid w:val="00A525E0"/>
    <w:rsid w:val="00A527FC"/>
    <w:rsid w:val="00A61EA7"/>
    <w:rsid w:val="00A62645"/>
    <w:rsid w:val="00A64134"/>
    <w:rsid w:val="00A67BC8"/>
    <w:rsid w:val="00A755A5"/>
    <w:rsid w:val="00A756A7"/>
    <w:rsid w:val="00A75C5B"/>
    <w:rsid w:val="00A76532"/>
    <w:rsid w:val="00A76BF2"/>
    <w:rsid w:val="00A77C45"/>
    <w:rsid w:val="00A8245E"/>
    <w:rsid w:val="00A82CC7"/>
    <w:rsid w:val="00A83DEC"/>
    <w:rsid w:val="00A84761"/>
    <w:rsid w:val="00A85561"/>
    <w:rsid w:val="00A85ACD"/>
    <w:rsid w:val="00A86EA3"/>
    <w:rsid w:val="00A870F6"/>
    <w:rsid w:val="00A90F97"/>
    <w:rsid w:val="00A91E70"/>
    <w:rsid w:val="00A93EB9"/>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2386"/>
    <w:rsid w:val="00AE75EA"/>
    <w:rsid w:val="00AF0507"/>
    <w:rsid w:val="00AF374A"/>
    <w:rsid w:val="00AF62FD"/>
    <w:rsid w:val="00AF6C3D"/>
    <w:rsid w:val="00AF6C63"/>
    <w:rsid w:val="00B0402F"/>
    <w:rsid w:val="00B04165"/>
    <w:rsid w:val="00B04E23"/>
    <w:rsid w:val="00B05145"/>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C9C"/>
    <w:rsid w:val="00B44FA0"/>
    <w:rsid w:val="00B45632"/>
    <w:rsid w:val="00B46439"/>
    <w:rsid w:val="00B50ED5"/>
    <w:rsid w:val="00B520FC"/>
    <w:rsid w:val="00B545C7"/>
    <w:rsid w:val="00B547F2"/>
    <w:rsid w:val="00B55B6C"/>
    <w:rsid w:val="00B56682"/>
    <w:rsid w:val="00B6308A"/>
    <w:rsid w:val="00B6379C"/>
    <w:rsid w:val="00B65234"/>
    <w:rsid w:val="00B65238"/>
    <w:rsid w:val="00B65548"/>
    <w:rsid w:val="00B67CEE"/>
    <w:rsid w:val="00B72341"/>
    <w:rsid w:val="00B73746"/>
    <w:rsid w:val="00B75918"/>
    <w:rsid w:val="00B80BAB"/>
    <w:rsid w:val="00B81F30"/>
    <w:rsid w:val="00B92BA2"/>
    <w:rsid w:val="00B92D96"/>
    <w:rsid w:val="00B93AF5"/>
    <w:rsid w:val="00BA2FCB"/>
    <w:rsid w:val="00BA36ED"/>
    <w:rsid w:val="00BA377C"/>
    <w:rsid w:val="00BA3815"/>
    <w:rsid w:val="00BA5174"/>
    <w:rsid w:val="00BC1CA9"/>
    <w:rsid w:val="00BC3F78"/>
    <w:rsid w:val="00BC543C"/>
    <w:rsid w:val="00BC78A9"/>
    <w:rsid w:val="00BD1219"/>
    <w:rsid w:val="00BD367A"/>
    <w:rsid w:val="00BD4313"/>
    <w:rsid w:val="00BD79F4"/>
    <w:rsid w:val="00BE57E8"/>
    <w:rsid w:val="00BE6974"/>
    <w:rsid w:val="00BF3DFD"/>
    <w:rsid w:val="00BF5AC8"/>
    <w:rsid w:val="00C002B4"/>
    <w:rsid w:val="00C01FA7"/>
    <w:rsid w:val="00C026B0"/>
    <w:rsid w:val="00C041AA"/>
    <w:rsid w:val="00C0626A"/>
    <w:rsid w:val="00C07262"/>
    <w:rsid w:val="00C07EBD"/>
    <w:rsid w:val="00C103B6"/>
    <w:rsid w:val="00C138D1"/>
    <w:rsid w:val="00C13977"/>
    <w:rsid w:val="00C14928"/>
    <w:rsid w:val="00C15DAD"/>
    <w:rsid w:val="00C17097"/>
    <w:rsid w:val="00C223B9"/>
    <w:rsid w:val="00C22BDB"/>
    <w:rsid w:val="00C22FA8"/>
    <w:rsid w:val="00C23420"/>
    <w:rsid w:val="00C24A20"/>
    <w:rsid w:val="00C267D4"/>
    <w:rsid w:val="00C272EE"/>
    <w:rsid w:val="00C362C0"/>
    <w:rsid w:val="00C443BB"/>
    <w:rsid w:val="00C45998"/>
    <w:rsid w:val="00C45AEA"/>
    <w:rsid w:val="00C47F9B"/>
    <w:rsid w:val="00C54CF1"/>
    <w:rsid w:val="00C550B9"/>
    <w:rsid w:val="00C5547A"/>
    <w:rsid w:val="00C5778D"/>
    <w:rsid w:val="00C57959"/>
    <w:rsid w:val="00C61154"/>
    <w:rsid w:val="00C64392"/>
    <w:rsid w:val="00C648B8"/>
    <w:rsid w:val="00C64BAF"/>
    <w:rsid w:val="00C67638"/>
    <w:rsid w:val="00C677C0"/>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6971"/>
    <w:rsid w:val="00CA793E"/>
    <w:rsid w:val="00CB036C"/>
    <w:rsid w:val="00CB36AD"/>
    <w:rsid w:val="00CB3D1A"/>
    <w:rsid w:val="00CB464E"/>
    <w:rsid w:val="00CB7207"/>
    <w:rsid w:val="00CB75E5"/>
    <w:rsid w:val="00CC2CD9"/>
    <w:rsid w:val="00CC2CE8"/>
    <w:rsid w:val="00CC47BF"/>
    <w:rsid w:val="00CD0375"/>
    <w:rsid w:val="00CD3717"/>
    <w:rsid w:val="00CD5CA8"/>
    <w:rsid w:val="00CD6BA6"/>
    <w:rsid w:val="00CE17D7"/>
    <w:rsid w:val="00CE5B1D"/>
    <w:rsid w:val="00CF008C"/>
    <w:rsid w:val="00CF0299"/>
    <w:rsid w:val="00CF15AA"/>
    <w:rsid w:val="00CF4997"/>
    <w:rsid w:val="00D009F6"/>
    <w:rsid w:val="00D01960"/>
    <w:rsid w:val="00D01DE9"/>
    <w:rsid w:val="00D03021"/>
    <w:rsid w:val="00D145C0"/>
    <w:rsid w:val="00D201B3"/>
    <w:rsid w:val="00D24E35"/>
    <w:rsid w:val="00D2560A"/>
    <w:rsid w:val="00D25C96"/>
    <w:rsid w:val="00D2725D"/>
    <w:rsid w:val="00D30028"/>
    <w:rsid w:val="00D34DFE"/>
    <w:rsid w:val="00D35E99"/>
    <w:rsid w:val="00D50088"/>
    <w:rsid w:val="00D53EF5"/>
    <w:rsid w:val="00D57BD0"/>
    <w:rsid w:val="00D60597"/>
    <w:rsid w:val="00D6122E"/>
    <w:rsid w:val="00D6282F"/>
    <w:rsid w:val="00D64C06"/>
    <w:rsid w:val="00D64DCD"/>
    <w:rsid w:val="00D66802"/>
    <w:rsid w:val="00D67A8B"/>
    <w:rsid w:val="00D7115C"/>
    <w:rsid w:val="00D77D7D"/>
    <w:rsid w:val="00D83555"/>
    <w:rsid w:val="00D87288"/>
    <w:rsid w:val="00D903AB"/>
    <w:rsid w:val="00D904C8"/>
    <w:rsid w:val="00D9376A"/>
    <w:rsid w:val="00D95C64"/>
    <w:rsid w:val="00D96261"/>
    <w:rsid w:val="00DA0A2D"/>
    <w:rsid w:val="00DA0A53"/>
    <w:rsid w:val="00DA27C4"/>
    <w:rsid w:val="00DA3502"/>
    <w:rsid w:val="00DA457E"/>
    <w:rsid w:val="00DB14CE"/>
    <w:rsid w:val="00DB4946"/>
    <w:rsid w:val="00DB6555"/>
    <w:rsid w:val="00DC006B"/>
    <w:rsid w:val="00DC18CB"/>
    <w:rsid w:val="00DC338F"/>
    <w:rsid w:val="00DC400E"/>
    <w:rsid w:val="00DD1535"/>
    <w:rsid w:val="00DD15D6"/>
    <w:rsid w:val="00DD3989"/>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1666D"/>
    <w:rsid w:val="00E22488"/>
    <w:rsid w:val="00E23F6C"/>
    <w:rsid w:val="00E2410D"/>
    <w:rsid w:val="00E24161"/>
    <w:rsid w:val="00E25BBE"/>
    <w:rsid w:val="00E2699A"/>
    <w:rsid w:val="00E303B0"/>
    <w:rsid w:val="00E30E47"/>
    <w:rsid w:val="00E30F38"/>
    <w:rsid w:val="00E31B30"/>
    <w:rsid w:val="00E31CD3"/>
    <w:rsid w:val="00E334D8"/>
    <w:rsid w:val="00E35615"/>
    <w:rsid w:val="00E36116"/>
    <w:rsid w:val="00E37F8A"/>
    <w:rsid w:val="00E42376"/>
    <w:rsid w:val="00E4329E"/>
    <w:rsid w:val="00E43C5B"/>
    <w:rsid w:val="00E47997"/>
    <w:rsid w:val="00E5168D"/>
    <w:rsid w:val="00E531A9"/>
    <w:rsid w:val="00E565D0"/>
    <w:rsid w:val="00E5671F"/>
    <w:rsid w:val="00E62C1F"/>
    <w:rsid w:val="00E62FC0"/>
    <w:rsid w:val="00E6301E"/>
    <w:rsid w:val="00E6495E"/>
    <w:rsid w:val="00E71EAD"/>
    <w:rsid w:val="00E720F5"/>
    <w:rsid w:val="00E74F63"/>
    <w:rsid w:val="00E752E9"/>
    <w:rsid w:val="00E80B45"/>
    <w:rsid w:val="00E827B0"/>
    <w:rsid w:val="00E86271"/>
    <w:rsid w:val="00E87403"/>
    <w:rsid w:val="00E877C1"/>
    <w:rsid w:val="00E87940"/>
    <w:rsid w:val="00E903AC"/>
    <w:rsid w:val="00E97098"/>
    <w:rsid w:val="00EA0BC5"/>
    <w:rsid w:val="00EA2ACF"/>
    <w:rsid w:val="00EA2DF3"/>
    <w:rsid w:val="00EA5D0F"/>
    <w:rsid w:val="00EA7D23"/>
    <w:rsid w:val="00EB277F"/>
    <w:rsid w:val="00EB431F"/>
    <w:rsid w:val="00EB64B8"/>
    <w:rsid w:val="00EB76CB"/>
    <w:rsid w:val="00EB7F9D"/>
    <w:rsid w:val="00EC20DC"/>
    <w:rsid w:val="00EC237B"/>
    <w:rsid w:val="00ED00C2"/>
    <w:rsid w:val="00ED118C"/>
    <w:rsid w:val="00ED368F"/>
    <w:rsid w:val="00ED472C"/>
    <w:rsid w:val="00ED649D"/>
    <w:rsid w:val="00EE35DA"/>
    <w:rsid w:val="00EE75EC"/>
    <w:rsid w:val="00EF0BF3"/>
    <w:rsid w:val="00EF4821"/>
    <w:rsid w:val="00EF5BA6"/>
    <w:rsid w:val="00EF6A76"/>
    <w:rsid w:val="00F035CC"/>
    <w:rsid w:val="00F06811"/>
    <w:rsid w:val="00F06934"/>
    <w:rsid w:val="00F1031C"/>
    <w:rsid w:val="00F12900"/>
    <w:rsid w:val="00F12E9D"/>
    <w:rsid w:val="00F14548"/>
    <w:rsid w:val="00F14555"/>
    <w:rsid w:val="00F1584F"/>
    <w:rsid w:val="00F15E5E"/>
    <w:rsid w:val="00F20601"/>
    <w:rsid w:val="00F2621E"/>
    <w:rsid w:val="00F26622"/>
    <w:rsid w:val="00F26A4D"/>
    <w:rsid w:val="00F26F92"/>
    <w:rsid w:val="00F30B69"/>
    <w:rsid w:val="00F310FD"/>
    <w:rsid w:val="00F34477"/>
    <w:rsid w:val="00F34B25"/>
    <w:rsid w:val="00F359FF"/>
    <w:rsid w:val="00F37DDA"/>
    <w:rsid w:val="00F410B1"/>
    <w:rsid w:val="00F41135"/>
    <w:rsid w:val="00F4142A"/>
    <w:rsid w:val="00F41DC7"/>
    <w:rsid w:val="00F444BA"/>
    <w:rsid w:val="00F4708C"/>
    <w:rsid w:val="00F47559"/>
    <w:rsid w:val="00F52218"/>
    <w:rsid w:val="00F5374A"/>
    <w:rsid w:val="00F53A24"/>
    <w:rsid w:val="00F555D8"/>
    <w:rsid w:val="00F617C7"/>
    <w:rsid w:val="00F63E26"/>
    <w:rsid w:val="00F65740"/>
    <w:rsid w:val="00F66266"/>
    <w:rsid w:val="00F66D56"/>
    <w:rsid w:val="00F67852"/>
    <w:rsid w:val="00F724F4"/>
    <w:rsid w:val="00F72BA5"/>
    <w:rsid w:val="00F749A4"/>
    <w:rsid w:val="00F74BFF"/>
    <w:rsid w:val="00F75EF9"/>
    <w:rsid w:val="00F82237"/>
    <w:rsid w:val="00F83022"/>
    <w:rsid w:val="00F83A7A"/>
    <w:rsid w:val="00F84AE8"/>
    <w:rsid w:val="00F84D18"/>
    <w:rsid w:val="00F8592D"/>
    <w:rsid w:val="00F9774A"/>
    <w:rsid w:val="00FA1399"/>
    <w:rsid w:val="00FA1F11"/>
    <w:rsid w:val="00FA35F4"/>
    <w:rsid w:val="00FA3A77"/>
    <w:rsid w:val="00FA7304"/>
    <w:rsid w:val="00FB0070"/>
    <w:rsid w:val="00FB048D"/>
    <w:rsid w:val="00FB1347"/>
    <w:rsid w:val="00FB5FCD"/>
    <w:rsid w:val="00FC1BDC"/>
    <w:rsid w:val="00FC2FCD"/>
    <w:rsid w:val="00FC3181"/>
    <w:rsid w:val="00FC41C4"/>
    <w:rsid w:val="00FE1450"/>
    <w:rsid w:val="00FE270A"/>
    <w:rsid w:val="00FE5C48"/>
    <w:rsid w:val="00FE6656"/>
    <w:rsid w:val="00FF191E"/>
    <w:rsid w:val="00FF1C52"/>
    <w:rsid w:val="00FF227E"/>
    <w:rsid w:val="02BCAA0D"/>
    <w:rsid w:val="0387CF39"/>
    <w:rsid w:val="038D52DC"/>
    <w:rsid w:val="041944FB"/>
    <w:rsid w:val="06076749"/>
    <w:rsid w:val="08BF9148"/>
    <w:rsid w:val="09472D00"/>
    <w:rsid w:val="09D15464"/>
    <w:rsid w:val="09D38162"/>
    <w:rsid w:val="0EF1C3D8"/>
    <w:rsid w:val="0FD37786"/>
    <w:rsid w:val="117D59F0"/>
    <w:rsid w:val="166BF519"/>
    <w:rsid w:val="18907B48"/>
    <w:rsid w:val="195CDE06"/>
    <w:rsid w:val="1B62F7D8"/>
    <w:rsid w:val="1E53E620"/>
    <w:rsid w:val="237221BC"/>
    <w:rsid w:val="2B93D31D"/>
    <w:rsid w:val="2D9DB20B"/>
    <w:rsid w:val="310D8785"/>
    <w:rsid w:val="326364D8"/>
    <w:rsid w:val="356841C0"/>
    <w:rsid w:val="38B2CD5A"/>
    <w:rsid w:val="39A4CAB3"/>
    <w:rsid w:val="3F933545"/>
    <w:rsid w:val="40AAC887"/>
    <w:rsid w:val="4171771B"/>
    <w:rsid w:val="47FF329A"/>
    <w:rsid w:val="4BE21D6D"/>
    <w:rsid w:val="4C604EC2"/>
    <w:rsid w:val="52D045C7"/>
    <w:rsid w:val="546CE3D8"/>
    <w:rsid w:val="55F68CF3"/>
    <w:rsid w:val="57558D91"/>
    <w:rsid w:val="5CAB8B4D"/>
    <w:rsid w:val="61DAF4CA"/>
    <w:rsid w:val="61DC8BDC"/>
    <w:rsid w:val="655E23E1"/>
    <w:rsid w:val="74A0CAD0"/>
    <w:rsid w:val="789FC7DC"/>
    <w:rsid w:val="78EAF947"/>
    <w:rsid w:val="7D739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EF06D2"/>
  <w15:docId w15:val="{808A0FE6-A2C5-478A-9D95-51D26113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Arial" w:hAnsi="Courier"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2" w:unhideWhenUsed="1"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iPriority="0"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C5B"/>
    <w:pPr>
      <w:spacing w:after="120" w:line="260" w:lineRule="atLeast"/>
    </w:pPr>
    <w:rPr>
      <w:rFonts w:ascii="Georgia" w:hAnsi="Georgia" w:cs="Georgia"/>
      <w:lang w:eastAsia="en-US"/>
    </w:rPr>
  </w:style>
  <w:style w:type="paragraph" w:styleId="Heading1">
    <w:name w:val="heading 1"/>
    <w:basedOn w:val="Normal"/>
    <w:next w:val="Normal"/>
    <w:link w:val="Heading1Char"/>
    <w:uiPriority w:val="99"/>
    <w:qFormat/>
    <w:rsid w:val="0003659D"/>
    <w:pPr>
      <w:keepNext/>
      <w:spacing w:line="400" w:lineRule="atLeast"/>
      <w:outlineLvl w:val="0"/>
    </w:pPr>
    <w:rPr>
      <w:b/>
      <w:bCs/>
      <w:kern w:val="32"/>
      <w:sz w:val="26"/>
      <w:szCs w:val="26"/>
    </w:rPr>
  </w:style>
  <w:style w:type="paragraph" w:styleId="Heading2">
    <w:name w:val="heading 2"/>
    <w:basedOn w:val="Normal"/>
    <w:next w:val="Normal"/>
    <w:link w:val="Heading2Char"/>
    <w:uiPriority w:val="99"/>
    <w:qFormat/>
    <w:rsid w:val="00911600"/>
    <w:pPr>
      <w:keepNext/>
      <w:outlineLvl w:val="1"/>
    </w:pPr>
    <w:rPr>
      <w:b/>
      <w:bCs/>
      <w:color w:val="6D6E71"/>
      <w:sz w:val="24"/>
      <w:szCs w:val="24"/>
    </w:rPr>
  </w:style>
  <w:style w:type="paragraph" w:styleId="Heading3">
    <w:name w:val="heading 3"/>
    <w:basedOn w:val="Normal"/>
    <w:next w:val="Normal"/>
    <w:link w:val="Heading3Char"/>
    <w:uiPriority w:val="99"/>
    <w:qFormat/>
    <w:rsid w:val="008E65A3"/>
    <w:pPr>
      <w:keepNext/>
      <w:outlineLvl w:val="2"/>
    </w:pPr>
    <w:rPr>
      <w:rFonts w:ascii="Arial" w:hAnsi="Arial" w:cs="Arial"/>
      <w:i/>
      <w:iCs/>
    </w:rPr>
  </w:style>
  <w:style w:type="paragraph" w:styleId="Heading4">
    <w:name w:val="heading 4"/>
    <w:basedOn w:val="Normal"/>
    <w:next w:val="Normal"/>
    <w:link w:val="Heading4Char"/>
    <w:uiPriority w:val="99"/>
    <w:qFormat/>
    <w:rsid w:val="008E65A3"/>
    <w:pPr>
      <w:keepNext/>
      <w:outlineLvl w:val="3"/>
    </w:pPr>
    <w:rPr>
      <w:rFonts w:ascii="Arial" w:hAnsi="Arial" w:cs="Arial"/>
      <w:b/>
      <w:bCs/>
    </w:rPr>
  </w:style>
  <w:style w:type="paragraph" w:styleId="Heading5">
    <w:name w:val="heading 5"/>
    <w:basedOn w:val="Normal"/>
    <w:next w:val="Normal"/>
    <w:link w:val="Heading5Char"/>
    <w:uiPriority w:val="99"/>
    <w:qFormat/>
    <w:rsid w:val="008E65A3"/>
    <w:pPr>
      <w:outlineLvl w:val="4"/>
    </w:pPr>
    <w:rPr>
      <w:rFonts w:ascii="Arial" w:hAnsi="Arial" w:cs="Arial"/>
      <w:b/>
      <w:bCs/>
    </w:rPr>
  </w:style>
  <w:style w:type="paragraph" w:styleId="Heading6">
    <w:name w:val="heading 6"/>
    <w:basedOn w:val="Normal"/>
    <w:next w:val="Normal"/>
    <w:link w:val="Heading6Char"/>
    <w:uiPriority w:val="99"/>
    <w:qFormat/>
    <w:rsid w:val="008E65A3"/>
    <w:pPr>
      <w:spacing w:before="240" w:after="60"/>
      <w:outlineLvl w:val="5"/>
    </w:pPr>
    <w:rPr>
      <w:rFonts w:ascii="Arial" w:hAnsi="Arial" w:cs="Arial"/>
      <w:b/>
      <w:bCs/>
    </w:rPr>
  </w:style>
  <w:style w:type="paragraph" w:styleId="Heading7">
    <w:name w:val="heading 7"/>
    <w:basedOn w:val="Normal"/>
    <w:next w:val="Normal"/>
    <w:link w:val="Heading7Char"/>
    <w:uiPriority w:val="99"/>
    <w:qFormat/>
    <w:rsid w:val="008E65A3"/>
    <w:pPr>
      <w:spacing w:before="240" w:after="60"/>
      <w:outlineLvl w:val="6"/>
    </w:pPr>
    <w:rPr>
      <w:rFonts w:ascii="Arial" w:hAnsi="Arial" w:cs="Arial"/>
      <w:b/>
      <w:bCs/>
    </w:rPr>
  </w:style>
  <w:style w:type="paragraph" w:styleId="Heading8">
    <w:name w:val="heading 8"/>
    <w:basedOn w:val="Normal"/>
    <w:next w:val="Normal"/>
    <w:link w:val="Heading8Char"/>
    <w:uiPriority w:val="99"/>
    <w:qFormat/>
    <w:rsid w:val="008E65A3"/>
    <w:pPr>
      <w:spacing w:before="240" w:after="60"/>
      <w:outlineLvl w:val="7"/>
    </w:pPr>
    <w:rPr>
      <w:rFonts w:ascii="Arial" w:hAnsi="Arial" w:cs="Arial"/>
      <w:b/>
      <w:bCs/>
    </w:rPr>
  </w:style>
  <w:style w:type="paragraph" w:styleId="Heading9">
    <w:name w:val="heading 9"/>
    <w:basedOn w:val="Normal"/>
    <w:next w:val="Normal"/>
    <w:link w:val="Heading9Char"/>
    <w:uiPriority w:val="99"/>
    <w:qFormat/>
    <w:rsid w:val="008E65A3"/>
    <w:pPr>
      <w:spacing w:before="240" w:after="6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F1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64F1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A64F1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A64F1C"/>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A64F1C"/>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A64F1C"/>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A64F1C"/>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A64F1C"/>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A64F1C"/>
    <w:rPr>
      <w:rFonts w:asciiTheme="majorHAnsi" w:eastAsiaTheme="majorEastAsia" w:hAnsiTheme="majorHAnsi" w:cstheme="majorBidi"/>
      <w:lang w:eastAsia="en-US"/>
    </w:rPr>
  </w:style>
  <w:style w:type="paragraph" w:styleId="ListBullet">
    <w:name w:val="List Bullet"/>
    <w:basedOn w:val="Normal"/>
    <w:uiPriority w:val="2"/>
    <w:qFormat/>
    <w:rsid w:val="003D0ECA"/>
    <w:pPr>
      <w:numPr>
        <w:numId w:val="2"/>
      </w:numPr>
      <w:tabs>
        <w:tab w:val="clear" w:pos="360"/>
        <w:tab w:val="num" w:pos="284"/>
      </w:tabs>
      <w:spacing w:after="0" w:line="280" w:lineRule="atLeast"/>
      <w:ind w:left="284" w:hanging="284"/>
    </w:pPr>
  </w:style>
  <w:style w:type="character" w:styleId="PageNumber">
    <w:name w:val="page number"/>
    <w:basedOn w:val="DefaultParagraphFont"/>
    <w:uiPriority w:val="99"/>
    <w:semiHidden/>
    <w:rsid w:val="008E65A3"/>
    <w:rPr>
      <w:rFonts w:ascii="Arial" w:hAnsi="Arial" w:cs="Arial"/>
    </w:rPr>
  </w:style>
  <w:style w:type="table" w:customStyle="1" w:styleId="57">
    <w:name w:val="57"/>
    <w:uiPriority w:val="99"/>
    <w:pPr>
      <w:widowControl w:val="0"/>
      <w:autoSpaceDE w:val="0"/>
      <w:autoSpaceDN w:val="0"/>
      <w:adjustRightInd w:val="0"/>
    </w:pPr>
    <w:rPr>
      <w:rFonts w:ascii="Times New Roman" w:eastAsia="Times New Roman" w:hAnsi="Times New Roman"/>
      <w:sz w:val="24"/>
      <w:szCs w:val="24"/>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style>
  <w:style w:type="table" w:styleId="TableGrid">
    <w:name w:val="Table Grid"/>
    <w:basedOn w:val="TableNormal"/>
    <w:uiPriority w:val="99"/>
    <w:pPr>
      <w:spacing w:after="120" w:line="260" w:lineRule="atLeast"/>
    </w:pPr>
    <w:rPr>
      <w:rFonts w:eastAsia="Times New Roman" w:cs="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E65A3"/>
    <w:rPr>
      <w:rFonts w:ascii="Arial" w:hAnsi="Arial" w:cs="Arial"/>
      <w:sz w:val="20"/>
      <w:szCs w:val="20"/>
      <w:lang w:eastAsia="en-US"/>
    </w:rPr>
  </w:style>
  <w:style w:type="paragraph" w:styleId="TOC1">
    <w:name w:val="toc 1"/>
    <w:basedOn w:val="Heading2"/>
    <w:next w:val="Normal"/>
    <w:autoRedefine/>
    <w:uiPriority w:val="99"/>
    <w:semiHidden/>
    <w:rsid w:val="008E65A3"/>
    <w:pPr>
      <w:spacing w:before="340" w:after="100"/>
      <w:outlineLvl w:val="0"/>
    </w:pPr>
    <w:rPr>
      <w:rFonts w:ascii="Arial" w:hAnsi="Arial" w:cs="Arial"/>
      <w:b w:val="0"/>
      <w:bCs w:val="0"/>
      <w:color w:val="000000"/>
    </w:rPr>
  </w:style>
  <w:style w:type="paragraph" w:styleId="BodyText">
    <w:name w:val="Body Text"/>
    <w:basedOn w:val="Normal"/>
    <w:link w:val="BodyTextChar"/>
    <w:uiPriority w:val="99"/>
    <w:semiHidden/>
    <w:rsid w:val="008E65A3"/>
    <w:pPr>
      <w:spacing w:before="120"/>
    </w:pPr>
    <w:rPr>
      <w:color w:val="404040"/>
    </w:rPr>
  </w:style>
  <w:style w:type="character" w:customStyle="1" w:styleId="BodyTextChar">
    <w:name w:val="Body Text Char"/>
    <w:basedOn w:val="DefaultParagraphFont"/>
    <w:link w:val="BodyText"/>
    <w:uiPriority w:val="99"/>
    <w:semiHidden/>
    <w:locked/>
    <w:rsid w:val="00AC56BF"/>
    <w:rPr>
      <w:rFonts w:ascii="Arial" w:hAnsi="Arial" w:cs="Arial"/>
      <w:color w:val="404040"/>
    </w:rPr>
  </w:style>
  <w:style w:type="paragraph" w:styleId="BodyTextIndent3">
    <w:name w:val="Body Text Indent 3"/>
    <w:basedOn w:val="Normal"/>
    <w:link w:val="BodyTextIndent3Char"/>
    <w:uiPriority w:val="99"/>
    <w:semiHidden/>
    <w:rsid w:val="008E65A3"/>
    <w:pPr>
      <w:ind w:left="283"/>
    </w:pPr>
    <w:rPr>
      <w:sz w:val="16"/>
      <w:szCs w:val="16"/>
    </w:rPr>
  </w:style>
  <w:style w:type="character" w:customStyle="1" w:styleId="BodyTextIndent3Char">
    <w:name w:val="Body Text Indent 3 Char"/>
    <w:basedOn w:val="DefaultParagraphFont"/>
    <w:link w:val="BodyTextIndent3"/>
    <w:uiPriority w:val="99"/>
    <w:semiHidden/>
    <w:locked/>
    <w:rsid w:val="008E65A3"/>
    <w:rPr>
      <w:rFonts w:ascii="Arial" w:hAnsi="Arial" w:cs="Arial"/>
      <w:sz w:val="16"/>
      <w:szCs w:val="16"/>
    </w:rPr>
  </w:style>
  <w:style w:type="paragraph" w:styleId="BalloonText">
    <w:name w:val="Balloon Text"/>
    <w:basedOn w:val="Normal"/>
    <w:link w:val="BalloonTextChar"/>
    <w:uiPriority w:val="99"/>
    <w:semiHidden/>
    <w:rsid w:val="008E65A3"/>
    <w:rPr>
      <w:sz w:val="16"/>
      <w:szCs w:val="16"/>
    </w:rPr>
  </w:style>
  <w:style w:type="character" w:customStyle="1" w:styleId="BalloonTextChar">
    <w:name w:val="Balloon Text Char"/>
    <w:basedOn w:val="DefaultParagraphFont"/>
    <w:link w:val="BalloonText"/>
    <w:uiPriority w:val="99"/>
    <w:semiHidden/>
    <w:locked/>
    <w:rsid w:val="008E65A3"/>
    <w:rPr>
      <w:rFonts w:ascii="Arial" w:hAnsi="Arial" w:cs="Arial"/>
      <w:sz w:val="16"/>
      <w:szCs w:val="16"/>
    </w:rPr>
  </w:style>
  <w:style w:type="paragraph" w:styleId="Bibliography">
    <w:name w:val="Bibliography"/>
    <w:basedOn w:val="Normal"/>
    <w:next w:val="Normal"/>
    <w:uiPriority w:val="99"/>
    <w:semiHidden/>
    <w:rsid w:val="008E65A3"/>
  </w:style>
  <w:style w:type="paragraph" w:styleId="BlockText">
    <w:name w:val="Block Text"/>
    <w:basedOn w:val="Normal"/>
    <w:uiPriority w:val="99"/>
    <w:semiHidden/>
    <w:rsid w:val="008E65A3"/>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Times New Roman"/>
      <w:i/>
      <w:iCs/>
      <w:color w:val="4F81BD"/>
    </w:rPr>
  </w:style>
  <w:style w:type="paragraph" w:styleId="BodyText2">
    <w:name w:val="Body Text 2"/>
    <w:basedOn w:val="Normal"/>
    <w:link w:val="BodyText2Char"/>
    <w:uiPriority w:val="99"/>
    <w:semiHidden/>
    <w:rsid w:val="008E65A3"/>
    <w:pPr>
      <w:spacing w:line="480" w:lineRule="auto"/>
    </w:pPr>
  </w:style>
  <w:style w:type="character" w:customStyle="1" w:styleId="BodyText2Char">
    <w:name w:val="Body Text 2 Char"/>
    <w:basedOn w:val="DefaultParagraphFont"/>
    <w:link w:val="BodyText2"/>
    <w:uiPriority w:val="99"/>
    <w:semiHidden/>
    <w:locked/>
    <w:rsid w:val="008E65A3"/>
    <w:rPr>
      <w:rFonts w:ascii="Arial" w:hAnsi="Arial" w:cs="Arial"/>
    </w:rPr>
  </w:style>
  <w:style w:type="paragraph" w:styleId="BodyText3">
    <w:name w:val="Body Text 3"/>
    <w:basedOn w:val="Normal"/>
    <w:link w:val="BodyText3Char"/>
    <w:uiPriority w:val="99"/>
    <w:semiHidden/>
    <w:rsid w:val="008E65A3"/>
    <w:rPr>
      <w:sz w:val="16"/>
      <w:szCs w:val="16"/>
    </w:rPr>
  </w:style>
  <w:style w:type="character" w:customStyle="1" w:styleId="BodyText3Char">
    <w:name w:val="Body Text 3 Char"/>
    <w:basedOn w:val="DefaultParagraphFont"/>
    <w:link w:val="BodyText3"/>
    <w:uiPriority w:val="99"/>
    <w:semiHidden/>
    <w:locked/>
    <w:rsid w:val="008E65A3"/>
    <w:rPr>
      <w:rFonts w:ascii="Arial" w:hAnsi="Arial" w:cs="Arial"/>
      <w:sz w:val="16"/>
      <w:szCs w:val="16"/>
    </w:rPr>
  </w:style>
  <w:style w:type="paragraph" w:styleId="BodyTextFirstIndent">
    <w:name w:val="Body Text First Indent"/>
    <w:basedOn w:val="BodyText"/>
    <w:link w:val="BodyTextFirstIndentChar"/>
    <w:uiPriority w:val="99"/>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9"/>
    <w:semiHidden/>
    <w:locked/>
    <w:rsid w:val="008E65A3"/>
    <w:rPr>
      <w:rFonts w:ascii="Arial" w:hAnsi="Arial" w:cs="Arial"/>
      <w:color w:val="404040"/>
    </w:rPr>
  </w:style>
  <w:style w:type="paragraph" w:styleId="BodyTextIndent">
    <w:name w:val="Body Text Indent"/>
    <w:basedOn w:val="Normal"/>
    <w:link w:val="BodyTextIndentChar"/>
    <w:uiPriority w:val="99"/>
    <w:semiHidden/>
    <w:rsid w:val="008E65A3"/>
    <w:pPr>
      <w:ind w:left="283"/>
    </w:pPr>
  </w:style>
  <w:style w:type="character" w:customStyle="1" w:styleId="BodyTextIndentChar">
    <w:name w:val="Body Text Indent Char"/>
    <w:basedOn w:val="DefaultParagraphFont"/>
    <w:link w:val="BodyTextIndent"/>
    <w:uiPriority w:val="99"/>
    <w:semiHidden/>
    <w:locked/>
    <w:rsid w:val="008E65A3"/>
    <w:rPr>
      <w:rFonts w:ascii="Arial" w:hAnsi="Arial" w:cs="Arial"/>
    </w:rPr>
  </w:style>
  <w:style w:type="paragraph" w:styleId="BodyTextFirstIndent2">
    <w:name w:val="Body Text First Indent 2"/>
    <w:basedOn w:val="BodyTextIndent"/>
    <w:link w:val="BodyTextFirstIndent2Char"/>
    <w:uiPriority w:val="99"/>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8E65A3"/>
    <w:rPr>
      <w:rFonts w:ascii="Arial" w:hAnsi="Arial" w:cs="Arial"/>
    </w:rPr>
  </w:style>
  <w:style w:type="paragraph" w:styleId="BodyTextIndent2">
    <w:name w:val="Body Text Indent 2"/>
    <w:basedOn w:val="Normal"/>
    <w:link w:val="BodyTextIndent2Char"/>
    <w:uiPriority w:val="99"/>
    <w:semiHidden/>
    <w:rsid w:val="008E65A3"/>
    <w:pPr>
      <w:spacing w:line="480" w:lineRule="auto"/>
      <w:ind w:left="283"/>
    </w:pPr>
  </w:style>
  <w:style w:type="character" w:customStyle="1" w:styleId="BodyTextIndent2Char">
    <w:name w:val="Body Text Indent 2 Char"/>
    <w:basedOn w:val="DefaultParagraphFont"/>
    <w:link w:val="BodyTextIndent2"/>
    <w:uiPriority w:val="99"/>
    <w:semiHidden/>
    <w:locked/>
    <w:rsid w:val="008E65A3"/>
    <w:rPr>
      <w:rFonts w:ascii="Arial" w:hAnsi="Arial" w:cs="Arial"/>
    </w:rPr>
  </w:style>
  <w:style w:type="character" w:styleId="BookTitle">
    <w:name w:val="Book Title"/>
    <w:basedOn w:val="DefaultParagraphFont"/>
    <w:uiPriority w:val="99"/>
    <w:qFormat/>
    <w:rsid w:val="008E65A3"/>
    <w:rPr>
      <w:rFonts w:ascii="Arial" w:hAnsi="Arial" w:cs="Arial"/>
      <w:b/>
      <w:bCs/>
      <w:smallCaps/>
      <w:spacing w:val="5"/>
    </w:rPr>
  </w:style>
  <w:style w:type="paragraph" w:styleId="Caption">
    <w:name w:val="caption"/>
    <w:basedOn w:val="Normal"/>
    <w:next w:val="Normal"/>
    <w:uiPriority w:val="99"/>
    <w:qFormat/>
    <w:rsid w:val="008E65A3"/>
    <w:pPr>
      <w:spacing w:after="200"/>
    </w:pPr>
    <w:rPr>
      <w:b/>
      <w:bCs/>
      <w:color w:val="4F81BD"/>
      <w:sz w:val="18"/>
      <w:szCs w:val="18"/>
    </w:rPr>
  </w:style>
  <w:style w:type="paragraph" w:styleId="Closing">
    <w:name w:val="Closing"/>
    <w:basedOn w:val="Normal"/>
    <w:link w:val="ClosingChar"/>
    <w:uiPriority w:val="99"/>
    <w:semiHidden/>
    <w:rsid w:val="008E65A3"/>
    <w:pPr>
      <w:ind w:left="4252"/>
    </w:pPr>
  </w:style>
  <w:style w:type="character" w:customStyle="1" w:styleId="ClosingChar">
    <w:name w:val="Closing Char"/>
    <w:basedOn w:val="DefaultParagraphFont"/>
    <w:link w:val="Closing"/>
    <w:uiPriority w:val="99"/>
    <w:semiHidden/>
    <w:locked/>
    <w:rsid w:val="008E65A3"/>
    <w:rPr>
      <w:rFonts w:ascii="Arial" w:hAnsi="Arial" w:cs="Arial"/>
    </w:rPr>
  </w:style>
  <w:style w:type="table" w:customStyle="1" w:styleId="57141">
    <w:name w:val="5714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40">
    <w:name w:val="5714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9">
    <w:name w:val="5713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8">
    <w:name w:val="5713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7">
    <w:name w:val="5713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6">
    <w:name w:val="5713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5">
    <w:name w:val="5713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4">
    <w:name w:val="5713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33">
    <w:name w:val="5713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32">
    <w:name w:val="5713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31">
    <w:name w:val="5713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30">
    <w:name w:val="5713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29">
    <w:name w:val="5712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28">
    <w:name w:val="5712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27">
    <w:name w:val="5712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style>
  <w:style w:type="table" w:customStyle="1" w:styleId="57126">
    <w:name w:val="5712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style>
  <w:style w:type="table" w:customStyle="1" w:styleId="57125">
    <w:name w:val="5712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style>
  <w:style w:type="table" w:customStyle="1" w:styleId="57124">
    <w:name w:val="5712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style>
  <w:style w:type="table" w:customStyle="1" w:styleId="57123">
    <w:name w:val="5712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style>
  <w:style w:type="table" w:customStyle="1" w:styleId="57122">
    <w:name w:val="5712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style>
  <w:style w:type="table" w:customStyle="1" w:styleId="57121">
    <w:name w:val="5712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E65A3"/>
    <w:rPr>
      <w:rFonts w:ascii="Arial" w:hAnsi="Arial" w:cs="Arial"/>
      <w:sz w:val="16"/>
      <w:szCs w:val="16"/>
    </w:rPr>
  </w:style>
  <w:style w:type="paragraph" w:styleId="CommentText">
    <w:name w:val="annotation text"/>
    <w:basedOn w:val="Normal"/>
    <w:link w:val="CommentTextChar"/>
    <w:uiPriority w:val="99"/>
    <w:semiHidden/>
    <w:rsid w:val="008E65A3"/>
  </w:style>
  <w:style w:type="character" w:customStyle="1" w:styleId="CommentTextChar">
    <w:name w:val="Comment Text Char"/>
    <w:basedOn w:val="DefaultParagraphFont"/>
    <w:link w:val="CommentText"/>
    <w:uiPriority w:val="99"/>
    <w:semiHidden/>
    <w:locked/>
    <w:rsid w:val="008E65A3"/>
    <w:rPr>
      <w:rFonts w:ascii="Arial" w:hAnsi="Arial" w:cs="Arial"/>
    </w:rPr>
  </w:style>
  <w:style w:type="paragraph" w:styleId="CommentSubject">
    <w:name w:val="annotation subject"/>
    <w:basedOn w:val="CommentText"/>
    <w:next w:val="CommentText"/>
    <w:link w:val="CommentSubjectChar"/>
    <w:uiPriority w:val="99"/>
    <w:semiHidden/>
    <w:rsid w:val="008E65A3"/>
    <w:rPr>
      <w:b/>
      <w:bCs/>
    </w:rPr>
  </w:style>
  <w:style w:type="character" w:customStyle="1" w:styleId="CommentSubjectChar">
    <w:name w:val="Comment Subject Char"/>
    <w:basedOn w:val="CommentTextChar"/>
    <w:link w:val="CommentSubject"/>
    <w:uiPriority w:val="99"/>
    <w:semiHidden/>
    <w:locked/>
    <w:rsid w:val="008E65A3"/>
    <w:rPr>
      <w:rFonts w:ascii="Arial" w:hAnsi="Arial" w:cs="Arial"/>
      <w:b/>
      <w:bCs/>
    </w:rPr>
  </w:style>
  <w:style w:type="table" w:customStyle="1" w:styleId="57120">
    <w:name w:val="5712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9">
    <w:name w:val="5711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8">
    <w:name w:val="5711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7">
    <w:name w:val="5711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6">
    <w:name w:val="5711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5">
    <w:name w:val="5711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4">
    <w:name w:val="5711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paragraph" w:styleId="Date">
    <w:name w:val="Date"/>
    <w:basedOn w:val="Normal"/>
    <w:next w:val="Normal"/>
    <w:link w:val="DateChar"/>
    <w:uiPriority w:val="99"/>
    <w:semiHidden/>
    <w:rsid w:val="008E65A3"/>
  </w:style>
  <w:style w:type="character" w:customStyle="1" w:styleId="DateChar">
    <w:name w:val="Date Char"/>
    <w:basedOn w:val="DefaultParagraphFont"/>
    <w:link w:val="Date"/>
    <w:uiPriority w:val="99"/>
    <w:semiHidden/>
    <w:locked/>
    <w:rsid w:val="008E65A3"/>
    <w:rPr>
      <w:rFonts w:ascii="Arial" w:hAnsi="Arial" w:cs="Arial"/>
    </w:rPr>
  </w:style>
  <w:style w:type="paragraph" w:styleId="DocumentMap">
    <w:name w:val="Document Map"/>
    <w:basedOn w:val="Normal"/>
    <w:link w:val="DocumentMapChar"/>
    <w:uiPriority w:val="99"/>
    <w:semiHidden/>
    <w:rsid w:val="008E65A3"/>
    <w:rPr>
      <w:sz w:val="16"/>
      <w:szCs w:val="16"/>
    </w:rPr>
  </w:style>
  <w:style w:type="character" w:customStyle="1" w:styleId="DocumentMapChar">
    <w:name w:val="Document Map Char"/>
    <w:basedOn w:val="DefaultParagraphFont"/>
    <w:link w:val="DocumentMap"/>
    <w:uiPriority w:val="99"/>
    <w:semiHidden/>
    <w:locked/>
    <w:rsid w:val="008E65A3"/>
    <w:rPr>
      <w:rFonts w:ascii="Arial" w:hAnsi="Arial" w:cs="Arial"/>
      <w:sz w:val="16"/>
      <w:szCs w:val="16"/>
    </w:rPr>
  </w:style>
  <w:style w:type="paragraph" w:styleId="E-mailSignature">
    <w:name w:val="E-mail Signature"/>
    <w:basedOn w:val="Normal"/>
    <w:link w:val="E-mailSignatureChar"/>
    <w:uiPriority w:val="99"/>
    <w:semiHidden/>
    <w:rsid w:val="008E65A3"/>
  </w:style>
  <w:style w:type="character" w:customStyle="1" w:styleId="E-mailSignatureChar">
    <w:name w:val="E-mail Signature Char"/>
    <w:basedOn w:val="DefaultParagraphFont"/>
    <w:link w:val="E-mailSignature"/>
    <w:uiPriority w:val="99"/>
    <w:semiHidden/>
    <w:locked/>
    <w:rsid w:val="008E65A3"/>
    <w:rPr>
      <w:rFonts w:ascii="Arial" w:hAnsi="Arial" w:cs="Arial"/>
    </w:rPr>
  </w:style>
  <w:style w:type="character" w:styleId="Emphasis">
    <w:name w:val="Emphasis"/>
    <w:basedOn w:val="DefaultParagraphFont"/>
    <w:uiPriority w:val="99"/>
    <w:qFormat/>
    <w:rsid w:val="008E65A3"/>
    <w:rPr>
      <w:rFonts w:ascii="Arial" w:hAnsi="Arial" w:cs="Arial"/>
      <w:i/>
      <w:iCs/>
    </w:rPr>
  </w:style>
  <w:style w:type="character" w:styleId="EndnoteReference">
    <w:name w:val="endnote reference"/>
    <w:basedOn w:val="DefaultParagraphFont"/>
    <w:uiPriority w:val="99"/>
    <w:semiHidden/>
    <w:rsid w:val="008E65A3"/>
    <w:rPr>
      <w:rFonts w:ascii="Arial" w:hAnsi="Arial" w:cs="Arial"/>
      <w:vertAlign w:val="superscript"/>
    </w:rPr>
  </w:style>
  <w:style w:type="paragraph" w:styleId="EndnoteText">
    <w:name w:val="endnote text"/>
    <w:basedOn w:val="Normal"/>
    <w:link w:val="EndnoteTextChar"/>
    <w:uiPriority w:val="99"/>
    <w:semiHidden/>
    <w:rsid w:val="008E65A3"/>
  </w:style>
  <w:style w:type="character" w:customStyle="1" w:styleId="EndnoteTextChar">
    <w:name w:val="Endnote Text Char"/>
    <w:basedOn w:val="DefaultParagraphFont"/>
    <w:link w:val="EndnoteText"/>
    <w:uiPriority w:val="99"/>
    <w:semiHidden/>
    <w:locked/>
    <w:rsid w:val="008E65A3"/>
    <w:rPr>
      <w:rFonts w:ascii="Arial" w:hAnsi="Arial" w:cs="Arial"/>
    </w:rPr>
  </w:style>
  <w:style w:type="paragraph" w:styleId="EnvelopeAddress">
    <w:name w:val="envelope address"/>
    <w:basedOn w:val="Normal"/>
    <w:uiPriority w:val="99"/>
    <w:semiHidden/>
    <w:rsid w:val="008E65A3"/>
    <w:pPr>
      <w:framePr w:w="7920" w:h="1980" w:hRule="exact" w:hSpace="180" w:wrap="auto" w:hAnchor="page" w:xAlign="center" w:yAlign="bottom"/>
      <w:ind w:left="2880"/>
    </w:pPr>
    <w:rPr>
      <w:rFonts w:eastAsia="Times New Roman"/>
      <w:sz w:val="24"/>
      <w:szCs w:val="24"/>
    </w:rPr>
  </w:style>
  <w:style w:type="paragraph" w:styleId="EnvelopeReturn">
    <w:name w:val="envelope return"/>
    <w:basedOn w:val="Normal"/>
    <w:uiPriority w:val="99"/>
    <w:semiHidden/>
    <w:rsid w:val="008E65A3"/>
    <w:rPr>
      <w:rFonts w:eastAsia="Times New Roman"/>
    </w:rPr>
  </w:style>
  <w:style w:type="character" w:styleId="FollowedHyperlink">
    <w:name w:val="FollowedHyperlink"/>
    <w:basedOn w:val="DefaultParagraphFont"/>
    <w:uiPriority w:val="99"/>
    <w:semiHidden/>
    <w:rsid w:val="008E65A3"/>
    <w:rPr>
      <w:rFonts w:ascii="Arial" w:hAnsi="Arial" w:cs="Arial"/>
      <w:color w:val="800080"/>
      <w:u w:val="single"/>
    </w:rPr>
  </w:style>
  <w:style w:type="paragraph" w:styleId="Footer">
    <w:name w:val="footer"/>
    <w:basedOn w:val="Normal"/>
    <w:link w:val="FooterChar"/>
    <w:uiPriority w:val="99"/>
    <w:rsid w:val="00051237"/>
    <w:pPr>
      <w:tabs>
        <w:tab w:val="center" w:pos="4513"/>
        <w:tab w:val="right" w:pos="9026"/>
      </w:tabs>
      <w:spacing w:after="0" w:line="240" w:lineRule="auto"/>
    </w:pPr>
    <w:rPr>
      <w:color w:val="928B81"/>
      <w:sz w:val="18"/>
      <w:szCs w:val="18"/>
    </w:rPr>
  </w:style>
  <w:style w:type="character" w:customStyle="1" w:styleId="FooterChar">
    <w:name w:val="Footer Char"/>
    <w:basedOn w:val="DefaultParagraphFont"/>
    <w:link w:val="Footer"/>
    <w:uiPriority w:val="99"/>
    <w:locked/>
    <w:rsid w:val="00051237"/>
    <w:rPr>
      <w:rFonts w:ascii="Georgia" w:hAnsi="Georgia" w:cs="Georgia"/>
      <w:color w:val="928B81"/>
      <w:sz w:val="18"/>
      <w:szCs w:val="18"/>
    </w:rPr>
  </w:style>
  <w:style w:type="character" w:styleId="FootnoteReference">
    <w:name w:val="footnote reference"/>
    <w:basedOn w:val="DefaultParagraphFont"/>
    <w:uiPriority w:val="99"/>
    <w:semiHidden/>
    <w:rsid w:val="008E65A3"/>
    <w:rPr>
      <w:rFonts w:ascii="Arial" w:hAnsi="Arial" w:cs="Arial"/>
      <w:vertAlign w:val="superscript"/>
    </w:rPr>
  </w:style>
  <w:style w:type="paragraph" w:styleId="FootnoteText">
    <w:name w:val="footnote text"/>
    <w:basedOn w:val="Normal"/>
    <w:link w:val="FootnoteTextChar"/>
    <w:uiPriority w:val="99"/>
    <w:semiHidden/>
    <w:rsid w:val="008E65A3"/>
  </w:style>
  <w:style w:type="character" w:customStyle="1" w:styleId="FootnoteTextChar">
    <w:name w:val="Footnote Text Char"/>
    <w:basedOn w:val="DefaultParagraphFont"/>
    <w:link w:val="FootnoteText"/>
    <w:uiPriority w:val="99"/>
    <w:semiHidden/>
    <w:locked/>
    <w:rsid w:val="008E65A3"/>
    <w:rPr>
      <w:rFonts w:ascii="Arial" w:hAnsi="Arial" w:cs="Arial"/>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locked/>
    <w:rsid w:val="008E65A3"/>
    <w:rPr>
      <w:rFonts w:ascii="Arial" w:hAnsi="Arial" w:cs="Arial"/>
    </w:rPr>
  </w:style>
  <w:style w:type="character" w:styleId="HTMLAcronym">
    <w:name w:val="HTML Acronym"/>
    <w:basedOn w:val="DefaultParagraphFont"/>
    <w:uiPriority w:val="99"/>
    <w:semiHidden/>
    <w:rsid w:val="008E65A3"/>
    <w:rPr>
      <w:rFonts w:ascii="Arial" w:hAnsi="Arial" w:cs="Arial"/>
    </w:rPr>
  </w:style>
  <w:style w:type="paragraph" w:styleId="HTMLAddress">
    <w:name w:val="HTML Address"/>
    <w:basedOn w:val="Normal"/>
    <w:link w:val="HTMLAddressChar"/>
    <w:uiPriority w:val="99"/>
    <w:semiHidden/>
    <w:rsid w:val="008E65A3"/>
    <w:rPr>
      <w:i/>
      <w:iCs/>
    </w:rPr>
  </w:style>
  <w:style w:type="character" w:customStyle="1" w:styleId="HTMLAddressChar">
    <w:name w:val="HTML Address Char"/>
    <w:basedOn w:val="DefaultParagraphFont"/>
    <w:link w:val="HTMLAddress"/>
    <w:uiPriority w:val="99"/>
    <w:semiHidden/>
    <w:locked/>
    <w:rsid w:val="008E65A3"/>
    <w:rPr>
      <w:rFonts w:ascii="Arial" w:hAnsi="Arial" w:cs="Arial"/>
      <w:i/>
      <w:iCs/>
    </w:rPr>
  </w:style>
  <w:style w:type="character" w:styleId="HTMLCite">
    <w:name w:val="HTML Cite"/>
    <w:basedOn w:val="DefaultParagraphFont"/>
    <w:uiPriority w:val="99"/>
    <w:semiHidden/>
    <w:rsid w:val="008E65A3"/>
    <w:rPr>
      <w:rFonts w:ascii="Arial" w:hAnsi="Arial" w:cs="Arial"/>
      <w:i/>
      <w:iCs/>
    </w:rPr>
  </w:style>
  <w:style w:type="character" w:styleId="HTMLCode">
    <w:name w:val="HTML Code"/>
    <w:basedOn w:val="DefaultParagraphFont"/>
    <w:uiPriority w:val="99"/>
    <w:semiHidden/>
    <w:rsid w:val="008E65A3"/>
    <w:rPr>
      <w:rFonts w:ascii="Arial" w:hAnsi="Arial" w:cs="Arial"/>
      <w:sz w:val="20"/>
      <w:szCs w:val="20"/>
    </w:rPr>
  </w:style>
  <w:style w:type="character" w:styleId="HTMLDefinition">
    <w:name w:val="HTML Definition"/>
    <w:basedOn w:val="DefaultParagraphFont"/>
    <w:uiPriority w:val="99"/>
    <w:semiHidden/>
    <w:rsid w:val="008E65A3"/>
    <w:rPr>
      <w:rFonts w:ascii="Arial" w:hAnsi="Arial" w:cs="Arial"/>
      <w:i/>
      <w:iCs/>
    </w:rPr>
  </w:style>
  <w:style w:type="character" w:styleId="HTMLKeyboard">
    <w:name w:val="HTML Keyboard"/>
    <w:basedOn w:val="DefaultParagraphFont"/>
    <w:uiPriority w:val="99"/>
    <w:semiHidden/>
    <w:rsid w:val="008E65A3"/>
    <w:rPr>
      <w:rFonts w:ascii="Arial" w:hAnsi="Arial" w:cs="Arial"/>
      <w:sz w:val="20"/>
      <w:szCs w:val="20"/>
    </w:rPr>
  </w:style>
  <w:style w:type="paragraph" w:styleId="HTMLPreformatted">
    <w:name w:val="HTML Preformatted"/>
    <w:basedOn w:val="Normal"/>
    <w:link w:val="HTMLPreformattedChar"/>
    <w:uiPriority w:val="99"/>
    <w:semiHidden/>
    <w:rsid w:val="008E65A3"/>
  </w:style>
  <w:style w:type="character" w:customStyle="1" w:styleId="HTMLPreformattedChar">
    <w:name w:val="HTML Preformatted Char"/>
    <w:basedOn w:val="DefaultParagraphFont"/>
    <w:link w:val="HTMLPreformatted"/>
    <w:uiPriority w:val="99"/>
    <w:semiHidden/>
    <w:locked/>
    <w:rsid w:val="008E65A3"/>
    <w:rPr>
      <w:rFonts w:ascii="Arial" w:hAnsi="Arial" w:cs="Arial"/>
    </w:rPr>
  </w:style>
  <w:style w:type="character" w:styleId="HTMLSample">
    <w:name w:val="HTML Sample"/>
    <w:basedOn w:val="DefaultParagraphFont"/>
    <w:uiPriority w:val="99"/>
    <w:semiHidden/>
    <w:rsid w:val="008E65A3"/>
    <w:rPr>
      <w:rFonts w:ascii="Arial" w:hAnsi="Arial" w:cs="Arial"/>
      <w:sz w:val="24"/>
      <w:szCs w:val="24"/>
    </w:rPr>
  </w:style>
  <w:style w:type="character" w:styleId="HTMLTypewriter">
    <w:name w:val="HTML Typewriter"/>
    <w:basedOn w:val="DefaultParagraphFont"/>
    <w:uiPriority w:val="99"/>
    <w:semiHidden/>
    <w:rsid w:val="008E65A3"/>
    <w:rPr>
      <w:rFonts w:ascii="Arial" w:hAnsi="Arial" w:cs="Arial"/>
      <w:sz w:val="20"/>
      <w:szCs w:val="20"/>
    </w:rPr>
  </w:style>
  <w:style w:type="character" w:styleId="HTMLVariable">
    <w:name w:val="HTML Variable"/>
    <w:basedOn w:val="DefaultParagraphFont"/>
    <w:uiPriority w:val="99"/>
    <w:semiHidden/>
    <w:rsid w:val="008E65A3"/>
    <w:rPr>
      <w:rFonts w:ascii="Arial" w:hAnsi="Arial" w:cs="Arial"/>
      <w:i/>
      <w:iCs/>
    </w:rPr>
  </w:style>
  <w:style w:type="character" w:styleId="Hyperlink">
    <w:name w:val="Hyperlink"/>
    <w:basedOn w:val="DefaultParagraphFont"/>
    <w:uiPriority w:val="99"/>
    <w:semiHidden/>
    <w:rsid w:val="008E65A3"/>
    <w:rPr>
      <w:rFonts w:ascii="Arial" w:hAnsi="Arial" w:cs="Arial"/>
      <w:color w:val="0000FF"/>
      <w:u w:val="single"/>
    </w:rPr>
  </w:style>
  <w:style w:type="paragraph" w:styleId="Index1">
    <w:name w:val="index 1"/>
    <w:basedOn w:val="Normal"/>
    <w:next w:val="Normal"/>
    <w:autoRedefine/>
    <w:uiPriority w:val="99"/>
    <w:semiHidden/>
    <w:rsid w:val="008E65A3"/>
    <w:pPr>
      <w:ind w:left="200" w:hanging="200"/>
    </w:pPr>
  </w:style>
  <w:style w:type="paragraph" w:styleId="Index2">
    <w:name w:val="index 2"/>
    <w:basedOn w:val="Normal"/>
    <w:next w:val="Normal"/>
    <w:autoRedefine/>
    <w:uiPriority w:val="99"/>
    <w:semiHidden/>
    <w:rsid w:val="008E65A3"/>
    <w:pPr>
      <w:ind w:left="400" w:hanging="200"/>
    </w:pPr>
  </w:style>
  <w:style w:type="paragraph" w:styleId="Index3">
    <w:name w:val="index 3"/>
    <w:basedOn w:val="Normal"/>
    <w:next w:val="Normal"/>
    <w:autoRedefine/>
    <w:uiPriority w:val="99"/>
    <w:semiHidden/>
    <w:rsid w:val="008E65A3"/>
    <w:pPr>
      <w:ind w:left="600" w:hanging="200"/>
    </w:pPr>
  </w:style>
  <w:style w:type="paragraph" w:styleId="Index4">
    <w:name w:val="index 4"/>
    <w:basedOn w:val="Normal"/>
    <w:next w:val="Normal"/>
    <w:autoRedefine/>
    <w:uiPriority w:val="99"/>
    <w:semiHidden/>
    <w:rsid w:val="008E65A3"/>
    <w:pPr>
      <w:ind w:left="800" w:hanging="200"/>
    </w:pPr>
  </w:style>
  <w:style w:type="paragraph" w:styleId="Index5">
    <w:name w:val="index 5"/>
    <w:basedOn w:val="Normal"/>
    <w:next w:val="Normal"/>
    <w:autoRedefine/>
    <w:uiPriority w:val="99"/>
    <w:semiHidden/>
    <w:rsid w:val="008E65A3"/>
    <w:pPr>
      <w:ind w:left="1000" w:hanging="200"/>
    </w:pPr>
  </w:style>
  <w:style w:type="paragraph" w:styleId="Index6">
    <w:name w:val="index 6"/>
    <w:basedOn w:val="Normal"/>
    <w:next w:val="Normal"/>
    <w:autoRedefine/>
    <w:uiPriority w:val="99"/>
    <w:semiHidden/>
    <w:rsid w:val="008E65A3"/>
    <w:pPr>
      <w:ind w:left="1200" w:hanging="200"/>
    </w:pPr>
  </w:style>
  <w:style w:type="paragraph" w:styleId="Index7">
    <w:name w:val="index 7"/>
    <w:basedOn w:val="Normal"/>
    <w:next w:val="Normal"/>
    <w:autoRedefine/>
    <w:uiPriority w:val="99"/>
    <w:semiHidden/>
    <w:rsid w:val="008E65A3"/>
    <w:pPr>
      <w:ind w:left="1400" w:hanging="200"/>
    </w:pPr>
  </w:style>
  <w:style w:type="paragraph" w:styleId="Index8">
    <w:name w:val="index 8"/>
    <w:basedOn w:val="Normal"/>
    <w:next w:val="Normal"/>
    <w:autoRedefine/>
    <w:uiPriority w:val="99"/>
    <w:semiHidden/>
    <w:rsid w:val="008E65A3"/>
    <w:pPr>
      <w:ind w:left="1600" w:hanging="200"/>
    </w:pPr>
  </w:style>
  <w:style w:type="paragraph" w:styleId="Index9">
    <w:name w:val="index 9"/>
    <w:basedOn w:val="Normal"/>
    <w:next w:val="Normal"/>
    <w:autoRedefine/>
    <w:uiPriority w:val="99"/>
    <w:semiHidden/>
    <w:rsid w:val="008E65A3"/>
    <w:pPr>
      <w:ind w:left="1800" w:hanging="200"/>
    </w:pPr>
  </w:style>
  <w:style w:type="paragraph" w:styleId="IndexHeading">
    <w:name w:val="index heading"/>
    <w:basedOn w:val="Normal"/>
    <w:next w:val="Index1"/>
    <w:uiPriority w:val="99"/>
    <w:semiHidden/>
    <w:rsid w:val="008E65A3"/>
    <w:rPr>
      <w:rFonts w:ascii="Arial" w:eastAsia="Times New Roman" w:hAnsi="Arial" w:cs="Arial"/>
      <w:b/>
      <w:bCs/>
    </w:rPr>
  </w:style>
  <w:style w:type="character" w:styleId="IntenseEmphasis">
    <w:name w:val="Intense Emphasis"/>
    <w:basedOn w:val="DefaultParagraphFont"/>
    <w:uiPriority w:val="99"/>
    <w:qFormat/>
    <w:rsid w:val="008E65A3"/>
    <w:rPr>
      <w:rFonts w:ascii="Arial" w:hAnsi="Arial" w:cs="Arial"/>
      <w:b/>
      <w:bCs/>
      <w:i/>
      <w:iCs/>
      <w:color w:val="4F81BD"/>
    </w:rPr>
  </w:style>
  <w:style w:type="paragraph" w:styleId="IntenseQuote">
    <w:name w:val="Intense Quote"/>
    <w:basedOn w:val="Normal"/>
    <w:next w:val="Normal"/>
    <w:link w:val="IntenseQuoteChar"/>
    <w:uiPriority w:val="99"/>
    <w:qFormat/>
    <w:rsid w:val="008E65A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locked/>
    <w:rsid w:val="008E65A3"/>
    <w:rPr>
      <w:rFonts w:ascii="Arial" w:hAnsi="Arial" w:cs="Arial"/>
      <w:b/>
      <w:bCs/>
      <w:i/>
      <w:iCs/>
      <w:color w:val="4F81BD"/>
    </w:rPr>
  </w:style>
  <w:style w:type="character" w:styleId="IntenseReference">
    <w:name w:val="Intense Reference"/>
    <w:basedOn w:val="DefaultParagraphFont"/>
    <w:uiPriority w:val="99"/>
    <w:qFormat/>
    <w:rsid w:val="008E65A3"/>
    <w:rPr>
      <w:rFonts w:ascii="Arial" w:hAnsi="Arial" w:cs="Arial"/>
      <w:b/>
      <w:bCs/>
      <w:smallCaps/>
      <w:color w:val="C0504D"/>
      <w:spacing w:val="5"/>
      <w:u w:val="single"/>
    </w:rPr>
  </w:style>
  <w:style w:type="table" w:customStyle="1" w:styleId="57113">
    <w:name w:val="5711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57112">
    <w:name w:val="5711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57111">
    <w:name w:val="5711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57110">
    <w:name w:val="5711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57109">
    <w:name w:val="5710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57108">
    <w:name w:val="5710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57107">
    <w:name w:val="5710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57106">
    <w:name w:val="5710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57105">
    <w:name w:val="5710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57104">
    <w:name w:val="5710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57103">
    <w:name w:val="5710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57102">
    <w:name w:val="5710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57101">
    <w:name w:val="5710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57100">
    <w:name w:val="5710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5799">
    <w:name w:val="579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798">
    <w:name w:val="579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5797">
    <w:name w:val="579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5796">
    <w:name w:val="579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5795">
    <w:name w:val="579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5794">
    <w:name w:val="579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5793">
    <w:name w:val="579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character" w:styleId="LineNumber">
    <w:name w:val="line number"/>
    <w:basedOn w:val="DefaultParagraphFont"/>
    <w:uiPriority w:val="99"/>
    <w:semiHidden/>
    <w:rsid w:val="008E65A3"/>
    <w:rPr>
      <w:rFonts w:ascii="Arial" w:hAnsi="Arial" w:cs="Arial"/>
    </w:rPr>
  </w:style>
  <w:style w:type="paragraph" w:styleId="List">
    <w:name w:val="List"/>
    <w:basedOn w:val="Normal"/>
    <w:uiPriority w:val="99"/>
    <w:semiHidden/>
    <w:rsid w:val="008E65A3"/>
    <w:pPr>
      <w:ind w:left="283" w:hanging="283"/>
    </w:pPr>
  </w:style>
  <w:style w:type="paragraph" w:styleId="List2">
    <w:name w:val="List 2"/>
    <w:basedOn w:val="Normal"/>
    <w:uiPriority w:val="99"/>
    <w:semiHidden/>
    <w:rsid w:val="008E65A3"/>
    <w:pPr>
      <w:ind w:left="566" w:hanging="283"/>
    </w:pPr>
  </w:style>
  <w:style w:type="paragraph" w:styleId="List3">
    <w:name w:val="List 3"/>
    <w:basedOn w:val="Normal"/>
    <w:uiPriority w:val="99"/>
    <w:semiHidden/>
    <w:rsid w:val="008E65A3"/>
    <w:pPr>
      <w:ind w:left="849" w:hanging="283"/>
    </w:pPr>
  </w:style>
  <w:style w:type="paragraph" w:styleId="List4">
    <w:name w:val="List 4"/>
    <w:basedOn w:val="Normal"/>
    <w:uiPriority w:val="99"/>
    <w:semiHidden/>
    <w:rsid w:val="008E65A3"/>
    <w:pPr>
      <w:ind w:left="1132" w:hanging="283"/>
    </w:pPr>
  </w:style>
  <w:style w:type="paragraph" w:styleId="List5">
    <w:name w:val="List 5"/>
    <w:basedOn w:val="Normal"/>
    <w:uiPriority w:val="99"/>
    <w:semiHidden/>
    <w:rsid w:val="008E65A3"/>
    <w:pPr>
      <w:ind w:left="1415" w:hanging="283"/>
    </w:pPr>
  </w:style>
  <w:style w:type="paragraph" w:styleId="ListBullet2">
    <w:name w:val="List Bullet 2"/>
    <w:basedOn w:val="Normal"/>
    <w:uiPriority w:val="99"/>
    <w:semiHidden/>
    <w:rsid w:val="008E65A3"/>
    <w:pPr>
      <w:numPr>
        <w:numId w:val="3"/>
      </w:numPr>
    </w:pPr>
  </w:style>
  <w:style w:type="paragraph" w:styleId="ListBullet3">
    <w:name w:val="List Bullet 3"/>
    <w:basedOn w:val="Normal"/>
    <w:uiPriority w:val="99"/>
    <w:semiHidden/>
    <w:rsid w:val="008E65A3"/>
    <w:pPr>
      <w:numPr>
        <w:numId w:val="4"/>
      </w:numPr>
    </w:pPr>
  </w:style>
  <w:style w:type="paragraph" w:styleId="ListBullet4">
    <w:name w:val="List Bullet 4"/>
    <w:basedOn w:val="Normal"/>
    <w:uiPriority w:val="99"/>
    <w:semiHidden/>
    <w:rsid w:val="008E65A3"/>
    <w:pPr>
      <w:numPr>
        <w:numId w:val="5"/>
      </w:numPr>
    </w:pPr>
  </w:style>
  <w:style w:type="paragraph" w:styleId="ListBullet5">
    <w:name w:val="List Bullet 5"/>
    <w:basedOn w:val="Normal"/>
    <w:uiPriority w:val="99"/>
    <w:semiHidden/>
    <w:rsid w:val="008E65A3"/>
    <w:pPr>
      <w:numPr>
        <w:numId w:val="6"/>
      </w:numPr>
    </w:pPr>
  </w:style>
  <w:style w:type="paragraph" w:styleId="ListContinue2">
    <w:name w:val="List Continue 2"/>
    <w:basedOn w:val="Normal"/>
    <w:uiPriority w:val="99"/>
    <w:semiHidden/>
    <w:rsid w:val="008E65A3"/>
    <w:pPr>
      <w:ind w:left="566"/>
    </w:pPr>
  </w:style>
  <w:style w:type="paragraph" w:styleId="ListContinue3">
    <w:name w:val="List Continue 3"/>
    <w:basedOn w:val="Normal"/>
    <w:uiPriority w:val="99"/>
    <w:semiHidden/>
    <w:rsid w:val="008E65A3"/>
    <w:pPr>
      <w:ind w:left="849"/>
    </w:pPr>
  </w:style>
  <w:style w:type="paragraph" w:styleId="ListContinue4">
    <w:name w:val="List Continue 4"/>
    <w:basedOn w:val="Normal"/>
    <w:uiPriority w:val="99"/>
    <w:semiHidden/>
    <w:rsid w:val="008E65A3"/>
    <w:pPr>
      <w:ind w:left="1132"/>
    </w:pPr>
  </w:style>
  <w:style w:type="paragraph" w:styleId="ListContinue5">
    <w:name w:val="List Continue 5"/>
    <w:basedOn w:val="Normal"/>
    <w:uiPriority w:val="99"/>
    <w:semiHidden/>
    <w:rsid w:val="008E65A3"/>
    <w:pPr>
      <w:ind w:left="1415"/>
    </w:pPr>
  </w:style>
  <w:style w:type="paragraph" w:styleId="ListNumber">
    <w:name w:val="List Number"/>
    <w:basedOn w:val="Normal"/>
    <w:uiPriority w:val="99"/>
    <w:semiHidden/>
    <w:rsid w:val="008E65A3"/>
    <w:pPr>
      <w:numPr>
        <w:numId w:val="7"/>
      </w:numPr>
    </w:pPr>
  </w:style>
  <w:style w:type="paragraph" w:styleId="ListNumber2">
    <w:name w:val="List Number 2"/>
    <w:basedOn w:val="Normal"/>
    <w:uiPriority w:val="99"/>
    <w:semiHidden/>
    <w:rsid w:val="008E65A3"/>
    <w:pPr>
      <w:numPr>
        <w:numId w:val="8"/>
      </w:numPr>
    </w:pPr>
  </w:style>
  <w:style w:type="paragraph" w:styleId="ListNumber3">
    <w:name w:val="List Number 3"/>
    <w:basedOn w:val="Normal"/>
    <w:uiPriority w:val="99"/>
    <w:semiHidden/>
    <w:rsid w:val="008E65A3"/>
    <w:pPr>
      <w:numPr>
        <w:numId w:val="9"/>
      </w:numPr>
    </w:pPr>
  </w:style>
  <w:style w:type="paragraph" w:styleId="ListNumber4">
    <w:name w:val="List Number 4"/>
    <w:basedOn w:val="Normal"/>
    <w:uiPriority w:val="99"/>
    <w:semiHidden/>
    <w:rsid w:val="008E65A3"/>
    <w:pPr>
      <w:numPr>
        <w:numId w:val="10"/>
      </w:numPr>
    </w:pPr>
  </w:style>
  <w:style w:type="paragraph" w:styleId="ListNumber5">
    <w:name w:val="List Number 5"/>
    <w:basedOn w:val="Normal"/>
    <w:uiPriority w:val="99"/>
    <w:semiHidden/>
    <w:rsid w:val="008E65A3"/>
    <w:pPr>
      <w:numPr>
        <w:numId w:val="11"/>
      </w:numPr>
    </w:pPr>
  </w:style>
  <w:style w:type="paragraph" w:styleId="ListParagraph">
    <w:name w:val="List Paragraph"/>
    <w:basedOn w:val="Normal"/>
    <w:link w:val="ListParagraphChar"/>
    <w:uiPriority w:val="34"/>
    <w:qFormat/>
    <w:rsid w:val="008E65A3"/>
    <w:pPr>
      <w:ind w:left="720"/>
    </w:pPr>
    <w:rPr>
      <w:lang w:eastAsia="en-AU"/>
    </w:rPr>
  </w:style>
  <w:style w:type="paragraph" w:styleId="MacroText">
    <w:name w:val="macro"/>
    <w:link w:val="MacroTextChar"/>
    <w:uiPriority w:val="99"/>
    <w:semiHidden/>
    <w:rsid w:val="008E65A3"/>
    <w:pPr>
      <w:tabs>
        <w:tab w:val="left" w:pos="480"/>
        <w:tab w:val="left" w:pos="960"/>
        <w:tab w:val="left" w:pos="1440"/>
        <w:tab w:val="left" w:pos="1920"/>
        <w:tab w:val="left" w:pos="2400"/>
        <w:tab w:val="left" w:pos="2880"/>
        <w:tab w:val="left" w:pos="3360"/>
        <w:tab w:val="left" w:pos="3840"/>
        <w:tab w:val="left" w:pos="4320"/>
      </w:tabs>
    </w:pPr>
    <w:rPr>
      <w:rFonts w:ascii="Arial" w:hAnsi="Arial" w:cs="Arial"/>
      <w:sz w:val="20"/>
      <w:szCs w:val="20"/>
      <w:lang w:eastAsia="en-US"/>
    </w:rPr>
  </w:style>
  <w:style w:type="character" w:customStyle="1" w:styleId="MacroTextChar">
    <w:name w:val="Macro Text Char"/>
    <w:basedOn w:val="DefaultParagraphFont"/>
    <w:link w:val="MacroText"/>
    <w:uiPriority w:val="99"/>
    <w:semiHidden/>
    <w:locked/>
    <w:rsid w:val="008E65A3"/>
    <w:rPr>
      <w:rFonts w:ascii="Arial" w:hAnsi="Arial" w:cs="Arial"/>
      <w:lang w:val="en-AU" w:eastAsia="en-US"/>
    </w:rPr>
  </w:style>
  <w:style w:type="table" w:customStyle="1" w:styleId="5792">
    <w:name w:val="579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style>
  <w:style w:type="table" w:customStyle="1" w:styleId="5791">
    <w:name w:val="579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table" w:customStyle="1" w:styleId="5790">
    <w:name w:val="579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style>
  <w:style w:type="table" w:customStyle="1" w:styleId="5789">
    <w:name w:val="578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style>
  <w:style w:type="table" w:customStyle="1" w:styleId="5788">
    <w:name w:val="578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style>
  <w:style w:type="table" w:customStyle="1" w:styleId="5787">
    <w:name w:val="578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style>
  <w:style w:type="table" w:customStyle="1" w:styleId="5786">
    <w:name w:val="578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style>
  <w:style w:type="table" w:customStyle="1" w:styleId="5785">
    <w:name w:val="578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5784">
    <w:name w:val="578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5783">
    <w:name w:val="578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5782">
    <w:name w:val="578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5781">
    <w:name w:val="578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5780">
    <w:name w:val="578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5779">
    <w:name w:val="577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5778">
    <w:name w:val="577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7">
    <w:name w:val="577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6">
    <w:name w:val="577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5">
    <w:name w:val="577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4">
    <w:name w:val="577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3">
    <w:name w:val="577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2">
    <w:name w:val="577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1">
    <w:name w:val="577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770">
    <w:name w:val="577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5769">
    <w:name w:val="576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5768">
    <w:name w:val="576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5767">
    <w:name w:val="576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5766">
    <w:name w:val="576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5765">
    <w:name w:val="576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table" w:customStyle="1" w:styleId="5764">
    <w:name w:val="576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5763">
    <w:name w:val="576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5762">
    <w:name w:val="576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5761">
    <w:name w:val="576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5760">
    <w:name w:val="576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5759">
    <w:name w:val="575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5758">
    <w:name w:val="575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5757">
    <w:name w:val="575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5756">
    <w:name w:val="575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5755">
    <w:name w:val="575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5754">
    <w:name w:val="575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5753">
    <w:name w:val="575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5752">
    <w:name w:val="575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5751">
    <w:name w:val="575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5750">
    <w:name w:val="575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9">
    <w:name w:val="574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8">
    <w:name w:val="574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7">
    <w:name w:val="574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6">
    <w:name w:val="574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5">
    <w:name w:val="574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4">
    <w:name w:val="574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styleId="MessageHeader">
    <w:name w:val="Message Header"/>
    <w:basedOn w:val="Normal"/>
    <w:link w:val="MessageHeaderChar"/>
    <w:uiPriority w:val="99"/>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MessageHeaderChar">
    <w:name w:val="Message Header Char"/>
    <w:basedOn w:val="DefaultParagraphFont"/>
    <w:link w:val="MessageHeader"/>
    <w:uiPriority w:val="99"/>
    <w:semiHidden/>
    <w:locked/>
    <w:rsid w:val="008E65A3"/>
    <w:rPr>
      <w:rFonts w:ascii="Arial" w:hAnsi="Arial" w:cs="Arial"/>
      <w:sz w:val="24"/>
      <w:szCs w:val="24"/>
      <w:shd w:val="pct20" w:color="auto" w:fill="auto"/>
    </w:rPr>
  </w:style>
  <w:style w:type="paragraph" w:styleId="NormalWeb">
    <w:name w:val="Normal (Web)"/>
    <w:basedOn w:val="Normal"/>
    <w:uiPriority w:val="99"/>
    <w:semiHidden/>
    <w:rsid w:val="008E65A3"/>
    <w:rPr>
      <w:sz w:val="24"/>
      <w:szCs w:val="24"/>
    </w:rPr>
  </w:style>
  <w:style w:type="paragraph" w:styleId="NoteHeading">
    <w:name w:val="Note Heading"/>
    <w:basedOn w:val="Normal"/>
    <w:next w:val="Normal"/>
    <w:link w:val="NoteHeadingChar"/>
    <w:uiPriority w:val="99"/>
    <w:semiHidden/>
    <w:rsid w:val="008E65A3"/>
    <w:rPr>
      <w:rFonts w:ascii="Arial" w:hAnsi="Arial" w:cs="Arial"/>
    </w:rPr>
  </w:style>
  <w:style w:type="character" w:customStyle="1" w:styleId="NoteHeadingChar">
    <w:name w:val="Note Heading Char"/>
    <w:basedOn w:val="DefaultParagraphFont"/>
    <w:link w:val="NoteHeading"/>
    <w:uiPriority w:val="99"/>
    <w:semiHidden/>
    <w:locked/>
    <w:rsid w:val="008E65A3"/>
    <w:rPr>
      <w:rFonts w:ascii="Arial" w:hAnsi="Arial" w:cs="Arial"/>
    </w:rPr>
  </w:style>
  <w:style w:type="character" w:styleId="PlaceholderText">
    <w:name w:val="Placeholder Text"/>
    <w:basedOn w:val="DefaultParagraphFont"/>
    <w:uiPriority w:val="99"/>
    <w:semiHidden/>
    <w:rsid w:val="008E65A3"/>
    <w:rPr>
      <w:rFonts w:ascii="Arial" w:hAnsi="Arial" w:cs="Arial"/>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locked/>
    <w:rsid w:val="008E65A3"/>
    <w:rPr>
      <w:rFonts w:ascii="Arial" w:hAnsi="Arial" w:cs="Arial"/>
      <w:sz w:val="21"/>
      <w:szCs w:val="21"/>
    </w:rPr>
  </w:style>
  <w:style w:type="paragraph" w:styleId="Quote">
    <w:name w:val="Quote"/>
    <w:basedOn w:val="Normal"/>
    <w:next w:val="Normal"/>
    <w:link w:val="QuoteChar"/>
    <w:uiPriority w:val="99"/>
    <w:qFormat/>
    <w:rsid w:val="008E65A3"/>
    <w:rPr>
      <w:i/>
      <w:iCs/>
      <w:color w:val="000000"/>
    </w:rPr>
  </w:style>
  <w:style w:type="character" w:customStyle="1" w:styleId="QuoteChar">
    <w:name w:val="Quote Char"/>
    <w:basedOn w:val="DefaultParagraphFont"/>
    <w:link w:val="Quote"/>
    <w:uiPriority w:val="99"/>
    <w:semiHidden/>
    <w:locked/>
    <w:rsid w:val="008E65A3"/>
    <w:rPr>
      <w:rFonts w:ascii="Arial" w:hAnsi="Arial" w:cs="Arial"/>
      <w:i/>
      <w:iCs/>
      <w:color w:val="000000"/>
    </w:rPr>
  </w:style>
  <w:style w:type="paragraph" w:styleId="Salutation">
    <w:name w:val="Salutation"/>
    <w:basedOn w:val="Normal"/>
    <w:next w:val="Normal"/>
    <w:link w:val="SalutationChar"/>
    <w:uiPriority w:val="99"/>
    <w:semiHidden/>
    <w:rsid w:val="008E65A3"/>
  </w:style>
  <w:style w:type="character" w:customStyle="1" w:styleId="SalutationChar">
    <w:name w:val="Salutation Char"/>
    <w:basedOn w:val="DefaultParagraphFont"/>
    <w:link w:val="Salutation"/>
    <w:uiPriority w:val="99"/>
    <w:semiHidden/>
    <w:locked/>
    <w:rsid w:val="008E65A3"/>
    <w:rPr>
      <w:rFonts w:ascii="Arial" w:hAnsi="Arial" w:cs="Arial"/>
    </w:rPr>
  </w:style>
  <w:style w:type="paragraph" w:styleId="Signature">
    <w:name w:val="Signature"/>
    <w:basedOn w:val="Normal"/>
    <w:link w:val="SignatureChar"/>
    <w:uiPriority w:val="99"/>
    <w:semiHidden/>
    <w:rsid w:val="008E65A3"/>
    <w:pPr>
      <w:ind w:left="4252"/>
    </w:pPr>
  </w:style>
  <w:style w:type="character" w:customStyle="1" w:styleId="SignatureChar">
    <w:name w:val="Signature Char"/>
    <w:basedOn w:val="DefaultParagraphFont"/>
    <w:link w:val="Signature"/>
    <w:uiPriority w:val="99"/>
    <w:semiHidden/>
    <w:locked/>
    <w:rsid w:val="008E65A3"/>
    <w:rPr>
      <w:rFonts w:ascii="Arial" w:hAnsi="Arial" w:cs="Arial"/>
    </w:rPr>
  </w:style>
  <w:style w:type="character" w:styleId="Strong">
    <w:name w:val="Strong"/>
    <w:basedOn w:val="DefaultParagraphFont"/>
    <w:uiPriority w:val="99"/>
    <w:qFormat/>
    <w:rsid w:val="008E65A3"/>
    <w:rPr>
      <w:rFonts w:ascii="Arial" w:hAnsi="Arial" w:cs="Arial"/>
      <w:b/>
      <w:bCs/>
    </w:rPr>
  </w:style>
  <w:style w:type="paragraph" w:styleId="Subtitle">
    <w:name w:val="Subtitle"/>
    <w:basedOn w:val="Normal"/>
    <w:next w:val="Normal"/>
    <w:link w:val="SubtitleChar"/>
    <w:uiPriority w:val="99"/>
    <w:qFormat/>
    <w:rsid w:val="008E65A3"/>
    <w:pPr>
      <w:numPr>
        <w:ilvl w:val="1"/>
      </w:numPr>
    </w:pPr>
    <w:rPr>
      <w:rFonts w:eastAsia="Times New Roman"/>
      <w:i/>
      <w:iCs/>
      <w:color w:val="4F81BD"/>
      <w:spacing w:val="15"/>
      <w:sz w:val="24"/>
      <w:szCs w:val="24"/>
    </w:rPr>
  </w:style>
  <w:style w:type="character" w:customStyle="1" w:styleId="SubtitleChar">
    <w:name w:val="Subtitle Char"/>
    <w:basedOn w:val="DefaultParagraphFont"/>
    <w:link w:val="Subtitle"/>
    <w:uiPriority w:val="99"/>
    <w:semiHidden/>
    <w:locked/>
    <w:rsid w:val="008E65A3"/>
    <w:rPr>
      <w:rFonts w:ascii="Arial" w:hAnsi="Arial" w:cs="Arial"/>
      <w:i/>
      <w:iCs/>
      <w:color w:val="4F81BD"/>
      <w:spacing w:val="15"/>
      <w:sz w:val="24"/>
      <w:szCs w:val="24"/>
    </w:rPr>
  </w:style>
  <w:style w:type="character" w:styleId="SubtleEmphasis">
    <w:name w:val="Subtle Emphasis"/>
    <w:basedOn w:val="DefaultParagraphFont"/>
    <w:uiPriority w:val="99"/>
    <w:qFormat/>
    <w:rsid w:val="008E65A3"/>
    <w:rPr>
      <w:rFonts w:ascii="Arial" w:hAnsi="Arial" w:cs="Arial"/>
      <w:i/>
      <w:iCs/>
      <w:color w:val="808080"/>
    </w:rPr>
  </w:style>
  <w:style w:type="character" w:styleId="SubtleReference">
    <w:name w:val="Subtle Reference"/>
    <w:basedOn w:val="DefaultParagraphFont"/>
    <w:uiPriority w:val="99"/>
    <w:qFormat/>
    <w:rsid w:val="008E65A3"/>
    <w:rPr>
      <w:rFonts w:ascii="Arial" w:hAnsi="Arial" w:cs="Arial"/>
      <w:smallCaps/>
      <w:color w:val="C0504D"/>
      <w:u w:val="single"/>
    </w:rPr>
  </w:style>
  <w:style w:type="table" w:customStyle="1" w:styleId="5743">
    <w:name w:val="5743"/>
    <w:uiPriority w:val="99"/>
    <w:pPr>
      <w:widowControl w:val="0"/>
      <w:autoSpaceDE w:val="0"/>
      <w:autoSpaceDN w:val="0"/>
      <w:adjustRightInd w:val="0"/>
    </w:pPr>
    <w:rPr>
      <w:rFonts w:ascii="Times New Roman" w:eastAsia="Times New Roman" w:hAnsi="Times New Roman"/>
      <w:sz w:val="24"/>
      <w:szCs w:val="24"/>
    </w:rPr>
    <w:tblPr>
      <w:tblCellMar>
        <w:top w:w="0" w:type="dxa"/>
        <w:left w:w="108" w:type="dxa"/>
        <w:bottom w:w="0" w:type="dxa"/>
        <w:right w:w="108" w:type="dxa"/>
      </w:tblCellMar>
    </w:tblPr>
  </w:style>
  <w:style w:type="table" w:styleId="Table3Deffects1">
    <w:name w:val="Table 3D effects 1"/>
    <w:basedOn w:val="TableNormal"/>
    <w:uiPriority w:val="99"/>
    <w:pPr>
      <w:spacing w:after="120" w:line="260" w:lineRule="atLeast"/>
    </w:pPr>
    <w:rPr>
      <w:rFonts w:eastAsia="Times New Roman" w:cs="Courier"/>
      <w:sz w:val="20"/>
      <w:szCs w:val="20"/>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5742">
    <w:name w:val="5742"/>
    <w:uiPriority w:val="99"/>
    <w:pPr>
      <w:widowControl w:val="0"/>
      <w:autoSpaceDE w:val="0"/>
      <w:autoSpaceDN w:val="0"/>
      <w:adjustRightInd w:val="0"/>
    </w:pPr>
    <w:rPr>
      <w:rFonts w:ascii="Times New Roman" w:eastAsia="Times New Roman" w:hAnsi="Times New Roman"/>
      <w:sz w:val="24"/>
      <w:szCs w:val="24"/>
    </w:rPr>
    <w:tblPr>
      <w:tblStyleRowBandSize w:val="1"/>
      <w:tblCellMar>
        <w:top w:w="0" w:type="dxa"/>
        <w:left w:w="108" w:type="dxa"/>
        <w:bottom w:w="0" w:type="dxa"/>
        <w:right w:w="108" w:type="dxa"/>
      </w:tblCellMar>
    </w:tblPr>
  </w:style>
  <w:style w:type="table" w:styleId="Table3Deffects2">
    <w:name w:val="Table 3D effects 2"/>
    <w:basedOn w:val="TableNormal"/>
    <w:uiPriority w:val="99"/>
    <w:pPr>
      <w:spacing w:after="120" w:line="260" w:lineRule="atLeast"/>
    </w:pPr>
    <w:rPr>
      <w:rFonts w:eastAsia="Times New Roman" w:cs="Courier"/>
      <w:sz w:val="20"/>
      <w:szCs w:val="20"/>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41">
    <w:name w:val="574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styleId="Table3Deffects3">
    <w:name w:val="Table 3D effects 3"/>
    <w:basedOn w:val="TableNormal"/>
    <w:uiPriority w:val="99"/>
    <w:pPr>
      <w:spacing w:after="120" w:line="260" w:lineRule="atLeast"/>
    </w:pPr>
    <w:rPr>
      <w:rFonts w:eastAsia="Times New Roman" w:cs="Courier"/>
      <w:sz w:val="20"/>
      <w:szCs w:val="20"/>
    </w:rPr>
    <w:tblPr>
      <w:tblStyleRowBandSize w:val="1"/>
      <w:tblStyleColBandSize w:val="1"/>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40">
    <w:name w:val="5740"/>
    <w:uiPriority w:val="99"/>
    <w:pPr>
      <w:widowControl w:val="0"/>
      <w:autoSpaceDE w:val="0"/>
      <w:autoSpaceDN w:val="0"/>
      <w:adjustRightInd w:val="0"/>
    </w:pPr>
    <w:rPr>
      <w:rFonts w:ascii="Times New Roman" w:eastAsia="Times New Roman" w:hAnsi="Times New Roman"/>
      <w:sz w:val="24"/>
      <w:szCs w:val="24"/>
    </w:rPr>
    <w:tblPr>
      <w:tblBorders>
        <w:top w:val="single" w:sz="12" w:space="0" w:color="000000"/>
        <w:bottom w:val="single" w:sz="12" w:space="0" w:color="000000"/>
      </w:tblBorders>
      <w:tblCellMar>
        <w:top w:w="0" w:type="dxa"/>
        <w:left w:w="108" w:type="dxa"/>
        <w:bottom w:w="0" w:type="dxa"/>
        <w:right w:w="108" w:type="dxa"/>
      </w:tblCellMar>
    </w:tblPr>
  </w:style>
  <w:style w:type="table" w:styleId="TableClassic1">
    <w:name w:val="Table Classic 1"/>
    <w:basedOn w:val="TableNormal"/>
    <w:uiPriority w:val="99"/>
    <w:pPr>
      <w:spacing w:after="120" w:line="260" w:lineRule="atLeast"/>
    </w:pPr>
    <w:rPr>
      <w:rFonts w:eastAsia="Times New Roman" w:cs="Courie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39">
    <w:name w:val="5739"/>
    <w:uiPriority w:val="99"/>
    <w:pPr>
      <w:widowControl w:val="0"/>
      <w:autoSpaceDE w:val="0"/>
      <w:autoSpaceDN w:val="0"/>
      <w:adjustRightInd w:val="0"/>
    </w:pPr>
    <w:rPr>
      <w:rFonts w:ascii="Times New Roman" w:eastAsia="Times New Roman" w:hAnsi="Times New Roman"/>
      <w:sz w:val="24"/>
      <w:szCs w:val="24"/>
    </w:rPr>
    <w:tblPr>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uiPriority w:val="99"/>
    <w:pPr>
      <w:spacing w:after="120" w:line="260" w:lineRule="atLeast"/>
    </w:pPr>
    <w:rPr>
      <w:rFonts w:eastAsia="Times New Roman" w:cs="Courie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5738">
    <w:name w:val="5738"/>
    <w:uiPriority w:val="99"/>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lassic3">
    <w:name w:val="Table Classic 3"/>
    <w:basedOn w:val="TableNormal"/>
    <w:uiPriority w:val="99"/>
    <w:pPr>
      <w:spacing w:after="120" w:line="260" w:lineRule="atLeast"/>
    </w:pPr>
    <w:rPr>
      <w:rFonts w:eastAsia="Times New Roman" w:cs="Courie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5737">
    <w:name w:val="5737"/>
    <w:uiPriority w:val="99"/>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lassic4">
    <w:name w:val="Table Classic 4"/>
    <w:basedOn w:val="TableNormal"/>
    <w:uiPriority w:val="99"/>
    <w:pPr>
      <w:spacing w:after="120" w:line="260" w:lineRule="atLeast"/>
    </w:pPr>
    <w:rPr>
      <w:rFonts w:eastAsia="Times New Roman" w:cs="Courier"/>
      <w:sz w:val="20"/>
      <w:szCs w:val="20"/>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36">
    <w:name w:val="5736"/>
    <w:uiPriority w:val="99"/>
    <w:pPr>
      <w:widowControl w:val="0"/>
      <w:autoSpaceDE w:val="0"/>
      <w:autoSpaceDN w:val="0"/>
      <w:adjustRightInd w:val="0"/>
    </w:pPr>
    <w:rPr>
      <w:rFonts w:ascii="Times New Roman" w:eastAsia="Times New Roman" w:hAnsi="Times New Roman"/>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style>
  <w:style w:type="table" w:styleId="TableColorful1">
    <w:name w:val="Table Colorful 1"/>
    <w:basedOn w:val="TableNormal"/>
    <w:uiPriority w:val="99"/>
    <w:pPr>
      <w:spacing w:after="120" w:line="260" w:lineRule="atLeast"/>
    </w:pPr>
    <w:rPr>
      <w:rFonts w:eastAsia="Times New Roman" w:cs="Courie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5735">
    <w:name w:val="5735"/>
    <w:uiPriority w:val="99"/>
    <w:pPr>
      <w:widowControl w:val="0"/>
      <w:autoSpaceDE w:val="0"/>
      <w:autoSpaceDN w:val="0"/>
      <w:adjustRightInd w:val="0"/>
    </w:pPr>
    <w:rPr>
      <w:rFonts w:ascii="Times New Roman" w:eastAsia="Times New Roman" w:hAnsi="Times New Roman"/>
      <w:sz w:val="24"/>
      <w:szCs w:val="24"/>
    </w:rPr>
    <w:tblPr>
      <w:tblBorders>
        <w:bottom w:val="single" w:sz="12" w:space="0" w:color="000000"/>
      </w:tblBorders>
      <w:tblCellMar>
        <w:top w:w="0" w:type="dxa"/>
        <w:left w:w="108" w:type="dxa"/>
        <w:bottom w:w="0" w:type="dxa"/>
        <w:right w:w="108" w:type="dxa"/>
      </w:tblCellMar>
    </w:tblPr>
  </w:style>
  <w:style w:type="table" w:styleId="TableColorful2">
    <w:name w:val="Table Colorful 2"/>
    <w:basedOn w:val="TableNormal"/>
    <w:uiPriority w:val="99"/>
    <w:pPr>
      <w:spacing w:after="120" w:line="260" w:lineRule="atLeast"/>
    </w:pPr>
    <w:rPr>
      <w:rFonts w:eastAsia="Times New Roman" w:cs="Courier"/>
      <w:sz w:val="20"/>
      <w:szCs w:val="20"/>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5734">
    <w:name w:val="5734"/>
    <w:uiPriority w:val="99"/>
    <w:pPr>
      <w:widowControl w:val="0"/>
      <w:autoSpaceDE w:val="0"/>
      <w:autoSpaceDN w:val="0"/>
      <w:adjustRightInd w:val="0"/>
    </w:pPr>
    <w:rPr>
      <w:rFonts w:ascii="Times New Roman" w:eastAsia="Times New Roman" w:hAnsi="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style>
  <w:style w:type="table" w:styleId="TableColorful3">
    <w:name w:val="Table Colorful 3"/>
    <w:basedOn w:val="TableNormal"/>
    <w:uiPriority w:val="99"/>
    <w:pPr>
      <w:spacing w:after="120" w:line="260" w:lineRule="atLeast"/>
    </w:pPr>
    <w:rPr>
      <w:rFonts w:eastAsia="Times New Roman" w:cs="Courie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5733">
    <w:name w:val="5733"/>
    <w:uiPriority w:val="99"/>
    <w:pPr>
      <w:widowControl w:val="0"/>
      <w:autoSpaceDE w:val="0"/>
      <w:autoSpaceDN w:val="0"/>
      <w:adjustRightInd w:val="0"/>
    </w:pPr>
    <w:rPr>
      <w:rFonts w:ascii="Times New Roman" w:eastAsia="Times New Roman" w:hAnsi="Times New Roman"/>
      <w:sz w:val="24"/>
      <w:szCs w:val="24"/>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1">
    <w:name w:val="Table Columns 1"/>
    <w:basedOn w:val="TableNormal"/>
    <w:uiPriority w:val="99"/>
    <w:pPr>
      <w:spacing w:after="120" w:line="260" w:lineRule="atLeast"/>
    </w:pPr>
    <w:rPr>
      <w:rFonts w:eastAsia="Times New Roman" w:cs="Courie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32">
    <w:name w:val="5732"/>
    <w:uiPriority w:val="99"/>
    <w:pPr>
      <w:widowControl w:val="0"/>
      <w:autoSpaceDE w:val="0"/>
      <w:autoSpaceDN w:val="0"/>
      <w:adjustRightInd w:val="0"/>
    </w:pPr>
    <w:rPr>
      <w:rFonts w:ascii="Times New Roman" w:eastAsia="Times New Roman" w:hAnsi="Times New Roman"/>
      <w:sz w:val="24"/>
      <w:szCs w:val="24"/>
    </w:rPr>
    <w:tblPr>
      <w:tblStyleColBandSize w:val="1"/>
      <w:tblCellMar>
        <w:top w:w="0" w:type="dxa"/>
        <w:left w:w="108" w:type="dxa"/>
        <w:bottom w:w="0" w:type="dxa"/>
        <w:right w:w="108" w:type="dxa"/>
      </w:tblCellMar>
    </w:tblPr>
  </w:style>
  <w:style w:type="table" w:styleId="TableColumns2">
    <w:name w:val="Table Columns 2"/>
    <w:basedOn w:val="TableNormal"/>
    <w:uiPriority w:val="99"/>
    <w:pPr>
      <w:spacing w:after="120" w:line="260" w:lineRule="atLeast"/>
    </w:pPr>
    <w:rPr>
      <w:rFonts w:eastAsia="Times New Roman" w:cs="Courier"/>
      <w:b/>
      <w:bCs/>
      <w:sz w:val="20"/>
      <w:szCs w:val="20"/>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31">
    <w:name w:val="5731"/>
    <w:uiPriority w:val="99"/>
    <w:pPr>
      <w:widowControl w:val="0"/>
      <w:autoSpaceDE w:val="0"/>
      <w:autoSpaceDN w:val="0"/>
      <w:adjustRightInd w:val="0"/>
    </w:pPr>
    <w:rPr>
      <w:rFonts w:ascii="Times New Roman" w:eastAsia="Times New Roman" w:hAnsi="Times New Roman"/>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3">
    <w:name w:val="Table Columns 3"/>
    <w:basedOn w:val="TableNormal"/>
    <w:uiPriority w:val="99"/>
    <w:pPr>
      <w:spacing w:after="120" w:line="260" w:lineRule="atLeast"/>
    </w:pPr>
    <w:rPr>
      <w:rFonts w:eastAsia="Times New Roman" w:cs="Courie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5730">
    <w:name w:val="5730"/>
    <w:uiPriority w:val="99"/>
    <w:pPr>
      <w:widowControl w:val="0"/>
      <w:autoSpaceDE w:val="0"/>
      <w:autoSpaceDN w:val="0"/>
      <w:adjustRightInd w:val="0"/>
    </w:pPr>
    <w:rPr>
      <w:rFonts w:ascii="Times New Roman" w:eastAsia="Times New Roman" w:hAnsi="Times New Roman"/>
      <w:sz w:val="24"/>
      <w:szCs w:val="24"/>
    </w:rPr>
    <w:tblPr>
      <w:tblStyleColBandSize w:val="1"/>
      <w:tblCellMar>
        <w:top w:w="0" w:type="dxa"/>
        <w:left w:w="108" w:type="dxa"/>
        <w:bottom w:w="0" w:type="dxa"/>
        <w:right w:w="108" w:type="dxa"/>
      </w:tblCellMar>
    </w:tblPr>
  </w:style>
  <w:style w:type="table" w:styleId="TableColumns4">
    <w:name w:val="Table Columns 4"/>
    <w:basedOn w:val="TableNormal"/>
    <w:uiPriority w:val="99"/>
    <w:pPr>
      <w:spacing w:after="120" w:line="260" w:lineRule="atLeast"/>
    </w:pPr>
    <w:rPr>
      <w:rFonts w:eastAsia="Times New Roman" w:cs="Courier"/>
      <w:sz w:val="20"/>
      <w:szCs w:val="20"/>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5729">
    <w:name w:val="5729"/>
    <w:uiPriority w:val="99"/>
    <w:pPr>
      <w:widowControl w:val="0"/>
      <w:autoSpaceDE w:val="0"/>
      <w:autoSpaceDN w:val="0"/>
      <w:adjustRightInd w:val="0"/>
    </w:pPr>
    <w:rPr>
      <w:rFonts w:ascii="Times New Roman" w:eastAsia="Times New Roman" w:hAnsi="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lumns5">
    <w:name w:val="Table Columns 5"/>
    <w:basedOn w:val="TableNormal"/>
    <w:uiPriority w:val="99"/>
    <w:pPr>
      <w:spacing w:after="120" w:line="260" w:lineRule="atLeast"/>
    </w:pPr>
    <w:rPr>
      <w:rFonts w:eastAsia="Times New Roman" w:cs="Courie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customStyle="1" w:styleId="5728">
    <w:name w:val="5728"/>
    <w:uiPriority w:val="99"/>
    <w:pPr>
      <w:widowControl w:val="0"/>
      <w:autoSpaceDE w:val="0"/>
      <w:autoSpaceDN w:val="0"/>
      <w:adjustRightInd w:val="0"/>
    </w:pPr>
    <w:rPr>
      <w:rFonts w:ascii="Times New Roman" w:eastAsia="Times New Roman" w:hAnsi="Times New Roman"/>
      <w:sz w:val="24"/>
      <w:szCs w:val="24"/>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styleId="TableContemporary">
    <w:name w:val="Table Contemporary"/>
    <w:basedOn w:val="TableNormal"/>
    <w:uiPriority w:val="99"/>
    <w:pPr>
      <w:spacing w:after="120" w:line="260" w:lineRule="atLeast"/>
    </w:pPr>
    <w:rPr>
      <w:rFonts w:eastAsia="Times New Roman" w:cs="Courier"/>
      <w:sz w:val="20"/>
      <w:szCs w:val="20"/>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customStyle="1" w:styleId="5727">
    <w:name w:val="5727"/>
    <w:uiPriority w:val="99"/>
    <w:pPr>
      <w:widowControl w:val="0"/>
      <w:autoSpaceDE w:val="0"/>
      <w:autoSpaceDN w:val="0"/>
      <w:adjustRightInd w:val="0"/>
    </w:pPr>
    <w:rPr>
      <w:rFonts w:ascii="Times New Roman" w:eastAsia="Times New Roman" w:hAnsi="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Elegant">
    <w:name w:val="Table Elegant"/>
    <w:basedOn w:val="TableNormal"/>
    <w:uiPriority w:val="99"/>
    <w:pPr>
      <w:spacing w:after="120" w:line="260" w:lineRule="atLeast"/>
    </w:pPr>
    <w:rPr>
      <w:rFonts w:eastAsia="Times New Roman" w:cs="Courie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customStyle="1" w:styleId="5726">
    <w:name w:val="5726"/>
    <w:uiPriority w:val="99"/>
    <w:pPr>
      <w:widowControl w:val="0"/>
      <w:autoSpaceDE w:val="0"/>
      <w:autoSpaceDN w:val="0"/>
      <w:adjustRightInd w:val="0"/>
    </w:pPr>
    <w:rPr>
      <w:rFonts w:ascii="Times New Roman" w:eastAsia="Times New Roman" w:hAnsi="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1">
    <w:name w:val="Table Grid 1"/>
    <w:basedOn w:val="TableNormal"/>
    <w:uiPriority w:val="99"/>
    <w:pPr>
      <w:spacing w:after="120" w:line="260" w:lineRule="atLeast"/>
    </w:pPr>
    <w:rPr>
      <w:rFonts w:eastAsia="Times New Roman"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5725">
    <w:name w:val="5725"/>
    <w:uiPriority w:val="99"/>
    <w:pPr>
      <w:widowControl w:val="0"/>
      <w:autoSpaceDE w:val="0"/>
      <w:autoSpaceDN w:val="0"/>
      <w:adjustRightInd w:val="0"/>
    </w:pPr>
    <w:rPr>
      <w:rFonts w:ascii="Times New Roman" w:eastAsia="Times New Roman" w:hAnsi="Times New Roman"/>
      <w:sz w:val="24"/>
      <w:szCs w:val="24"/>
    </w:rPr>
    <w:tblPr>
      <w:tblBorders>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uiPriority w:val="99"/>
    <w:pPr>
      <w:spacing w:after="120" w:line="260" w:lineRule="atLeast"/>
    </w:pPr>
    <w:rPr>
      <w:rFonts w:eastAsia="Times New Roman" w:cs="Courier"/>
      <w:sz w:val="20"/>
      <w:szCs w:val="20"/>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5724">
    <w:name w:val="5724"/>
    <w:uiPriority w:val="99"/>
    <w:pPr>
      <w:widowControl w:val="0"/>
      <w:autoSpaceDE w:val="0"/>
      <w:autoSpaceDN w:val="0"/>
      <w:adjustRightInd w:val="0"/>
    </w:pPr>
    <w:rPr>
      <w:rFonts w:ascii="Times New Roman" w:eastAsia="Times New Roman" w:hAnsi="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uiPriority w:val="99"/>
    <w:pPr>
      <w:spacing w:after="120" w:line="260" w:lineRule="atLeast"/>
    </w:pPr>
    <w:rPr>
      <w:rFonts w:eastAsia="Times New Roman" w:cs="Courie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5723">
    <w:name w:val="5723"/>
    <w:uiPriority w:val="99"/>
    <w:pPr>
      <w:widowControl w:val="0"/>
      <w:autoSpaceDE w:val="0"/>
      <w:autoSpaceDN w:val="0"/>
      <w:adjustRightInd w:val="0"/>
    </w:pPr>
    <w:rPr>
      <w:rFonts w:ascii="Times New Roman" w:eastAsia="Times New Roman" w:hAnsi="Times New Roman"/>
      <w:sz w:val="24"/>
      <w:szCs w:val="24"/>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uiPriority w:val="99"/>
    <w:pPr>
      <w:spacing w:after="120" w:line="260" w:lineRule="atLeast"/>
    </w:pPr>
    <w:rPr>
      <w:rFonts w:eastAsia="Times New Roman" w:cs="Courier"/>
      <w:sz w:val="20"/>
      <w:szCs w:val="20"/>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722">
    <w:name w:val="5722"/>
    <w:uiPriority w:val="99"/>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uiPriority w:val="99"/>
    <w:pPr>
      <w:spacing w:after="120" w:line="260" w:lineRule="atLeast"/>
    </w:pPr>
    <w:rPr>
      <w:rFonts w:eastAsia="Times New Roman" w:cs="Courie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721">
    <w:name w:val="5721"/>
    <w:uiPriority w:val="99"/>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uiPriority w:val="99"/>
    <w:pPr>
      <w:spacing w:after="120" w:line="260" w:lineRule="atLeast"/>
    </w:pPr>
    <w:rPr>
      <w:rFonts w:eastAsia="Times New Roman" w:cs="Courie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720">
    <w:name w:val="5720"/>
    <w:uiPriority w:val="99"/>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uiPriority w:val="99"/>
    <w:pPr>
      <w:spacing w:after="120" w:line="260" w:lineRule="atLeast"/>
    </w:pPr>
    <w:rPr>
      <w:rFonts w:eastAsia="Times New Roman" w:cs="Courie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719">
    <w:name w:val="5719"/>
    <w:uiPriority w:val="99"/>
    <w:pPr>
      <w:widowControl w:val="0"/>
      <w:autoSpaceDE w:val="0"/>
      <w:autoSpaceDN w:val="0"/>
      <w:adjustRightInd w:val="0"/>
    </w:pPr>
    <w:rPr>
      <w:rFonts w:ascii="Times New Roman" w:eastAsia="Times New Roman" w:hAnsi="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Grid8">
    <w:name w:val="Table Grid 8"/>
    <w:basedOn w:val="TableNormal"/>
    <w:uiPriority w:val="99"/>
    <w:pPr>
      <w:spacing w:after="120" w:line="260" w:lineRule="atLeast"/>
    </w:pPr>
    <w:rPr>
      <w:rFonts w:eastAsia="Times New Roman" w:cs="Courie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5718">
    <w:name w:val="5718"/>
    <w:uiPriority w:val="99"/>
    <w:pPr>
      <w:widowControl w:val="0"/>
      <w:autoSpaceDE w:val="0"/>
      <w:autoSpaceDN w:val="0"/>
      <w:adjustRightInd w:val="0"/>
    </w:pPr>
    <w:rPr>
      <w:rFonts w:ascii="Times New Roman" w:eastAsia="Times New Roman" w:hAnsi="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1">
    <w:name w:val="Table List 1"/>
    <w:basedOn w:val="TableNormal"/>
    <w:uiPriority w:val="99"/>
    <w:pPr>
      <w:spacing w:after="120" w:line="260" w:lineRule="atLeast"/>
    </w:pPr>
    <w:rPr>
      <w:rFonts w:eastAsia="Times New Roman" w:cs="Courie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17">
    <w:name w:val="5717"/>
    <w:uiPriority w:val="99"/>
    <w:pPr>
      <w:widowControl w:val="0"/>
      <w:autoSpaceDE w:val="0"/>
      <w:autoSpaceDN w:val="0"/>
      <w:adjustRightInd w:val="0"/>
    </w:pPr>
    <w:rPr>
      <w:rFonts w:ascii="Times New Roman" w:eastAsia="Times New Roman" w:hAnsi="Times New Roman"/>
      <w:sz w:val="24"/>
      <w:szCs w:val="24"/>
    </w:rPr>
    <w:tblPr>
      <w:tblStyleRowBandSize w:val="2"/>
      <w:tblBorders>
        <w:bottom w:val="single" w:sz="12" w:space="0" w:color="808080"/>
      </w:tblBorders>
      <w:tblCellMar>
        <w:top w:w="0" w:type="dxa"/>
        <w:left w:w="108" w:type="dxa"/>
        <w:bottom w:w="0" w:type="dxa"/>
        <w:right w:w="108" w:type="dxa"/>
      </w:tblCellMar>
    </w:tblPr>
  </w:style>
  <w:style w:type="table" w:styleId="TableList2">
    <w:name w:val="Table List 2"/>
    <w:basedOn w:val="TableNormal"/>
    <w:uiPriority w:val="99"/>
    <w:pPr>
      <w:spacing w:after="120" w:line="260" w:lineRule="atLeast"/>
    </w:pPr>
    <w:rPr>
      <w:rFonts w:eastAsia="Times New Roman" w:cs="Courier"/>
      <w:sz w:val="20"/>
      <w:szCs w:val="20"/>
    </w:rPr>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16">
    <w:name w:val="5716"/>
    <w:uiPriority w:val="99"/>
    <w:pPr>
      <w:widowControl w:val="0"/>
      <w:autoSpaceDE w:val="0"/>
      <w:autoSpaceDN w:val="0"/>
      <w:adjustRightInd w:val="0"/>
    </w:pPr>
    <w:rPr>
      <w:rFonts w:ascii="Times New Roman" w:eastAsia="Times New Roman" w:hAnsi="Times New Roman"/>
      <w:sz w:val="24"/>
      <w:szCs w:val="24"/>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3">
    <w:name w:val="Table List 3"/>
    <w:basedOn w:val="TableNormal"/>
    <w:uiPriority w:val="99"/>
    <w:pPr>
      <w:spacing w:after="120" w:line="260" w:lineRule="atLeast"/>
    </w:pPr>
    <w:rPr>
      <w:rFonts w:eastAsia="Times New Roman" w:cs="Courier"/>
      <w:sz w:val="20"/>
      <w:szCs w:val="20"/>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15">
    <w:name w:val="5715"/>
    <w:uiPriority w:val="99"/>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uiPriority w:val="99"/>
    <w:pPr>
      <w:spacing w:after="120" w:line="260" w:lineRule="atLeast"/>
    </w:pPr>
    <w:rPr>
      <w:rFonts w:eastAsia="Times New Roman" w:cs="Courie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714">
    <w:name w:val="5714"/>
    <w:uiPriority w:val="99"/>
    <w:pPr>
      <w:widowControl w:val="0"/>
      <w:autoSpaceDE w:val="0"/>
      <w:autoSpaceDN w:val="0"/>
      <w:adjustRightInd w:val="0"/>
    </w:pPr>
    <w:rPr>
      <w:rFonts w:ascii="Times New Roman" w:eastAsia="Times New Roman" w:hAnsi="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uiPriority w:val="99"/>
    <w:pPr>
      <w:spacing w:after="120" w:line="260" w:lineRule="atLeast"/>
    </w:pPr>
    <w:rPr>
      <w:rFonts w:eastAsia="Times New Roman"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5713">
    <w:name w:val="5713"/>
    <w:uiPriority w:val="99"/>
    <w:pPr>
      <w:widowControl w:val="0"/>
      <w:autoSpaceDE w:val="0"/>
      <w:autoSpaceDN w:val="0"/>
      <w:adjustRightInd w:val="0"/>
    </w:pPr>
    <w:rPr>
      <w:rFonts w:ascii="Times New Roman" w:eastAsia="Times New Roman" w:hAnsi="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style>
  <w:style w:type="table" w:styleId="TableList6">
    <w:name w:val="Table List 6"/>
    <w:basedOn w:val="TableNormal"/>
    <w:uiPriority w:val="99"/>
    <w:pPr>
      <w:spacing w:after="120" w:line="260" w:lineRule="atLeast"/>
    </w:pPr>
    <w:rPr>
      <w:rFonts w:eastAsia="Times New Roman" w:cs="Courie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5712">
    <w:name w:val="5712"/>
    <w:uiPriority w:val="99"/>
    <w:pPr>
      <w:widowControl w:val="0"/>
      <w:autoSpaceDE w:val="0"/>
      <w:autoSpaceDN w:val="0"/>
      <w:adjustRightInd w:val="0"/>
    </w:pPr>
    <w:rPr>
      <w:rFonts w:ascii="Times New Roman" w:eastAsia="Times New Roman" w:hAnsi="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7">
    <w:name w:val="Table List 7"/>
    <w:basedOn w:val="TableNormal"/>
    <w:uiPriority w:val="99"/>
    <w:pPr>
      <w:spacing w:after="120" w:line="260" w:lineRule="atLeast"/>
    </w:pPr>
    <w:rPr>
      <w:rFonts w:eastAsia="Times New Roman" w:cs="Courie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5711">
    <w:name w:val="5711"/>
    <w:uiPriority w:val="99"/>
    <w:pPr>
      <w:widowControl w:val="0"/>
      <w:autoSpaceDE w:val="0"/>
      <w:autoSpaceDN w:val="0"/>
      <w:adjustRightInd w:val="0"/>
    </w:pPr>
    <w:rPr>
      <w:rFonts w:ascii="Times New Roman" w:eastAsia="Times New Roman" w:hAnsi="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List8">
    <w:name w:val="Table List 8"/>
    <w:basedOn w:val="TableNormal"/>
    <w:uiPriority w:val="99"/>
    <w:pPr>
      <w:spacing w:after="120" w:line="260" w:lineRule="atLeast"/>
    </w:pPr>
    <w:rPr>
      <w:rFonts w:eastAsia="Times New Roman" w:cs="Courie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E65A3"/>
    <w:pPr>
      <w:ind w:left="200" w:hanging="200"/>
    </w:pPr>
  </w:style>
  <w:style w:type="paragraph" w:styleId="TableofFigures">
    <w:name w:val="table of figures"/>
    <w:basedOn w:val="Normal"/>
    <w:next w:val="Normal"/>
    <w:uiPriority w:val="99"/>
    <w:semiHidden/>
    <w:rsid w:val="008E65A3"/>
  </w:style>
  <w:style w:type="table" w:customStyle="1" w:styleId="5710">
    <w:name w:val="5710"/>
    <w:uiPriority w:val="99"/>
    <w:pPr>
      <w:widowControl w:val="0"/>
      <w:autoSpaceDE w:val="0"/>
      <w:autoSpaceDN w:val="0"/>
      <w:adjustRightInd w:val="0"/>
    </w:pPr>
    <w:rPr>
      <w:rFonts w:ascii="Times New Roman" w:eastAsia="Times New Roman" w:hAnsi="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Professional">
    <w:name w:val="Table Professional"/>
    <w:basedOn w:val="TableNormal"/>
    <w:uiPriority w:val="99"/>
    <w:pPr>
      <w:spacing w:after="120" w:line="260" w:lineRule="atLeast"/>
    </w:pPr>
    <w:rPr>
      <w:rFonts w:eastAsia="Times New Roman"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579">
    <w:name w:val="579"/>
    <w:uiPriority w:val="99"/>
    <w:pPr>
      <w:widowControl w:val="0"/>
      <w:autoSpaceDE w:val="0"/>
      <w:autoSpaceDN w:val="0"/>
      <w:adjustRightInd w:val="0"/>
    </w:pPr>
    <w:rPr>
      <w:rFonts w:ascii="Times New Roman" w:eastAsia="Times New Roman" w:hAnsi="Times New Roman"/>
      <w:sz w:val="24"/>
      <w:szCs w:val="24"/>
    </w:rPr>
    <w:tblPr>
      <w:tblBorders>
        <w:top w:val="single" w:sz="12" w:space="0" w:color="008000"/>
        <w:bottom w:val="single" w:sz="12" w:space="0" w:color="008000"/>
      </w:tblBorders>
      <w:tblCellMar>
        <w:top w:w="0" w:type="dxa"/>
        <w:left w:w="108" w:type="dxa"/>
        <w:bottom w:w="0" w:type="dxa"/>
        <w:right w:w="108" w:type="dxa"/>
      </w:tblCellMar>
    </w:tblPr>
  </w:style>
  <w:style w:type="table" w:styleId="TableSimple1">
    <w:name w:val="Table Simple 1"/>
    <w:basedOn w:val="TableNormal"/>
    <w:uiPriority w:val="99"/>
    <w:pPr>
      <w:spacing w:after="120" w:line="260" w:lineRule="atLeast"/>
    </w:pPr>
    <w:rPr>
      <w:rFonts w:eastAsia="Times New Roman" w:cs="Courie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578">
    <w:name w:val="578"/>
    <w:uiPriority w:val="99"/>
    <w:pPr>
      <w:widowControl w:val="0"/>
      <w:autoSpaceDE w:val="0"/>
      <w:autoSpaceDN w:val="0"/>
      <w:adjustRightInd w:val="0"/>
    </w:pPr>
    <w:rPr>
      <w:rFonts w:ascii="Times New Roman" w:eastAsia="Times New Roman" w:hAnsi="Times New Roman"/>
      <w:sz w:val="24"/>
      <w:szCs w:val="24"/>
    </w:rPr>
    <w:tblPr>
      <w:tblCellMar>
        <w:top w:w="0" w:type="dxa"/>
        <w:left w:w="108" w:type="dxa"/>
        <w:bottom w:w="0" w:type="dxa"/>
        <w:right w:w="108" w:type="dxa"/>
      </w:tblCellMar>
    </w:tblPr>
  </w:style>
  <w:style w:type="table" w:styleId="TableSimple2">
    <w:name w:val="Table Simple 2"/>
    <w:basedOn w:val="TableNormal"/>
    <w:uiPriority w:val="99"/>
    <w:pPr>
      <w:spacing w:after="120" w:line="260" w:lineRule="atLeast"/>
    </w:pPr>
    <w:rPr>
      <w:rFonts w:eastAsia="Times New Roman" w:cs="Courier"/>
      <w:sz w:val="20"/>
      <w:szCs w:val="20"/>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577">
    <w:name w:val="577"/>
    <w:uiPriority w:val="99"/>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imple3">
    <w:name w:val="Table Simple 3"/>
    <w:basedOn w:val="TableNormal"/>
    <w:uiPriority w:val="99"/>
    <w:pPr>
      <w:spacing w:after="120" w:line="260" w:lineRule="atLeast"/>
    </w:pPr>
    <w:rPr>
      <w:rFonts w:eastAsia="Times New Roman" w:cs="Courier"/>
      <w:sz w:val="20"/>
      <w:szCs w:val="20"/>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576">
    <w:name w:val="576"/>
    <w:uiPriority w:val="99"/>
    <w:pPr>
      <w:widowControl w:val="0"/>
      <w:autoSpaceDE w:val="0"/>
      <w:autoSpaceDN w:val="0"/>
      <w:adjustRightInd w:val="0"/>
    </w:pPr>
    <w:rPr>
      <w:rFonts w:ascii="Times New Roman" w:eastAsia="Times New Roman" w:hAnsi="Times New Roman"/>
      <w:sz w:val="24"/>
      <w:szCs w:val="24"/>
    </w:rPr>
    <w:tblPr>
      <w:tblStyleRowBandSize w:val="1"/>
      <w:tblCellMar>
        <w:top w:w="0" w:type="dxa"/>
        <w:left w:w="108" w:type="dxa"/>
        <w:bottom w:w="0" w:type="dxa"/>
        <w:right w:w="108" w:type="dxa"/>
      </w:tblCellMar>
    </w:tblPr>
  </w:style>
  <w:style w:type="table" w:styleId="TableSubtle1">
    <w:name w:val="Table Subtle 1"/>
    <w:basedOn w:val="TableNormal"/>
    <w:uiPriority w:val="99"/>
    <w:pPr>
      <w:spacing w:after="120" w:line="260" w:lineRule="atLeast"/>
    </w:pPr>
    <w:rPr>
      <w:rFonts w:eastAsia="Times New Roman" w:cs="Courie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5">
    <w:name w:val="575"/>
    <w:uiPriority w:val="99"/>
    <w:pPr>
      <w:widowControl w:val="0"/>
      <w:autoSpaceDE w:val="0"/>
      <w:autoSpaceDN w:val="0"/>
      <w:adjustRightInd w:val="0"/>
    </w:pPr>
    <w:rPr>
      <w:rFonts w:ascii="Times New Roman" w:eastAsia="Times New Roman" w:hAnsi="Times New Roman"/>
      <w:sz w:val="24"/>
      <w:szCs w:val="24"/>
    </w:rPr>
    <w:tblPr>
      <w:tblBorders>
        <w:left w:val="single" w:sz="6" w:space="0" w:color="000000"/>
        <w:right w:val="single" w:sz="6" w:space="0" w:color="000000"/>
      </w:tblBorders>
      <w:tblCellMar>
        <w:top w:w="0" w:type="dxa"/>
        <w:left w:w="108" w:type="dxa"/>
        <w:bottom w:w="0" w:type="dxa"/>
        <w:right w:w="108" w:type="dxa"/>
      </w:tblCellMar>
    </w:tblPr>
  </w:style>
  <w:style w:type="table" w:styleId="TableSubtle2">
    <w:name w:val="Table Subtle 2"/>
    <w:basedOn w:val="TableNormal"/>
    <w:uiPriority w:val="99"/>
    <w:pPr>
      <w:spacing w:after="120" w:line="260" w:lineRule="atLeast"/>
    </w:pPr>
    <w:rPr>
      <w:rFonts w:eastAsia="Times New Roman" w:cs="Courie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4">
    <w:name w:val="574"/>
    <w:uiPriority w:val="99"/>
    <w:pPr>
      <w:widowControl w:val="0"/>
      <w:autoSpaceDE w:val="0"/>
      <w:autoSpaceDN w:val="0"/>
      <w:adjustRightInd w:val="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uiPriority w:val="99"/>
    <w:pPr>
      <w:spacing w:after="120" w:line="260" w:lineRule="atLeast"/>
    </w:pPr>
    <w:rPr>
      <w:rFonts w:eastAsia="Times New Roman" w:cs="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573"/>
    <w:uiPriority w:val="99"/>
    <w:pPr>
      <w:widowControl w:val="0"/>
      <w:autoSpaceDE w:val="0"/>
      <w:autoSpaceDN w:val="0"/>
      <w:adjustRightInd w:val="0"/>
    </w:pPr>
    <w:rPr>
      <w:rFonts w:ascii="Times New Roman" w:eastAsia="Times New Roman" w:hAnsi="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1">
    <w:name w:val="Table Web 1"/>
    <w:basedOn w:val="TableNormal"/>
    <w:uiPriority w:val="99"/>
    <w:pPr>
      <w:spacing w:after="120" w:line="260" w:lineRule="atLeast"/>
    </w:pPr>
    <w:rPr>
      <w:rFonts w:eastAsia="Times New Roman" w:cs="Courie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572">
    <w:name w:val="572"/>
    <w:uiPriority w:val="99"/>
    <w:pPr>
      <w:widowControl w:val="0"/>
      <w:autoSpaceDE w:val="0"/>
      <w:autoSpaceDN w:val="0"/>
      <w:adjustRightInd w:val="0"/>
    </w:pPr>
    <w:rPr>
      <w:rFonts w:ascii="Times New Roman" w:eastAsia="Times New Roman" w:hAnsi="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uiPriority w:val="99"/>
    <w:pPr>
      <w:spacing w:after="120" w:line="260" w:lineRule="atLeast"/>
    </w:pPr>
    <w:rPr>
      <w:rFonts w:eastAsia="Times New Roman" w:cs="Courie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571">
    <w:name w:val="571"/>
    <w:uiPriority w:val="99"/>
    <w:pPr>
      <w:widowControl w:val="0"/>
      <w:autoSpaceDE w:val="0"/>
      <w:autoSpaceDN w:val="0"/>
      <w:adjustRightInd w:val="0"/>
    </w:pPr>
    <w:rPr>
      <w:rFonts w:ascii="Times New Roman" w:eastAsia="Times New Roman" w:hAnsi="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uiPriority w:val="99"/>
    <w:pPr>
      <w:spacing w:after="120" w:line="260" w:lineRule="atLeast"/>
    </w:pPr>
    <w:rPr>
      <w:rFonts w:eastAsia="Times New Roman" w:cs="Courie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E43C5B"/>
    <w:pPr>
      <w:autoSpaceDE w:val="0"/>
      <w:autoSpaceDN w:val="0"/>
      <w:adjustRightInd w:val="0"/>
      <w:spacing w:after="0" w:line="448" w:lineRule="atLeast"/>
      <w:textAlignment w:val="center"/>
    </w:pPr>
    <w:rPr>
      <w:b/>
      <w:bCs/>
      <w:color w:val="000000"/>
      <w:sz w:val="42"/>
      <w:szCs w:val="42"/>
      <w:lang w:val="en-US"/>
    </w:rPr>
  </w:style>
  <w:style w:type="character" w:customStyle="1" w:styleId="TitleChar">
    <w:name w:val="Title Char"/>
    <w:basedOn w:val="DefaultParagraphFont"/>
    <w:link w:val="Title"/>
    <w:uiPriority w:val="99"/>
    <w:locked/>
    <w:rsid w:val="00057CB3"/>
    <w:rPr>
      <w:rFonts w:ascii="Georgia" w:hAnsi="Georgia" w:cs="Georgia"/>
      <w:b/>
      <w:bCs/>
      <w:color w:val="000000"/>
      <w:sz w:val="42"/>
      <w:szCs w:val="42"/>
      <w:lang w:val="en-US"/>
    </w:rPr>
  </w:style>
  <w:style w:type="paragraph" w:styleId="TOAHeading">
    <w:name w:val="toa heading"/>
    <w:basedOn w:val="Normal"/>
    <w:next w:val="Normal"/>
    <w:uiPriority w:val="99"/>
    <w:semiHidden/>
    <w:rsid w:val="008E65A3"/>
    <w:pPr>
      <w:spacing w:before="120"/>
    </w:pPr>
    <w:rPr>
      <w:rFonts w:ascii="Arial" w:eastAsia="Times New Roman" w:hAnsi="Arial" w:cs="Arial"/>
      <w:b/>
      <w:bCs/>
      <w:sz w:val="24"/>
      <w:szCs w:val="24"/>
    </w:rPr>
  </w:style>
  <w:style w:type="paragraph" w:styleId="TOC2">
    <w:name w:val="toc 2"/>
    <w:basedOn w:val="Normal"/>
    <w:next w:val="Normal"/>
    <w:autoRedefine/>
    <w:uiPriority w:val="99"/>
    <w:semiHidden/>
    <w:rsid w:val="008E65A3"/>
    <w:pPr>
      <w:spacing w:after="100"/>
      <w:ind w:left="200"/>
    </w:pPr>
  </w:style>
  <w:style w:type="paragraph" w:styleId="TOC3">
    <w:name w:val="toc 3"/>
    <w:basedOn w:val="Normal"/>
    <w:next w:val="Normal"/>
    <w:autoRedefine/>
    <w:uiPriority w:val="99"/>
    <w:semiHidden/>
    <w:rsid w:val="008E65A3"/>
    <w:pPr>
      <w:spacing w:after="100"/>
      <w:ind w:left="400"/>
    </w:pPr>
  </w:style>
  <w:style w:type="paragraph" w:styleId="TOC4">
    <w:name w:val="toc 4"/>
    <w:basedOn w:val="Normal"/>
    <w:next w:val="Normal"/>
    <w:autoRedefine/>
    <w:uiPriority w:val="99"/>
    <w:semiHidden/>
    <w:rsid w:val="008E65A3"/>
    <w:pPr>
      <w:spacing w:after="100"/>
      <w:ind w:left="600"/>
    </w:pPr>
  </w:style>
  <w:style w:type="paragraph" w:styleId="TOC5">
    <w:name w:val="toc 5"/>
    <w:basedOn w:val="Normal"/>
    <w:next w:val="Normal"/>
    <w:autoRedefine/>
    <w:uiPriority w:val="99"/>
    <w:semiHidden/>
    <w:rsid w:val="008E65A3"/>
    <w:pPr>
      <w:spacing w:after="100"/>
      <w:ind w:left="800"/>
    </w:pPr>
  </w:style>
  <w:style w:type="paragraph" w:styleId="TOC6">
    <w:name w:val="toc 6"/>
    <w:basedOn w:val="Normal"/>
    <w:next w:val="Normal"/>
    <w:autoRedefine/>
    <w:uiPriority w:val="99"/>
    <w:semiHidden/>
    <w:rsid w:val="008E65A3"/>
    <w:pPr>
      <w:spacing w:after="100"/>
      <w:ind w:left="1000"/>
    </w:pPr>
  </w:style>
  <w:style w:type="paragraph" w:styleId="TOC7">
    <w:name w:val="toc 7"/>
    <w:basedOn w:val="Normal"/>
    <w:next w:val="Normal"/>
    <w:autoRedefine/>
    <w:uiPriority w:val="99"/>
    <w:semiHidden/>
    <w:rsid w:val="008E65A3"/>
    <w:pPr>
      <w:spacing w:after="100"/>
      <w:ind w:left="1200"/>
    </w:pPr>
  </w:style>
  <w:style w:type="paragraph" w:styleId="TOC8">
    <w:name w:val="toc 8"/>
    <w:basedOn w:val="Normal"/>
    <w:next w:val="Normal"/>
    <w:autoRedefine/>
    <w:uiPriority w:val="99"/>
    <w:semiHidden/>
    <w:rsid w:val="008E65A3"/>
    <w:pPr>
      <w:spacing w:after="100"/>
      <w:ind w:left="1400"/>
    </w:pPr>
  </w:style>
  <w:style w:type="paragraph" w:styleId="TOC9">
    <w:name w:val="toc 9"/>
    <w:basedOn w:val="Normal"/>
    <w:next w:val="Normal"/>
    <w:autoRedefine/>
    <w:uiPriority w:val="99"/>
    <w:semiHidden/>
    <w:rsid w:val="008E65A3"/>
    <w:pPr>
      <w:spacing w:after="100"/>
      <w:ind w:left="1600"/>
    </w:pPr>
  </w:style>
  <w:style w:type="paragraph" w:styleId="TOCHeading">
    <w:name w:val="TOC Heading"/>
    <w:basedOn w:val="Heading1"/>
    <w:next w:val="Normal"/>
    <w:uiPriority w:val="99"/>
    <w:qFormat/>
    <w:rsid w:val="008E65A3"/>
    <w:pPr>
      <w:keepLines/>
      <w:spacing w:before="480"/>
      <w:outlineLvl w:val="9"/>
    </w:pPr>
    <w:rPr>
      <w:rFonts w:eastAsia="Times New Roman"/>
      <w:color w:val="365F91"/>
      <w:kern w:val="0"/>
    </w:rPr>
  </w:style>
  <w:style w:type="character" w:customStyle="1" w:styleId="ListParagraphChar">
    <w:name w:val="List Paragraph Char"/>
    <w:link w:val="ListParagraph"/>
    <w:uiPriority w:val="34"/>
    <w:locked/>
    <w:rsid w:val="00E43C5B"/>
    <w:rPr>
      <w:rFonts w:ascii="Georgia" w:hAnsi="Georgia" w:cs="Georgia"/>
      <w:sz w:val="22"/>
      <w:szCs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uiPriority w:val="99"/>
    <w:rsid w:val="00CF4997"/>
    <w:pPr>
      <w:autoSpaceDE w:val="0"/>
      <w:autoSpaceDN w:val="0"/>
      <w:adjustRightInd w:val="0"/>
      <w:spacing w:line="420" w:lineRule="atLeast"/>
      <w:textAlignment w:val="center"/>
    </w:pPr>
    <w:rPr>
      <w:color w:val="000000"/>
      <w:spacing w:val="-10"/>
      <w:sz w:val="42"/>
      <w:szCs w:val="42"/>
      <w:lang w:val="en-US"/>
    </w:rPr>
  </w:style>
  <w:style w:type="table" w:customStyle="1" w:styleId="PSCGreen">
    <w:name w:val="PSC_Green"/>
    <w:uiPriority w:val="99"/>
    <w:rsid w:val="00A76532"/>
    <w:pPr>
      <w:spacing w:line="280" w:lineRule="atLeast"/>
    </w:pPr>
    <w:rPr>
      <w:rFonts w:ascii="Arial" w:hAnsi="Arial" w:cs="Arial"/>
      <w:color w:val="FFFFFF"/>
      <w:sz w:val="20"/>
      <w:szCs w:val="20"/>
    </w:rPr>
    <w:tblPr>
      <w:tblBorders>
        <w:top w:val="single" w:sz="8" w:space="0" w:color="auto"/>
        <w:bottom w:val="single" w:sz="8" w:space="0" w:color="auto"/>
        <w:insideH w:val="single" w:sz="8" w:space="0" w:color="FFFFFF"/>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s="Arial"/>
      <w:color w:val="FFFFFF"/>
      <w:sz w:val="20"/>
      <w:szCs w:val="20"/>
    </w:rPr>
  </w:style>
  <w:style w:type="table" w:customStyle="1" w:styleId="PSCPurple">
    <w:name w:val="PSC_Purple"/>
    <w:uiPriority w:val="99"/>
    <w:rsid w:val="008E0207"/>
    <w:rPr>
      <w:rFonts w:ascii="Arial" w:hAnsi="Arial" w:cs="Arial"/>
      <w:sz w:val="20"/>
      <w:szCs w:val="20"/>
    </w:rPr>
    <w:tblPr>
      <w:tblStyleRowBandSize w:val="1"/>
      <w:tblBorders>
        <w:top w:val="single" w:sz="8" w:space="0" w:color="auto"/>
        <w:bottom w:val="single" w:sz="8" w:space="0" w:color="BCBEC0"/>
        <w:insideH w:val="single" w:sz="8" w:space="0" w:color="BCBEC0"/>
      </w:tblBorders>
      <w:tblCellMar>
        <w:top w:w="0" w:type="dxa"/>
        <w:left w:w="57" w:type="dxa"/>
        <w:bottom w:w="0"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lang w:val="en-US"/>
    </w:rPr>
  </w:style>
  <w:style w:type="paragraph" w:customStyle="1" w:styleId="TableBullet">
    <w:name w:val="Table Bullet"/>
    <w:basedOn w:val="ListBullet"/>
    <w:qFormat/>
    <w:rsid w:val="00E43C5B"/>
    <w:pPr>
      <w:tabs>
        <w:tab w:val="clear" w:pos="284"/>
        <w:tab w:val="num" w:pos="360"/>
      </w:tabs>
      <w:ind w:left="360" w:hanging="360"/>
    </w:pPr>
    <w:rPr>
      <w:rFonts w:ascii="Arial" w:hAnsi="Arial" w:cs="Arial"/>
      <w:sz w:val="20"/>
      <w:szCs w:val="20"/>
    </w:rPr>
  </w:style>
  <w:style w:type="paragraph" w:customStyle="1" w:styleId="HelpText">
    <w:name w:val="HelpText"/>
    <w:basedOn w:val="Normal"/>
    <w:uiPriority w:val="99"/>
    <w:rsid w:val="00B04165"/>
    <w:pPr>
      <w:spacing w:after="0" w:line="240" w:lineRule="auto"/>
    </w:pPr>
    <w:rPr>
      <w:rFonts w:ascii="Arial" w:hAnsi="Arial" w:cs="Arial"/>
      <w:vanish/>
      <w:color w:val="FF0000"/>
      <w:sz w:val="16"/>
      <w:szCs w:val="16"/>
    </w:rPr>
  </w:style>
  <w:style w:type="paragraph" w:customStyle="1" w:styleId="TableTextWhite0">
    <w:name w:val="Table_Text_White"/>
    <w:basedOn w:val="Normal"/>
    <w:qFormat/>
    <w:rsid w:val="00803E47"/>
    <w:pPr>
      <w:spacing w:before="40" w:after="40" w:line="280" w:lineRule="atLeast"/>
    </w:pPr>
    <w:rPr>
      <w:rFonts w:ascii="Arial" w:hAnsi="Arial" w:cs="Arial"/>
      <w:b/>
      <w:bCs/>
      <w:color w:val="FFFFFF"/>
    </w:rPr>
  </w:style>
  <w:style w:type="numbering" w:styleId="ArticleSection">
    <w:name w:val="Outline List 3"/>
    <w:basedOn w:val="NoList"/>
    <w:uiPriority w:val="99"/>
    <w:semiHidden/>
    <w:unhideWhenUsed/>
    <w:locked/>
    <w:rsid w:val="00A64F1C"/>
    <w:pPr>
      <w:numPr>
        <w:numId w:val="15"/>
      </w:numPr>
    </w:pPr>
  </w:style>
  <w:style w:type="numbering" w:styleId="1ai">
    <w:name w:val="Outline List 1"/>
    <w:basedOn w:val="NoList"/>
    <w:uiPriority w:val="99"/>
    <w:semiHidden/>
    <w:unhideWhenUsed/>
    <w:locked/>
    <w:rsid w:val="00A64F1C"/>
    <w:pPr>
      <w:numPr>
        <w:numId w:val="14"/>
      </w:numPr>
    </w:pPr>
  </w:style>
  <w:style w:type="numbering" w:styleId="111111">
    <w:name w:val="Outline List 2"/>
    <w:basedOn w:val="NoList"/>
    <w:uiPriority w:val="99"/>
    <w:semiHidden/>
    <w:unhideWhenUsed/>
    <w:locked/>
    <w:rsid w:val="00A64F1C"/>
    <w:pPr>
      <w:numPr>
        <w:numId w:val="13"/>
      </w:numPr>
    </w:pPr>
  </w:style>
  <w:style w:type="paragraph" w:customStyle="1" w:styleId="Pa18">
    <w:name w:val="Pa18"/>
    <w:basedOn w:val="Normal"/>
    <w:next w:val="Normal"/>
    <w:uiPriority w:val="99"/>
    <w:rsid w:val="002D6544"/>
    <w:pPr>
      <w:autoSpaceDE w:val="0"/>
      <w:autoSpaceDN w:val="0"/>
      <w:adjustRightInd w:val="0"/>
      <w:spacing w:after="0" w:line="161" w:lineRule="atLeast"/>
    </w:pPr>
    <w:rPr>
      <w:rFonts w:ascii="Rooney Light" w:hAnsi="Rooney Light" w:cs="Times New Roman"/>
      <w:sz w:val="24"/>
      <w:szCs w:val="24"/>
      <w:lang w:eastAsia="en-AU"/>
    </w:rPr>
  </w:style>
  <w:style w:type="character" w:customStyle="1" w:styleId="normaltextrun">
    <w:name w:val="normaltextrun"/>
    <w:rsid w:val="00135BF0"/>
  </w:style>
  <w:style w:type="character" w:customStyle="1" w:styleId="TableTextChar">
    <w:name w:val="Table Text Char"/>
    <w:link w:val="TableText"/>
    <w:locked/>
    <w:rsid w:val="00164B56"/>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075483">
      <w:bodyDiv w:val="1"/>
      <w:marLeft w:val="0"/>
      <w:marRight w:val="0"/>
      <w:marTop w:val="0"/>
      <w:marBottom w:val="0"/>
      <w:divBdr>
        <w:top w:val="none" w:sz="0" w:space="0" w:color="auto"/>
        <w:left w:val="none" w:sz="0" w:space="0" w:color="auto"/>
        <w:bottom w:val="none" w:sz="0" w:space="0" w:color="auto"/>
        <w:right w:val="none" w:sz="0" w:space="0" w:color="auto"/>
      </w:divBdr>
    </w:div>
    <w:div w:id="874660318">
      <w:bodyDiv w:val="1"/>
      <w:marLeft w:val="0"/>
      <w:marRight w:val="0"/>
      <w:marTop w:val="0"/>
      <w:marBottom w:val="0"/>
      <w:divBdr>
        <w:top w:val="none" w:sz="0" w:space="0" w:color="auto"/>
        <w:left w:val="none" w:sz="0" w:space="0" w:color="auto"/>
        <w:bottom w:val="none" w:sz="0" w:space="0" w:color="auto"/>
        <w:right w:val="none" w:sz="0" w:space="0" w:color="auto"/>
      </w:divBdr>
    </w:div>
    <w:div w:id="2084057308">
      <w:marLeft w:val="0"/>
      <w:marRight w:val="0"/>
      <w:marTop w:val="0"/>
      <w:marBottom w:val="0"/>
      <w:divBdr>
        <w:top w:val="none" w:sz="0" w:space="0" w:color="auto"/>
        <w:left w:val="none" w:sz="0" w:space="0" w:color="auto"/>
        <w:bottom w:val="none" w:sz="0" w:space="0" w:color="auto"/>
        <w:right w:val="none" w:sz="0" w:space="0" w:color="auto"/>
      </w:divBdr>
    </w:div>
    <w:div w:id="2084057309">
      <w:marLeft w:val="0"/>
      <w:marRight w:val="0"/>
      <w:marTop w:val="0"/>
      <w:marBottom w:val="0"/>
      <w:divBdr>
        <w:top w:val="none" w:sz="0" w:space="0" w:color="auto"/>
        <w:left w:val="none" w:sz="0" w:space="0" w:color="auto"/>
        <w:bottom w:val="none" w:sz="0" w:space="0" w:color="auto"/>
        <w:right w:val="none" w:sz="0" w:space="0" w:color="auto"/>
      </w:divBdr>
    </w:div>
    <w:div w:id="2084057310">
      <w:marLeft w:val="0"/>
      <w:marRight w:val="0"/>
      <w:marTop w:val="0"/>
      <w:marBottom w:val="0"/>
      <w:divBdr>
        <w:top w:val="none" w:sz="0" w:space="0" w:color="auto"/>
        <w:left w:val="none" w:sz="0" w:space="0" w:color="auto"/>
        <w:bottom w:val="none" w:sz="0" w:space="0" w:color="auto"/>
        <w:right w:val="none" w:sz="0" w:space="0" w:color="auto"/>
      </w:divBdr>
    </w:div>
    <w:div w:id="2084057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3" ma:contentTypeDescription="Create a new document." ma:contentTypeScope="" ma:versionID="210721bd9e84c49d2ff77dd34d447b5f">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d5ba23103766d8f52dd58b26baa89549"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1accd8-9b9e-45ac-8cdf-4ebd245ad4c7">
      <UserInfo>
        <DisplayName>Trish Stokes</DisplayName>
        <AccountId>37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CC06-046A-4EF1-ACF0-0DA827DA2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13000-C11C-4A46-BC79-5A8897F31BCC}">
  <ds:schemaRefs>
    <ds:schemaRef ds:uri="http://schemas.microsoft.com/sharepoint/v3/contenttype/forms"/>
  </ds:schemaRefs>
</ds:datastoreItem>
</file>

<file path=customXml/itemProps3.xml><?xml version="1.0" encoding="utf-8"?>
<ds:datastoreItem xmlns:ds="http://schemas.openxmlformats.org/officeDocument/2006/customXml" ds:itemID="{12BE24E6-4570-4565-B923-B4D010F932D0}">
  <ds:schemaRefs>
    <ds:schemaRef ds:uri="http://schemas.microsoft.com/office/2006/metadata/properties"/>
    <ds:schemaRef ds:uri="http://schemas.microsoft.com/office/infopath/2007/PartnerControls"/>
    <ds:schemaRef ds:uri="651accd8-9b9e-45ac-8cdf-4ebd245ad4c7"/>
  </ds:schemaRefs>
</ds:datastoreItem>
</file>

<file path=customXml/itemProps4.xml><?xml version="1.0" encoding="utf-8"?>
<ds:datastoreItem xmlns:ds="http://schemas.openxmlformats.org/officeDocument/2006/customXml" ds:itemID="{DADA6929-838B-4359-8F49-DFEF7D3C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1499</Words>
  <Characters>8546</Characters>
  <Application>Microsoft Office Word</Application>
  <DocSecurity>0</DocSecurity>
  <Lines>71</Lines>
  <Paragraphs>20</Paragraphs>
  <ScaleCrop>false</ScaleCrop>
  <Company>Public Sector Commission</Company>
  <LinksUpToDate>false</LinksUpToDate>
  <CharactersWithSpaces>10025</CharactersWithSpaces>
  <SharedDoc>false</SharedDoc>
  <HLinks>
    <vt:vector size="6" baseType="variant">
      <vt:variant>
        <vt:i4>1048580</vt:i4>
      </vt:variant>
      <vt:variant>
        <vt:i4>0</vt:i4>
      </vt:variant>
      <vt:variant>
        <vt:i4>0</vt:i4>
      </vt:variant>
      <vt:variant>
        <vt:i4>5</vt:i4>
      </vt:variant>
      <vt:variant>
        <vt:lpwstr>https://www.psc.nsw.gov.au/workforce-management/capability-framework/the-capability-framework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dc:title>
  <dc:subject/>
  <dc:creator>D'Souza, Beatrice</dc:creator>
  <cp:keywords/>
  <dc:description/>
  <cp:lastModifiedBy>Priya Bajaj</cp:lastModifiedBy>
  <cp:revision>62</cp:revision>
  <cp:lastPrinted>2016-02-15T04:52:00Z</cp:lastPrinted>
  <dcterms:created xsi:type="dcterms:W3CDTF">2019-08-23T05:24:00Z</dcterms:created>
  <dcterms:modified xsi:type="dcterms:W3CDTF">2020-05-01T00:38:00Z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ContentTypeId">
    <vt:lpwstr>0x0101003D119D57EBC3524393261704DAE17760</vt:lpwstr>
  </property>
  <property fmtid="{D5CDD505-2E9C-101B-9397-08002B2CF9AE}" pid="4" name="AuthorIds_UIVersion_2048">
    <vt:lpwstr>20</vt:lpwstr>
  </property>
</Properties>
</file>