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4A" w:rsidRPr="00910C17" w:rsidRDefault="00F07E4A" w:rsidP="00910C17">
      <w:pPr>
        <w:pStyle w:val="Heading1"/>
      </w:pPr>
    </w:p>
    <w:p w:rsidR="00011489" w:rsidRPr="00D57E38" w:rsidRDefault="00157284" w:rsidP="00D57E38">
      <w:pPr>
        <w:pStyle w:val="Heading1"/>
      </w:pPr>
      <w:r>
        <w:t xml:space="preserve">senior </w:t>
      </w:r>
      <w:r w:rsidR="00A84AE5">
        <w:t xml:space="preserve">recruitment </w:t>
      </w:r>
      <w:r w:rsidR="000B556B">
        <w:t>officer</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3532"/>
        <w:gridCol w:w="2033"/>
        <w:gridCol w:w="2033"/>
        <w:gridCol w:w="2034"/>
      </w:tblGrid>
      <w:tr w:rsidR="00C67245" w:rsidTr="00974B15">
        <w:trPr>
          <w:trHeight w:hRule="exact" w:val="454"/>
        </w:trPr>
        <w:tc>
          <w:tcPr>
            <w:tcW w:w="3532" w:type="dxa"/>
            <w:tcBorders>
              <w:top w:val="dotted" w:sz="4" w:space="0" w:color="auto"/>
            </w:tcBorders>
            <w:tcMar>
              <w:top w:w="113" w:type="dxa"/>
              <w:bottom w:w="113" w:type="dxa"/>
            </w:tcMar>
            <w:vAlign w:val="center"/>
          </w:tcPr>
          <w:p w:rsidR="00C67245" w:rsidRDefault="009D3D42" w:rsidP="00C67245">
            <w:r>
              <w:t>BRANCH/</w:t>
            </w:r>
            <w:r w:rsidR="00C67245">
              <w:t>UNIT</w:t>
            </w:r>
          </w:p>
        </w:tc>
        <w:tc>
          <w:tcPr>
            <w:tcW w:w="6100" w:type="dxa"/>
            <w:gridSpan w:val="3"/>
            <w:tcBorders>
              <w:top w:val="dotted" w:sz="4" w:space="0" w:color="auto"/>
            </w:tcBorders>
            <w:tcMar>
              <w:top w:w="113" w:type="dxa"/>
              <w:bottom w:w="113" w:type="dxa"/>
            </w:tcMar>
            <w:vAlign w:val="center"/>
          </w:tcPr>
          <w:p w:rsidR="00C67245" w:rsidRPr="00E2293C" w:rsidRDefault="00A84AE5" w:rsidP="00B63726">
            <w:r>
              <w:t>People &amp; Safety</w:t>
            </w:r>
          </w:p>
        </w:tc>
      </w:tr>
      <w:tr w:rsidR="009D3D42" w:rsidTr="00D57E38">
        <w:trPr>
          <w:trHeight w:hRule="exact" w:val="454"/>
        </w:trPr>
        <w:tc>
          <w:tcPr>
            <w:tcW w:w="3532" w:type="dxa"/>
            <w:tcBorders>
              <w:top w:val="dotted" w:sz="4" w:space="0" w:color="auto"/>
            </w:tcBorders>
            <w:tcMar>
              <w:top w:w="113" w:type="dxa"/>
              <w:bottom w:w="113" w:type="dxa"/>
            </w:tcMar>
            <w:vAlign w:val="center"/>
          </w:tcPr>
          <w:p w:rsidR="009D3D42" w:rsidRDefault="009D3D42" w:rsidP="00C67245">
            <w:r>
              <w:t>TEAM</w:t>
            </w:r>
          </w:p>
        </w:tc>
        <w:tc>
          <w:tcPr>
            <w:tcW w:w="6100" w:type="dxa"/>
            <w:gridSpan w:val="3"/>
            <w:tcBorders>
              <w:top w:val="dotted" w:sz="4" w:space="0" w:color="auto"/>
            </w:tcBorders>
            <w:tcMar>
              <w:top w:w="113" w:type="dxa"/>
              <w:bottom w:w="113" w:type="dxa"/>
            </w:tcMar>
            <w:vAlign w:val="center"/>
          </w:tcPr>
          <w:p w:rsidR="009D3D42" w:rsidRPr="00E2293C" w:rsidRDefault="00C94514" w:rsidP="00157284">
            <w:r>
              <w:t>Organisation Design Program</w:t>
            </w:r>
          </w:p>
        </w:tc>
      </w:tr>
      <w:tr w:rsidR="00843D26" w:rsidTr="00D57E38">
        <w:trPr>
          <w:trHeight w:hRule="exact" w:val="454"/>
        </w:trPr>
        <w:tc>
          <w:tcPr>
            <w:tcW w:w="3532" w:type="dxa"/>
            <w:tcBorders>
              <w:top w:val="dotted" w:sz="4" w:space="0" w:color="auto"/>
            </w:tcBorders>
            <w:tcMar>
              <w:top w:w="113" w:type="dxa"/>
              <w:bottom w:w="113" w:type="dxa"/>
            </w:tcMar>
            <w:vAlign w:val="center"/>
          </w:tcPr>
          <w:p w:rsidR="00843D26" w:rsidRDefault="00843D26" w:rsidP="00C67245">
            <w:r>
              <w:t xml:space="preserve">LOCATION </w:t>
            </w:r>
          </w:p>
        </w:tc>
        <w:tc>
          <w:tcPr>
            <w:tcW w:w="6100" w:type="dxa"/>
            <w:gridSpan w:val="3"/>
            <w:tcBorders>
              <w:top w:val="dotted" w:sz="4" w:space="0" w:color="auto"/>
            </w:tcBorders>
            <w:tcMar>
              <w:top w:w="113" w:type="dxa"/>
              <w:bottom w:w="113" w:type="dxa"/>
            </w:tcMar>
            <w:vAlign w:val="center"/>
          </w:tcPr>
          <w:p w:rsidR="00843D26" w:rsidRPr="00157284" w:rsidRDefault="00C94514" w:rsidP="00C67245">
            <w:pPr>
              <w:rPr>
                <w:highlight w:val="yellow"/>
              </w:rPr>
            </w:pPr>
            <w:r>
              <w:t>Ultimo</w:t>
            </w:r>
          </w:p>
        </w:tc>
      </w:tr>
      <w:tr w:rsidR="00843D26" w:rsidTr="00D57E38">
        <w:trPr>
          <w:trHeight w:hRule="exact" w:val="454"/>
        </w:trPr>
        <w:tc>
          <w:tcPr>
            <w:tcW w:w="3532" w:type="dxa"/>
            <w:tcBorders>
              <w:top w:val="dotted" w:sz="4" w:space="0" w:color="auto"/>
            </w:tcBorders>
            <w:tcMar>
              <w:top w:w="113" w:type="dxa"/>
              <w:bottom w:w="113" w:type="dxa"/>
            </w:tcMar>
            <w:vAlign w:val="center"/>
          </w:tcPr>
          <w:p w:rsidR="00843D26" w:rsidRDefault="00843D26" w:rsidP="00C67245">
            <w:r w:rsidRPr="001C788C">
              <w:t>CLASS</w:t>
            </w:r>
            <w:r>
              <w:t>IFICATION</w:t>
            </w:r>
            <w:r w:rsidRPr="001C788C">
              <w:t>/GRADE/BAND</w:t>
            </w:r>
          </w:p>
        </w:tc>
        <w:tc>
          <w:tcPr>
            <w:tcW w:w="6100" w:type="dxa"/>
            <w:gridSpan w:val="3"/>
            <w:tcBorders>
              <w:top w:val="dotted" w:sz="4" w:space="0" w:color="auto"/>
            </w:tcBorders>
            <w:tcMar>
              <w:top w:w="113" w:type="dxa"/>
              <w:bottom w:w="113" w:type="dxa"/>
            </w:tcMar>
            <w:vAlign w:val="center"/>
          </w:tcPr>
          <w:p w:rsidR="00843D26" w:rsidRPr="00D5263F" w:rsidRDefault="00A84AE5" w:rsidP="00D5263F">
            <w:r w:rsidRPr="00D5263F">
              <w:t>T</w:t>
            </w:r>
            <w:r w:rsidR="00157284" w:rsidRPr="00D5263F">
              <w:t xml:space="preserve">AFE Worker Level 6 </w:t>
            </w:r>
          </w:p>
        </w:tc>
      </w:tr>
      <w:tr w:rsidR="00843D26" w:rsidTr="00D57E38">
        <w:trPr>
          <w:trHeight w:hRule="exact" w:val="454"/>
        </w:trPr>
        <w:tc>
          <w:tcPr>
            <w:tcW w:w="3532" w:type="dxa"/>
            <w:tcBorders>
              <w:top w:val="dotted" w:sz="4" w:space="0" w:color="auto"/>
            </w:tcBorders>
            <w:tcMar>
              <w:top w:w="113" w:type="dxa"/>
              <w:bottom w:w="113" w:type="dxa"/>
            </w:tcMar>
            <w:vAlign w:val="center"/>
          </w:tcPr>
          <w:p w:rsidR="00843D26" w:rsidRPr="001C788C" w:rsidRDefault="00843D26" w:rsidP="00C67245">
            <w:r>
              <w:t>POSITION NO.</w:t>
            </w:r>
          </w:p>
        </w:tc>
        <w:tc>
          <w:tcPr>
            <w:tcW w:w="6100" w:type="dxa"/>
            <w:gridSpan w:val="3"/>
            <w:tcBorders>
              <w:top w:val="dotted" w:sz="4" w:space="0" w:color="auto"/>
            </w:tcBorders>
            <w:tcMar>
              <w:top w:w="113" w:type="dxa"/>
              <w:bottom w:w="113" w:type="dxa"/>
            </w:tcMar>
            <w:vAlign w:val="center"/>
          </w:tcPr>
          <w:p w:rsidR="00843D26" w:rsidRPr="00E2293C" w:rsidRDefault="00843D26" w:rsidP="00C67245">
            <w:r w:rsidRPr="00E2293C">
              <w:t>TBA</w:t>
            </w:r>
          </w:p>
        </w:tc>
      </w:tr>
      <w:tr w:rsidR="009D3D42" w:rsidTr="00D57E38">
        <w:trPr>
          <w:trHeight w:hRule="exact" w:val="454"/>
        </w:trPr>
        <w:tc>
          <w:tcPr>
            <w:tcW w:w="3532" w:type="dxa"/>
            <w:tcBorders>
              <w:top w:val="dotted" w:sz="4" w:space="0" w:color="auto"/>
            </w:tcBorders>
            <w:tcMar>
              <w:top w:w="113" w:type="dxa"/>
              <w:bottom w:w="113" w:type="dxa"/>
            </w:tcMar>
            <w:vAlign w:val="center"/>
          </w:tcPr>
          <w:p w:rsidR="009D3D42" w:rsidRDefault="009D3D42" w:rsidP="00C67245">
            <w:r w:rsidRPr="001C788C">
              <w:t>ANZSCO CODE</w:t>
            </w:r>
          </w:p>
        </w:tc>
        <w:tc>
          <w:tcPr>
            <w:tcW w:w="2033" w:type="dxa"/>
            <w:tcBorders>
              <w:top w:val="dotted" w:sz="4" w:space="0" w:color="auto"/>
            </w:tcBorders>
            <w:tcMar>
              <w:top w:w="113" w:type="dxa"/>
              <w:bottom w:w="113" w:type="dxa"/>
            </w:tcMar>
            <w:vAlign w:val="center"/>
          </w:tcPr>
          <w:p w:rsidR="009D3D42" w:rsidRPr="00E2293C" w:rsidRDefault="00157284" w:rsidP="00C67245">
            <w:r w:rsidRPr="00157284">
              <w:t>223112</w:t>
            </w:r>
          </w:p>
        </w:tc>
        <w:tc>
          <w:tcPr>
            <w:tcW w:w="2033" w:type="dxa"/>
            <w:tcBorders>
              <w:top w:val="dotted" w:sz="4" w:space="0" w:color="auto"/>
            </w:tcBorders>
            <w:vAlign w:val="center"/>
          </w:tcPr>
          <w:p w:rsidR="009D3D42" w:rsidRPr="00E2293C" w:rsidRDefault="009D3D42" w:rsidP="00C67245">
            <w:r>
              <w:t>PCAT CODE</w:t>
            </w:r>
          </w:p>
        </w:tc>
        <w:tc>
          <w:tcPr>
            <w:tcW w:w="2034" w:type="dxa"/>
            <w:tcBorders>
              <w:top w:val="dotted" w:sz="4" w:space="0" w:color="auto"/>
            </w:tcBorders>
            <w:vAlign w:val="center"/>
          </w:tcPr>
          <w:p w:rsidR="009D3D42" w:rsidRPr="00E2293C" w:rsidRDefault="009D3D42" w:rsidP="00C67245">
            <w:r w:rsidRPr="00E2293C">
              <w:t>TBA</w:t>
            </w:r>
          </w:p>
        </w:tc>
      </w:tr>
      <w:tr w:rsidR="00974B15" w:rsidTr="00974B15">
        <w:trPr>
          <w:trHeight w:hRule="exact" w:val="454"/>
        </w:trPr>
        <w:tc>
          <w:tcPr>
            <w:tcW w:w="3532" w:type="dxa"/>
            <w:tcBorders>
              <w:top w:val="dotted" w:sz="4" w:space="0" w:color="auto"/>
              <w:bottom w:val="dotted" w:sz="4" w:space="0" w:color="auto"/>
            </w:tcBorders>
            <w:tcMar>
              <w:top w:w="113" w:type="dxa"/>
              <w:bottom w:w="113" w:type="dxa"/>
            </w:tcMar>
            <w:vAlign w:val="center"/>
          </w:tcPr>
          <w:p w:rsidR="00974B15" w:rsidRDefault="00974B15" w:rsidP="00C67245">
            <w:r>
              <w:t>TAFE Website</w:t>
            </w:r>
          </w:p>
        </w:tc>
        <w:tc>
          <w:tcPr>
            <w:tcW w:w="6100" w:type="dxa"/>
            <w:gridSpan w:val="3"/>
            <w:tcBorders>
              <w:top w:val="dotted" w:sz="4" w:space="0" w:color="auto"/>
              <w:bottom w:val="dotted" w:sz="4" w:space="0" w:color="auto"/>
            </w:tcBorders>
            <w:tcMar>
              <w:top w:w="113" w:type="dxa"/>
              <w:bottom w:w="113" w:type="dxa"/>
            </w:tcMar>
            <w:vAlign w:val="center"/>
          </w:tcPr>
          <w:p w:rsidR="00974B15" w:rsidRPr="00E2293C" w:rsidRDefault="00390B27" w:rsidP="00C67245">
            <w:hyperlink r:id="rId10" w:history="1">
              <w:r w:rsidR="00974B15" w:rsidRPr="00E2293C">
                <w:rPr>
                  <w:rStyle w:val="Hyperlink"/>
                </w:rPr>
                <w:t>www.tafensw.edu.au</w:t>
              </w:r>
            </w:hyperlink>
          </w:p>
        </w:tc>
      </w:tr>
      <w:tr w:rsidR="00974B15" w:rsidTr="00B87D3E">
        <w:trPr>
          <w:trHeight w:hRule="exact" w:val="309"/>
        </w:trPr>
        <w:tc>
          <w:tcPr>
            <w:tcW w:w="3532" w:type="dxa"/>
            <w:tcBorders>
              <w:top w:val="dotted" w:sz="4" w:space="0" w:color="auto"/>
              <w:bottom w:val="nil"/>
            </w:tcBorders>
            <w:tcMar>
              <w:top w:w="113" w:type="dxa"/>
              <w:bottom w:w="113" w:type="dxa"/>
            </w:tcMar>
            <w:vAlign w:val="center"/>
          </w:tcPr>
          <w:p w:rsidR="00974B15" w:rsidRDefault="00974B15" w:rsidP="00C67245"/>
        </w:tc>
        <w:tc>
          <w:tcPr>
            <w:tcW w:w="6100" w:type="dxa"/>
            <w:gridSpan w:val="3"/>
            <w:tcBorders>
              <w:top w:val="dotted" w:sz="4" w:space="0" w:color="auto"/>
              <w:bottom w:val="nil"/>
            </w:tcBorders>
            <w:tcMar>
              <w:top w:w="113" w:type="dxa"/>
              <w:bottom w:w="113" w:type="dxa"/>
            </w:tcMar>
            <w:vAlign w:val="center"/>
          </w:tcPr>
          <w:p w:rsidR="00974B15" w:rsidRDefault="00974B15" w:rsidP="00C67245"/>
        </w:tc>
      </w:tr>
    </w:tbl>
    <w:p w:rsidR="00603ABA" w:rsidRPr="00910C17" w:rsidRDefault="00603ABA" w:rsidP="00910C17">
      <w:pPr>
        <w:pStyle w:val="Heading2"/>
      </w:pPr>
      <w:r w:rsidRPr="00910C17">
        <w:t>ORGANISATIONAL ENVIRONMENT</w:t>
      </w:r>
    </w:p>
    <w:tbl>
      <w:tblPr>
        <w:tblStyle w:val="TableGrid"/>
        <w:tblW w:w="0" w:type="auto"/>
        <w:tblInd w:w="-5" w:type="dxa"/>
        <w:tblLook w:val="04A0" w:firstRow="1" w:lastRow="0" w:firstColumn="1" w:lastColumn="0" w:noHBand="0" w:noVBand="1"/>
      </w:tblPr>
      <w:tblGrid>
        <w:gridCol w:w="9622"/>
      </w:tblGrid>
      <w:tr w:rsidR="00603ABA" w:rsidTr="00057B27">
        <w:trPr>
          <w:trHeight w:val="1437"/>
        </w:trPr>
        <w:tc>
          <w:tcPr>
            <w:tcW w:w="9622" w:type="dxa"/>
            <w:tcMar>
              <w:top w:w="113" w:type="dxa"/>
              <w:bottom w:w="113" w:type="dxa"/>
            </w:tcMar>
          </w:tcPr>
          <w:p w:rsidR="00E1412A" w:rsidRPr="00E1412A" w:rsidRDefault="00E1412A" w:rsidP="00E1412A">
            <w:pPr>
              <w:tabs>
                <w:tab w:val="left" w:pos="2925"/>
              </w:tabs>
              <w:rPr>
                <w:rFonts w:cs="Arial"/>
              </w:rPr>
            </w:pPr>
            <w:r w:rsidRPr="00E1412A">
              <w:rPr>
                <w:rFonts w:cs="Arial"/>
              </w:rPr>
              <w:t>TAFE NSW</w:t>
            </w:r>
            <w:r w:rsidR="00503B9C">
              <w:rPr>
                <w:rFonts w:cs="Arial"/>
              </w:rPr>
              <w:t>’s purpose is to skill the workforce of the future.  It</w:t>
            </w:r>
            <w:r w:rsidRPr="00E1412A">
              <w:rPr>
                <w:rFonts w:cs="Arial"/>
              </w:rPr>
              <w:t xml:space="preserve"> is Australia's leading provider of vocational education and</w:t>
            </w:r>
            <w:r w:rsidR="00503B9C">
              <w:rPr>
                <w:rFonts w:cs="Arial"/>
              </w:rPr>
              <w:t xml:space="preserve"> </w:t>
            </w:r>
            <w:r w:rsidRPr="00E1412A">
              <w:rPr>
                <w:rFonts w:cs="Arial"/>
              </w:rPr>
              <w:t xml:space="preserve">training with over 500,000 annual enrolments and a </w:t>
            </w:r>
            <w:r w:rsidR="00503B9C">
              <w:rPr>
                <w:rFonts w:cs="Arial"/>
              </w:rPr>
              <w:t>proud</w:t>
            </w:r>
            <w:r w:rsidR="00503B9C" w:rsidRPr="00E1412A">
              <w:rPr>
                <w:rFonts w:cs="Arial"/>
              </w:rPr>
              <w:t xml:space="preserve"> </w:t>
            </w:r>
            <w:r w:rsidRPr="00E1412A">
              <w:rPr>
                <w:rFonts w:cs="Arial"/>
              </w:rPr>
              <w:t>history for setting the benchmark for quality service. As the NSW public provider, it supports the NSW Government's priority to grow skills for the economy and jobs of tomorrow.  Critically, TAFE NSW plays a vital role in providing vocational education in rural and regional NSW, and job training pathways for the most vulnerable in the community.</w:t>
            </w:r>
          </w:p>
          <w:p w:rsidR="00E1412A" w:rsidRPr="00E1412A" w:rsidRDefault="00E1412A" w:rsidP="00E1412A">
            <w:pPr>
              <w:tabs>
                <w:tab w:val="left" w:pos="2925"/>
              </w:tabs>
              <w:rPr>
                <w:rFonts w:cs="Arial"/>
              </w:rPr>
            </w:pPr>
            <w:r w:rsidRPr="00E1412A">
              <w:rPr>
                <w:rFonts w:cs="Arial"/>
              </w:rPr>
              <w:t>TAFE NSW offers the best of campus-based delivery as well as flexible, online and work-based learning. The TAFE NSW values of Customer First, Collaboration, Integrity and Excellence guide our team in strengthening communities, delivering world-class training for our students and producing job ready graduates for employers. The operating environment for TAFE NSW is dynamic as we leverage our scale, expertise, passion and reputation to meet the rapidly changing VET landscape.</w:t>
            </w:r>
            <w:r w:rsidRPr="00E1412A">
              <w:rPr>
                <w:rFonts w:cs="Arial"/>
              </w:rPr>
              <w:tab/>
            </w:r>
          </w:p>
          <w:p w:rsidR="00F14054" w:rsidRPr="00635633" w:rsidRDefault="00E1412A" w:rsidP="00E1412A">
            <w:pPr>
              <w:rPr>
                <w:rFonts w:cs="Arial"/>
              </w:rPr>
            </w:pPr>
            <w:r w:rsidRPr="00E1412A">
              <w:rPr>
                <w:rFonts w:cs="Arial"/>
              </w:rPr>
              <w:t>TAFE NSW is committed to its students and customers and the role it plays in changing lives and opening up opportunities through learning.</w:t>
            </w:r>
          </w:p>
        </w:tc>
      </w:tr>
      <w:tr w:rsidR="0086224B" w:rsidRPr="00603ABA" w:rsidTr="00057B27">
        <w:trPr>
          <w:trHeight w:hRule="exact" w:val="113"/>
        </w:trPr>
        <w:tc>
          <w:tcPr>
            <w:tcW w:w="9622" w:type="dxa"/>
            <w:tcBorders>
              <w:left w:val="nil"/>
              <w:bottom w:val="nil"/>
              <w:right w:val="nil"/>
            </w:tcBorders>
            <w:tcMar>
              <w:top w:w="113" w:type="dxa"/>
              <w:bottom w:w="113" w:type="dxa"/>
            </w:tcMar>
          </w:tcPr>
          <w:p w:rsidR="0086224B" w:rsidRPr="0060693F" w:rsidRDefault="0086224B" w:rsidP="0060693F">
            <w:pPr>
              <w:spacing w:after="160" w:line="259" w:lineRule="auto"/>
              <w:rPr>
                <w:rFonts w:eastAsia="Calibri" w:cs="Arial"/>
              </w:rPr>
            </w:pPr>
          </w:p>
        </w:tc>
      </w:tr>
    </w:tbl>
    <w:p w:rsidR="00C162D4" w:rsidRDefault="00603ABA" w:rsidP="00F600F2">
      <w:pPr>
        <w:pStyle w:val="Heading2"/>
        <w:rPr>
          <w:lang w:val="en-US" w:bidi="ar-SA"/>
        </w:rPr>
      </w:pPr>
      <w:r w:rsidRPr="00603ABA">
        <w:rPr>
          <w:lang w:val="en-US" w:bidi="ar-SA"/>
        </w:rPr>
        <w:t>POSITION PURPOSE</w:t>
      </w:r>
    </w:p>
    <w:p w:rsidR="0068197F" w:rsidRDefault="00AE7495" w:rsidP="00D71C7E">
      <w:pPr>
        <w:pStyle w:val="Default"/>
        <w:rPr>
          <w:sz w:val="20"/>
          <w:szCs w:val="20"/>
        </w:rPr>
      </w:pPr>
      <w:r w:rsidRPr="00AE7495">
        <w:rPr>
          <w:rFonts w:cs="Arial"/>
          <w:sz w:val="20"/>
          <w:szCs w:val="20"/>
        </w:rPr>
        <w:t xml:space="preserve">The </w:t>
      </w:r>
      <w:r w:rsidR="000B556B">
        <w:rPr>
          <w:rFonts w:cs="Arial"/>
          <w:sz w:val="20"/>
          <w:szCs w:val="20"/>
        </w:rPr>
        <w:t xml:space="preserve">Senior Recruitment Officer </w:t>
      </w:r>
      <w:r w:rsidRPr="00AE7495">
        <w:rPr>
          <w:rFonts w:cs="Arial"/>
          <w:sz w:val="20"/>
          <w:szCs w:val="20"/>
        </w:rPr>
        <w:t>is responsible for</w:t>
      </w:r>
      <w:r>
        <w:rPr>
          <w:rFonts w:cs="Arial"/>
          <w:sz w:val="20"/>
          <w:szCs w:val="20"/>
        </w:rPr>
        <w:t xml:space="preserve"> forming and</w:t>
      </w:r>
      <w:r w:rsidRPr="00AE7495">
        <w:rPr>
          <w:rFonts w:cs="Arial"/>
          <w:sz w:val="20"/>
          <w:szCs w:val="20"/>
        </w:rPr>
        <w:t xml:space="preserve"> managing </w:t>
      </w:r>
      <w:r>
        <w:rPr>
          <w:rFonts w:cs="Arial"/>
          <w:sz w:val="20"/>
          <w:szCs w:val="20"/>
        </w:rPr>
        <w:t>key relationships with</w:t>
      </w:r>
      <w:r w:rsidR="000B556B">
        <w:rPr>
          <w:rFonts w:cs="Arial"/>
          <w:sz w:val="20"/>
          <w:szCs w:val="20"/>
        </w:rPr>
        <w:t>in the Organisation Design Program and third party recruitment contract vendors to</w:t>
      </w:r>
      <w:r w:rsidRPr="00AE7495">
        <w:rPr>
          <w:rFonts w:cs="Arial"/>
          <w:sz w:val="20"/>
          <w:szCs w:val="20"/>
        </w:rPr>
        <w:t xml:space="preserve"> deliver proactive, customer focused end-to-end recruitment activities and advice that ensures </w:t>
      </w:r>
      <w:r w:rsidR="000B556B">
        <w:rPr>
          <w:rFonts w:cs="Arial"/>
          <w:sz w:val="20"/>
          <w:szCs w:val="20"/>
        </w:rPr>
        <w:t xml:space="preserve">the </w:t>
      </w:r>
      <w:r w:rsidRPr="00AE7495">
        <w:rPr>
          <w:rFonts w:cs="Arial"/>
          <w:sz w:val="20"/>
          <w:szCs w:val="20"/>
        </w:rPr>
        <w:t>compliance with legislative and regulatory requirements and the hiring of the best available talent.</w:t>
      </w:r>
    </w:p>
    <w:p w:rsidR="00C0438B" w:rsidRPr="0068197F" w:rsidRDefault="00C0438B" w:rsidP="00D71C7E">
      <w:pPr>
        <w:pStyle w:val="Default"/>
        <w:rPr>
          <w:sz w:val="20"/>
          <w:szCs w:val="20"/>
        </w:rPr>
      </w:pPr>
    </w:p>
    <w:p w:rsidR="003B2086" w:rsidRDefault="00FF7485" w:rsidP="00A84AE5">
      <w:pPr>
        <w:pStyle w:val="Default"/>
      </w:pPr>
      <w:r>
        <w:rPr>
          <w:szCs w:val="20"/>
        </w:rPr>
        <w:t>.</w:t>
      </w:r>
      <w:r w:rsidR="003B2086">
        <w:br w:type="page"/>
      </w:r>
    </w:p>
    <w:p w:rsidR="002C3325" w:rsidRDefault="00603ABA" w:rsidP="002C3325">
      <w:pPr>
        <w:pStyle w:val="Heading2"/>
      </w:pPr>
      <w:r w:rsidRPr="00603ABA">
        <w:t>KEY ACCOUNTABILITIES</w:t>
      </w:r>
    </w:p>
    <w:p w:rsidR="00514B5D" w:rsidRDefault="00514B5D" w:rsidP="00514B5D">
      <w:pPr>
        <w:pStyle w:val="ListParagraph"/>
      </w:pPr>
      <w:r>
        <w:t xml:space="preserve">Administer and support the </w:t>
      </w:r>
      <w:r w:rsidR="009F12F5">
        <w:t>Organisation Design Program to deliver</w:t>
      </w:r>
      <w:r>
        <w:t xml:space="preserve"> end-to-end recruitment activities including hiring manager </w:t>
      </w:r>
      <w:r w:rsidR="009F12F5">
        <w:t xml:space="preserve">and third party recruitment contract vendor </w:t>
      </w:r>
      <w:r>
        <w:t>meetings, advertising and sourcing, shortlisting, assessments and tasks, interviews, selection reports and offers of employment to ensure compliance and integrity of recruitment processes</w:t>
      </w:r>
      <w:r w:rsidR="00EE59F0">
        <w:t xml:space="preserve"> and competitive hires</w:t>
      </w:r>
      <w:r>
        <w:t xml:space="preserve">. </w:t>
      </w:r>
    </w:p>
    <w:p w:rsidR="00514B5D" w:rsidRDefault="00514B5D" w:rsidP="00514B5D">
      <w:pPr>
        <w:pStyle w:val="ListParagraph"/>
      </w:pPr>
      <w:r>
        <w:t>Provide recruitment advice and support on recruitm</w:t>
      </w:r>
      <w:r w:rsidR="00AE7495">
        <w:t xml:space="preserve">ent policies and procedures to </w:t>
      </w:r>
      <w:r w:rsidR="00EE59F0">
        <w:t xml:space="preserve">third party recruitment contract vendors (RPO) to </w:t>
      </w:r>
      <w:r w:rsidR="00AE7495">
        <w:t xml:space="preserve">build capability </w:t>
      </w:r>
      <w:r w:rsidR="0067111B">
        <w:t>to ensure the effective and compliant execution of recruitment activities</w:t>
      </w:r>
      <w:r w:rsidR="00EE59F0">
        <w:t xml:space="preserve"> related to the Organisation Design Program</w:t>
      </w:r>
      <w:r w:rsidR="0067111B">
        <w:t>.</w:t>
      </w:r>
    </w:p>
    <w:p w:rsidR="00514B5D" w:rsidRDefault="00514B5D" w:rsidP="00514B5D">
      <w:pPr>
        <w:pStyle w:val="ListParagraph"/>
      </w:pPr>
      <w:r>
        <w:t xml:space="preserve">Prepare advertising via the recruitment system and other media sources as required to ensure information is available by required deadlines. </w:t>
      </w:r>
    </w:p>
    <w:p w:rsidR="00514B5D" w:rsidRDefault="00514B5D" w:rsidP="00514B5D">
      <w:pPr>
        <w:pStyle w:val="ListParagraph"/>
      </w:pPr>
      <w:r>
        <w:t xml:space="preserve">Coordinate </w:t>
      </w:r>
      <w:r w:rsidR="00EE59F0">
        <w:t xml:space="preserve">with the RPO on </w:t>
      </w:r>
      <w:r>
        <w:t xml:space="preserve">the delivery of interview/assessment centre activities including design, coordination, scheduling and administration to support efficient and timely recruitment processes. </w:t>
      </w:r>
    </w:p>
    <w:p w:rsidR="00514B5D" w:rsidRPr="0067111B" w:rsidRDefault="00514B5D" w:rsidP="0067111B">
      <w:pPr>
        <w:pStyle w:val="ListParagraph"/>
      </w:pPr>
      <w:r>
        <w:t xml:space="preserve">Deliver recruitment reporting such as metrics and data to ensure </w:t>
      </w:r>
      <w:r w:rsidR="00EE59F0">
        <w:t xml:space="preserve">the Organisation Design Program </w:t>
      </w:r>
      <w:r>
        <w:t xml:space="preserve">stakeholders are informed of </w:t>
      </w:r>
      <w:r w:rsidRPr="0067111B">
        <w:t xml:space="preserve">progress and make effective recruitment decisions. </w:t>
      </w:r>
    </w:p>
    <w:p w:rsidR="00514B5D" w:rsidRDefault="00514B5D" w:rsidP="0067111B">
      <w:pPr>
        <w:pStyle w:val="ListParagraph"/>
      </w:pPr>
      <w:r>
        <w:t xml:space="preserve">Coordinate the approval of recruitment, expressions of interest requests and appointments to ensure </w:t>
      </w:r>
      <w:r w:rsidR="0067111B">
        <w:t>compliance with delegation and legislative requirements.</w:t>
      </w:r>
      <w:r w:rsidR="0067111B" w:rsidRPr="0067111B">
        <w:rPr>
          <w:highlight w:val="yellow"/>
        </w:rPr>
        <w:t xml:space="preserve"> </w:t>
      </w:r>
    </w:p>
    <w:p w:rsidR="00514B5D" w:rsidRPr="0067111B" w:rsidRDefault="00514B5D" w:rsidP="0067111B">
      <w:pPr>
        <w:pStyle w:val="ListParagraph"/>
      </w:pPr>
      <w:r>
        <w:t xml:space="preserve">Interpret a range of TAFE NSW recruitment policies, procedures and guidelines and provide </w:t>
      </w:r>
      <w:r w:rsidR="00EE59F0">
        <w:t>RPO</w:t>
      </w:r>
      <w:r>
        <w:t xml:space="preserve"> with accurate advice to ensure that recruitment processes are conducted in accordance with TAFE NSW recruitment practices</w:t>
      </w:r>
      <w:r w:rsidR="0067111B">
        <w:t xml:space="preserve"> and</w:t>
      </w:r>
      <w:r>
        <w:t xml:space="preserve"> </w:t>
      </w:r>
      <w:r w:rsidR="0067111B" w:rsidRPr="0067111B">
        <w:t>delivers high quality candidates to clients</w:t>
      </w:r>
      <w:r w:rsidR="0067111B">
        <w:t>.</w:t>
      </w:r>
    </w:p>
    <w:p w:rsidR="0067111B" w:rsidRPr="0067111B" w:rsidRDefault="0067111B" w:rsidP="0067111B">
      <w:pPr>
        <w:pStyle w:val="ListParagraph"/>
      </w:pPr>
      <w:r w:rsidRPr="0067111B">
        <w:t xml:space="preserve">Contribute to the ongoing review, development and maintenance of recruitment policies ensuring alignment to </w:t>
      </w:r>
      <w:r>
        <w:t xml:space="preserve">TAFE and </w:t>
      </w:r>
      <w:r w:rsidRPr="0067111B">
        <w:t>government policy, process and legislation and best practice recruitment industry approaches.</w:t>
      </w:r>
    </w:p>
    <w:p w:rsidR="00514B5D" w:rsidRDefault="00514B5D" w:rsidP="00514B5D">
      <w:pPr>
        <w:pStyle w:val="ListParagraph"/>
      </w:pPr>
      <w:r>
        <w:t>Verify selection panel reports for approval by the appropriate authorised delegate to ensure selection recommendations are compliant to policies and award conditions.</w:t>
      </w:r>
    </w:p>
    <w:p w:rsidR="009C0451" w:rsidRPr="000F5DF9" w:rsidRDefault="00514B5D" w:rsidP="00514B5D">
      <w:pPr>
        <w:pStyle w:val="ListParagraph"/>
        <w:rPr>
          <w:lang w:val="en-US"/>
        </w:rPr>
      </w:pPr>
      <w:r>
        <w:t xml:space="preserve">Reflect TAFE NSW’s values in the way you work and abide by policies and procedures to ensure a safe, healthy and inclusive work environment. </w:t>
      </w:r>
      <w:r w:rsidR="005617CB" w:rsidRPr="000F5DF9">
        <w:rPr>
          <w:lang w:val="en-US"/>
        </w:rPr>
        <w:t>Reflect TAFE NSW’s values in the way you work and a</w:t>
      </w:r>
      <w:r w:rsidR="009C0451" w:rsidRPr="000F5DF9">
        <w:rPr>
          <w:lang w:val="en-US"/>
        </w:rPr>
        <w:t>bide by policies and procedures to ensure a safe, healthy and inclusive work environment.</w:t>
      </w:r>
    </w:p>
    <w:p w:rsidR="009C0451" w:rsidRPr="000F5DF9" w:rsidRDefault="009C0451" w:rsidP="009268BA">
      <w:pPr>
        <w:pStyle w:val="ListParagraph"/>
        <w:rPr>
          <w:lang w:val="en-US"/>
        </w:rPr>
      </w:pPr>
      <w:r w:rsidRPr="000F5DF9">
        <w:rPr>
          <w:lang w:val="en-US"/>
        </w:rPr>
        <w:t>Place the customer at the centre of all decision making.</w:t>
      </w:r>
    </w:p>
    <w:p w:rsidR="00E5452F" w:rsidRDefault="00BE0BBB" w:rsidP="009268BA">
      <w:pPr>
        <w:pStyle w:val="ListParagraph"/>
        <w:rPr>
          <w:lang w:val="en-US"/>
        </w:rPr>
      </w:pPr>
      <w:r w:rsidRPr="000F5DF9">
        <w:rPr>
          <w:lang w:val="en-US"/>
        </w:rPr>
        <w:t>Work with the Line Manager to develop and review meaningful performance management and development</w:t>
      </w:r>
      <w:r w:rsidR="00B94EE8" w:rsidRPr="000F5DF9">
        <w:rPr>
          <w:lang w:val="en-US"/>
        </w:rPr>
        <w:t xml:space="preserve"> plans</w:t>
      </w:r>
      <w:r w:rsidR="006B75B8">
        <w:rPr>
          <w:lang w:val="en-US"/>
        </w:rPr>
        <w:t>.</w:t>
      </w:r>
    </w:p>
    <w:p w:rsidR="00BE0BBB" w:rsidRPr="00BE0BBB" w:rsidRDefault="00BE0BBB" w:rsidP="00F600F2">
      <w:pPr>
        <w:rPr>
          <w:b/>
        </w:rPr>
      </w:pPr>
    </w:p>
    <w:p w:rsidR="00AF5AF9" w:rsidRDefault="00603ABA" w:rsidP="00AF5AF9">
      <w:pPr>
        <w:pStyle w:val="Heading2"/>
      </w:pPr>
      <w:r w:rsidRPr="00603ABA">
        <w:t>KEY CHALLENGES</w:t>
      </w:r>
    </w:p>
    <w:p w:rsidR="00BE1D61" w:rsidRDefault="00BE1D61" w:rsidP="00630B8D">
      <w:pPr>
        <w:pStyle w:val="ListParagraph"/>
        <w:numPr>
          <w:ilvl w:val="0"/>
          <w:numId w:val="19"/>
        </w:numPr>
      </w:pPr>
      <w:r>
        <w:t>Coordinating information from a variety of sources including dealing appropriately with sensitive or confidential matters.</w:t>
      </w:r>
    </w:p>
    <w:p w:rsidR="009F183D" w:rsidRDefault="009268BA" w:rsidP="00630B8D">
      <w:pPr>
        <w:pStyle w:val="ListParagraph"/>
        <w:numPr>
          <w:ilvl w:val="0"/>
          <w:numId w:val="19"/>
        </w:numPr>
      </w:pPr>
      <w:r>
        <w:t>W</w:t>
      </w:r>
      <w:r w:rsidR="00BE1D61">
        <w:t>ork</w:t>
      </w:r>
      <w:r>
        <w:t>ing</w:t>
      </w:r>
      <w:r w:rsidR="00BE1D61">
        <w:t xml:space="preserve"> in a high volume, complex and sensitive area, requiring high levels of tact, discretion and confidentiality.</w:t>
      </w:r>
    </w:p>
    <w:p w:rsidR="0067111B" w:rsidRDefault="0067111B" w:rsidP="0067111B">
      <w:pPr>
        <w:pStyle w:val="ListParagraph"/>
        <w:numPr>
          <w:ilvl w:val="0"/>
          <w:numId w:val="19"/>
        </w:numPr>
      </w:pPr>
      <w:r>
        <w:t>Providing a client centric proactive recruitment support service that delivers high levels of customer and candidate satisfaction with the recruitment process.</w:t>
      </w:r>
    </w:p>
    <w:p w:rsidR="0067111B" w:rsidRDefault="0067111B" w:rsidP="0067111B">
      <w:pPr>
        <w:pStyle w:val="ListParagraph"/>
        <w:numPr>
          <w:ilvl w:val="0"/>
          <w:numId w:val="19"/>
        </w:numPr>
      </w:pPr>
      <w:r>
        <w:t>Managing time effectively including balancing stakeholder demands and requirements to ensure work is delivered within the required timeframe</w:t>
      </w:r>
    </w:p>
    <w:p w:rsidR="0067111B" w:rsidRDefault="0067111B">
      <w:pPr>
        <w:spacing w:after="0" w:line="240" w:lineRule="auto"/>
        <w:rPr>
          <w:lang w:bidi="ar-SA"/>
        </w:rPr>
      </w:pPr>
      <w:r>
        <w:br w:type="page"/>
      </w:r>
    </w:p>
    <w:p w:rsidR="00C5687D" w:rsidRDefault="00C5687D" w:rsidP="00F600F2">
      <w:pPr>
        <w:pStyle w:val="Heading2"/>
      </w:pPr>
      <w:r w:rsidRPr="00C5687D">
        <w:t>KEY RELATIONSHIPS</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477"/>
        <w:gridCol w:w="7145"/>
      </w:tblGrid>
      <w:tr w:rsidR="002277FD" w:rsidRPr="002277FD" w:rsidTr="00BE1D61">
        <w:tc>
          <w:tcPr>
            <w:tcW w:w="2477" w:type="dxa"/>
            <w:tcBorders>
              <w:top w:val="single" w:sz="4" w:space="0" w:color="4F95C8"/>
              <w:left w:val="single" w:sz="4" w:space="0" w:color="4F95C8"/>
              <w:bottom w:val="single" w:sz="4" w:space="0" w:color="4F95C8"/>
              <w:right w:val="single" w:sz="4" w:space="0" w:color="4F95C8"/>
            </w:tcBorders>
            <w:shd w:val="clear" w:color="auto" w:fill="4F95C8"/>
            <w:tcMar>
              <w:top w:w="113" w:type="dxa"/>
              <w:bottom w:w="113" w:type="dxa"/>
            </w:tcMar>
          </w:tcPr>
          <w:p w:rsidR="002277FD" w:rsidRPr="00910C17" w:rsidRDefault="00F07E4A" w:rsidP="00910C17">
            <w:pPr>
              <w:pStyle w:val="Tableheading"/>
            </w:pPr>
            <w:r>
              <w:br w:type="page"/>
            </w:r>
            <w:r w:rsidR="002277FD" w:rsidRPr="00910C17">
              <w:t>WHO</w:t>
            </w:r>
          </w:p>
        </w:tc>
        <w:tc>
          <w:tcPr>
            <w:tcW w:w="7145" w:type="dxa"/>
            <w:tcBorders>
              <w:top w:val="single" w:sz="4" w:space="0" w:color="4F95C8"/>
              <w:left w:val="single" w:sz="4" w:space="0" w:color="4F95C8"/>
              <w:bottom w:val="single" w:sz="4" w:space="0" w:color="4F95C8"/>
              <w:right w:val="single" w:sz="4" w:space="0" w:color="4F95C8"/>
            </w:tcBorders>
            <w:shd w:val="clear" w:color="auto" w:fill="4F95C8"/>
            <w:tcMar>
              <w:top w:w="113" w:type="dxa"/>
              <w:bottom w:w="113" w:type="dxa"/>
            </w:tcMar>
          </w:tcPr>
          <w:p w:rsidR="002277FD" w:rsidRPr="00F600F2" w:rsidRDefault="002277FD" w:rsidP="00910C17">
            <w:pPr>
              <w:pStyle w:val="Tableheading"/>
            </w:pPr>
            <w:r w:rsidRPr="00F600F2">
              <w:t>WHY</w:t>
            </w:r>
          </w:p>
        </w:tc>
      </w:tr>
      <w:tr w:rsidR="002277FD" w:rsidTr="00BE1D61">
        <w:tc>
          <w:tcPr>
            <w:tcW w:w="9622" w:type="dxa"/>
            <w:gridSpan w:val="2"/>
            <w:tcBorders>
              <w:top w:val="single" w:sz="4" w:space="0" w:color="4F95C8"/>
            </w:tcBorders>
            <w:tcMar>
              <w:top w:w="113" w:type="dxa"/>
              <w:bottom w:w="113" w:type="dxa"/>
            </w:tcMar>
          </w:tcPr>
          <w:p w:rsidR="002277FD" w:rsidRPr="00CD7A1D" w:rsidRDefault="002277FD" w:rsidP="00DA5AD1">
            <w:pPr>
              <w:pStyle w:val="TableTextheading"/>
              <w:rPr>
                <w:b/>
              </w:rPr>
            </w:pPr>
            <w:r w:rsidRPr="00CD7A1D">
              <w:rPr>
                <w:b/>
              </w:rPr>
              <w:t>Internal</w:t>
            </w:r>
            <w:r w:rsidRPr="00CD7A1D">
              <w:rPr>
                <w:b/>
              </w:rPr>
              <w:tab/>
            </w:r>
          </w:p>
        </w:tc>
      </w:tr>
      <w:tr w:rsidR="002277FD" w:rsidTr="00BE1D61">
        <w:tc>
          <w:tcPr>
            <w:tcW w:w="2477" w:type="dxa"/>
            <w:tcMar>
              <w:top w:w="113" w:type="dxa"/>
              <w:bottom w:w="113" w:type="dxa"/>
            </w:tcMar>
          </w:tcPr>
          <w:p w:rsidR="002277FD" w:rsidRPr="00176ECC" w:rsidRDefault="00C94514" w:rsidP="004C4272">
            <w:r>
              <w:t>Team Leader</w:t>
            </w:r>
          </w:p>
        </w:tc>
        <w:tc>
          <w:tcPr>
            <w:tcW w:w="7145" w:type="dxa"/>
            <w:tcMar>
              <w:top w:w="113" w:type="dxa"/>
              <w:bottom w:w="113" w:type="dxa"/>
            </w:tcMar>
          </w:tcPr>
          <w:p w:rsidR="002277FD" w:rsidRDefault="00BE1D61" w:rsidP="00630B8D">
            <w:pPr>
              <w:pStyle w:val="ListParagraph"/>
              <w:numPr>
                <w:ilvl w:val="0"/>
                <w:numId w:val="21"/>
              </w:numPr>
            </w:pPr>
            <w:r>
              <w:t>Receive leadership, direction and support</w:t>
            </w:r>
          </w:p>
          <w:p w:rsidR="00ED2767" w:rsidRDefault="00ED2767" w:rsidP="00BE1D61">
            <w:pPr>
              <w:pStyle w:val="TableBullet"/>
              <w:numPr>
                <w:ilvl w:val="0"/>
                <w:numId w:val="0"/>
              </w:numPr>
              <w:ind w:left="360"/>
            </w:pPr>
          </w:p>
        </w:tc>
      </w:tr>
      <w:tr w:rsidR="00BE1D61" w:rsidTr="00BE1D61">
        <w:tc>
          <w:tcPr>
            <w:tcW w:w="2477" w:type="dxa"/>
            <w:tcMar>
              <w:top w:w="113" w:type="dxa"/>
              <w:bottom w:w="113" w:type="dxa"/>
            </w:tcMar>
          </w:tcPr>
          <w:p w:rsidR="00BE1D61" w:rsidRPr="006E5767" w:rsidRDefault="00BE1D61" w:rsidP="00BE1D61">
            <w:r>
              <w:t>Team members</w:t>
            </w:r>
          </w:p>
        </w:tc>
        <w:tc>
          <w:tcPr>
            <w:tcW w:w="7145" w:type="dxa"/>
            <w:tcMar>
              <w:top w:w="113" w:type="dxa"/>
              <w:bottom w:w="113" w:type="dxa"/>
            </w:tcMar>
          </w:tcPr>
          <w:p w:rsidR="00BE1D61" w:rsidRPr="006E5767" w:rsidRDefault="00BE1D61" w:rsidP="00630B8D">
            <w:pPr>
              <w:pStyle w:val="ListParagraph"/>
              <w:numPr>
                <w:ilvl w:val="0"/>
                <w:numId w:val="21"/>
              </w:numPr>
            </w:pPr>
            <w:r w:rsidRPr="006E5767">
              <w:t>Collaborate to share information, opportunities and issues</w:t>
            </w:r>
          </w:p>
        </w:tc>
      </w:tr>
      <w:tr w:rsidR="002277FD" w:rsidTr="00BE1D61">
        <w:tc>
          <w:tcPr>
            <w:tcW w:w="9622" w:type="dxa"/>
            <w:gridSpan w:val="2"/>
            <w:tcMar>
              <w:top w:w="113" w:type="dxa"/>
              <w:bottom w:w="113" w:type="dxa"/>
            </w:tcMar>
          </w:tcPr>
          <w:p w:rsidR="002277FD" w:rsidRPr="00CD7A1D" w:rsidRDefault="002277FD" w:rsidP="00357878">
            <w:pPr>
              <w:pStyle w:val="TableTextheading"/>
              <w:rPr>
                <w:b/>
              </w:rPr>
            </w:pPr>
            <w:r w:rsidRPr="00CD7A1D">
              <w:rPr>
                <w:b/>
              </w:rPr>
              <w:t>External</w:t>
            </w:r>
          </w:p>
        </w:tc>
      </w:tr>
      <w:tr w:rsidR="002277FD" w:rsidTr="00EE59F0">
        <w:tc>
          <w:tcPr>
            <w:tcW w:w="2477" w:type="dxa"/>
            <w:tcMar>
              <w:top w:w="113" w:type="dxa"/>
              <w:bottom w:w="113" w:type="dxa"/>
            </w:tcMar>
          </w:tcPr>
          <w:p w:rsidR="002277FD" w:rsidRPr="00176ECC" w:rsidRDefault="00BE1D61" w:rsidP="00F600F2">
            <w:r>
              <w:t>Other Government Agencies</w:t>
            </w:r>
          </w:p>
        </w:tc>
        <w:tc>
          <w:tcPr>
            <w:tcW w:w="7145" w:type="dxa"/>
            <w:tcMar>
              <w:top w:w="113" w:type="dxa"/>
              <w:bottom w:w="113" w:type="dxa"/>
            </w:tcMar>
          </w:tcPr>
          <w:p w:rsidR="002277FD" w:rsidRDefault="00BE1D61" w:rsidP="00BE1D61">
            <w:pPr>
              <w:pStyle w:val="TableBullet"/>
            </w:pPr>
            <w:r w:rsidRPr="00BE1D61">
              <w:t>Collaborate and share information. Identify opportunities for partnering to address current and future recruitment needs.</w:t>
            </w:r>
          </w:p>
        </w:tc>
      </w:tr>
      <w:tr w:rsidR="00EE59F0" w:rsidTr="00A6658D">
        <w:tc>
          <w:tcPr>
            <w:tcW w:w="2477" w:type="dxa"/>
            <w:tcMar>
              <w:top w:w="113" w:type="dxa"/>
              <w:bottom w:w="113" w:type="dxa"/>
            </w:tcMar>
          </w:tcPr>
          <w:p w:rsidR="00EE59F0" w:rsidRDefault="00EE59F0" w:rsidP="00EE59F0">
            <w:r>
              <w:t>RPO</w:t>
            </w:r>
          </w:p>
        </w:tc>
        <w:tc>
          <w:tcPr>
            <w:tcW w:w="7145" w:type="dxa"/>
            <w:tcMar>
              <w:top w:w="113" w:type="dxa"/>
              <w:bottom w:w="113" w:type="dxa"/>
            </w:tcMar>
          </w:tcPr>
          <w:p w:rsidR="00EE59F0" w:rsidRDefault="00EE59F0" w:rsidP="00EE59F0">
            <w:pPr>
              <w:pStyle w:val="ListParagraph"/>
              <w:numPr>
                <w:ilvl w:val="0"/>
                <w:numId w:val="21"/>
              </w:numPr>
            </w:pPr>
            <w:r w:rsidRPr="00190B00">
              <w:t>Partner to coordinate and deliver client-centric recruitment process management</w:t>
            </w:r>
          </w:p>
          <w:p w:rsidR="00EE59F0" w:rsidRDefault="00EE59F0" w:rsidP="00EE59F0">
            <w:pPr>
              <w:pStyle w:val="ListParagraph"/>
              <w:numPr>
                <w:ilvl w:val="0"/>
                <w:numId w:val="21"/>
              </w:numPr>
            </w:pPr>
            <w:r>
              <w:t>Provide recruitment advice, guidance and support</w:t>
            </w:r>
          </w:p>
          <w:p w:rsidR="00EE59F0" w:rsidRPr="00BE1D61" w:rsidRDefault="00EE59F0" w:rsidP="00EE59F0">
            <w:pPr>
              <w:pStyle w:val="TableBullet"/>
              <w:numPr>
                <w:ilvl w:val="0"/>
                <w:numId w:val="0"/>
              </w:numPr>
              <w:ind w:left="360"/>
            </w:pPr>
          </w:p>
        </w:tc>
      </w:tr>
    </w:tbl>
    <w:p w:rsidR="00C5687D" w:rsidRDefault="00C5687D" w:rsidP="00F600F2"/>
    <w:p w:rsidR="002277FD" w:rsidRDefault="00F600F2" w:rsidP="00F600F2">
      <w:pPr>
        <w:pStyle w:val="Heading2"/>
      </w:pPr>
      <w:r w:rsidRPr="00F600F2">
        <w:t>POSITION DIMENSIONS</w:t>
      </w:r>
      <w:r w:rsidR="00B63726">
        <w:t xml:space="preserve"> </w:t>
      </w:r>
    </w:p>
    <w:p w:rsidR="00F600F2" w:rsidRPr="005F13C4" w:rsidRDefault="00F600F2" w:rsidP="005F13C4">
      <w:pPr>
        <w:rPr>
          <w:b/>
        </w:rPr>
      </w:pPr>
      <w:r w:rsidRPr="005F13C4">
        <w:rPr>
          <w:b/>
        </w:rPr>
        <w:t xml:space="preserve">Reporting Line: </w:t>
      </w:r>
      <w:r w:rsidR="00C94514">
        <w:t>Team Leader</w:t>
      </w:r>
    </w:p>
    <w:p w:rsidR="00CC49EF" w:rsidRPr="005F13C4" w:rsidRDefault="00F600F2" w:rsidP="005F13C4">
      <w:pPr>
        <w:rPr>
          <w:b/>
        </w:rPr>
      </w:pPr>
      <w:r w:rsidRPr="005F13C4">
        <w:rPr>
          <w:rStyle w:val="Heading3Char"/>
        </w:rPr>
        <w:t>Direct Reports:</w:t>
      </w:r>
      <w:r w:rsidR="00294E44">
        <w:t xml:space="preserve"> Nil</w:t>
      </w:r>
      <w:r w:rsidR="001C00DA">
        <w:br/>
      </w:r>
      <w:r w:rsidR="00CC49EF" w:rsidRPr="005F13C4">
        <w:rPr>
          <w:b/>
        </w:rPr>
        <w:t>Indirect Reports:</w:t>
      </w:r>
      <w:r w:rsidR="00ED2767" w:rsidRPr="005F13C4">
        <w:rPr>
          <w:b/>
        </w:rPr>
        <w:t xml:space="preserve"> </w:t>
      </w:r>
      <w:r w:rsidR="00294E44" w:rsidRPr="00294E44">
        <w:t>Nil</w:t>
      </w:r>
    </w:p>
    <w:p w:rsidR="00F600F2" w:rsidRDefault="00CC49EF" w:rsidP="005F13C4">
      <w:r w:rsidRPr="005F13C4">
        <w:rPr>
          <w:rStyle w:val="Heading3Char"/>
        </w:rPr>
        <w:t>Financial delegation</w:t>
      </w:r>
      <w:r w:rsidRPr="00CC49EF">
        <w:rPr>
          <w:rStyle w:val="Heading3Char"/>
          <w:b w:val="0"/>
        </w:rPr>
        <w:t xml:space="preserve">: </w:t>
      </w:r>
      <w:r w:rsidR="00D14FCB" w:rsidRPr="00D14FCB">
        <w:t>TBA</w:t>
      </w:r>
      <w:r w:rsidR="001C00DA">
        <w:br/>
      </w:r>
      <w:r w:rsidR="00F600F2" w:rsidRPr="00F600F2">
        <w:rPr>
          <w:rStyle w:val="Heading3Char"/>
        </w:rPr>
        <w:t>Budget/Expenditure:</w:t>
      </w:r>
      <w:r>
        <w:t xml:space="preserve"> </w:t>
      </w:r>
      <w:r w:rsidR="00D14FCB">
        <w:t>TBA</w:t>
      </w:r>
    </w:p>
    <w:p w:rsidR="00CC49EF" w:rsidRDefault="00CC49EF" w:rsidP="009268BA">
      <w:pPr>
        <w:pStyle w:val="Heading3"/>
      </w:pPr>
      <w:r>
        <w:t xml:space="preserve">Decision Making: </w:t>
      </w:r>
    </w:p>
    <w:p w:rsidR="00294E44" w:rsidRDefault="004C4272" w:rsidP="00630B8D">
      <w:pPr>
        <w:pStyle w:val="ListParagraph"/>
        <w:numPr>
          <w:ilvl w:val="0"/>
          <w:numId w:val="22"/>
        </w:numPr>
      </w:pPr>
      <w:r>
        <w:t>Makes decisions, using good judgement, expertise and knowledge, under limited guidance from more senior staff, on tasks/assignments with considerable complexity and sensitivity.</w:t>
      </w:r>
    </w:p>
    <w:p w:rsidR="00157284" w:rsidRDefault="004C4272" w:rsidP="00630B8D">
      <w:pPr>
        <w:pStyle w:val="ListParagraph"/>
        <w:numPr>
          <w:ilvl w:val="0"/>
          <w:numId w:val="22"/>
        </w:numPr>
      </w:pPr>
      <w:r>
        <w:t>Matters requiring a higher level of approval are referred to the Reporting Line Manager.</w:t>
      </w:r>
    </w:p>
    <w:p w:rsidR="00157284" w:rsidRDefault="00157284" w:rsidP="00157284">
      <w:pPr>
        <w:rPr>
          <w:lang w:bidi="ar-SA"/>
        </w:rPr>
      </w:pPr>
      <w:r>
        <w:br w:type="page"/>
      </w:r>
    </w:p>
    <w:p w:rsidR="00F600F2" w:rsidRDefault="00F600F2" w:rsidP="00F600F2">
      <w:pPr>
        <w:pStyle w:val="Heading2"/>
      </w:pPr>
      <w:r>
        <w:t>ESSENTIAL REQUIREMENTS</w:t>
      </w:r>
    </w:p>
    <w:p w:rsidR="0058705F" w:rsidRDefault="004C4272" w:rsidP="00630B8D">
      <w:pPr>
        <w:pStyle w:val="ListParagraph"/>
        <w:numPr>
          <w:ilvl w:val="0"/>
          <w:numId w:val="18"/>
        </w:numPr>
      </w:pPr>
      <w:r>
        <w:t>Diploma, Advanced Diploma or Associate Degree in a relevant discipline or equivalent skills , knowledge and experience.</w:t>
      </w:r>
    </w:p>
    <w:p w:rsidR="004C4272" w:rsidRPr="00157284" w:rsidRDefault="004C4272" w:rsidP="00630B8D">
      <w:pPr>
        <w:pStyle w:val="ListParagraph"/>
        <w:numPr>
          <w:ilvl w:val="0"/>
          <w:numId w:val="18"/>
        </w:numPr>
        <w:rPr>
          <w:rFonts w:ascii="Georgia" w:hAnsi="Georgia"/>
        </w:rPr>
      </w:pPr>
      <w:r>
        <w:t>Demonstrated knowledge and experience in end to end  recruitment delivery including best practice recruitment approaches, marketing and social media initiatives and policies, processes and legislative requirements.</w:t>
      </w:r>
    </w:p>
    <w:p w:rsidR="00157284" w:rsidRPr="0067111B" w:rsidRDefault="00157284" w:rsidP="00630B8D">
      <w:pPr>
        <w:pStyle w:val="ListParagraph"/>
        <w:numPr>
          <w:ilvl w:val="0"/>
          <w:numId w:val="18"/>
        </w:numPr>
        <w:rPr>
          <w:rFonts w:ascii="Georgia" w:hAnsi="Georgia"/>
        </w:rPr>
      </w:pPr>
      <w:r>
        <w:t xml:space="preserve">Demonstrated experience in </w:t>
      </w:r>
      <w:r w:rsidR="0067111B">
        <w:t xml:space="preserve">candidate care and </w:t>
      </w:r>
      <w:r>
        <w:t>building relationships with hiring managers.</w:t>
      </w:r>
    </w:p>
    <w:p w:rsidR="004C4272" w:rsidRPr="004C4272" w:rsidRDefault="004C4272" w:rsidP="00630B8D">
      <w:pPr>
        <w:pStyle w:val="ListParagraph"/>
        <w:numPr>
          <w:ilvl w:val="0"/>
          <w:numId w:val="18"/>
        </w:numPr>
      </w:pPr>
      <w:r w:rsidRPr="004C4272">
        <w:t>Ability to address and meet focus capabilities as stated in the Position Description.</w:t>
      </w:r>
    </w:p>
    <w:p w:rsidR="00F600F2" w:rsidRDefault="00F600F2" w:rsidP="00F600F2">
      <w:pPr>
        <w:pStyle w:val="Heading2"/>
      </w:pPr>
      <w:r>
        <w:t>Capabilities</w:t>
      </w:r>
    </w:p>
    <w:p w:rsidR="00E700CB" w:rsidRDefault="00E700CB" w:rsidP="00E700CB">
      <w:pPr>
        <w:pStyle w:val="Heading3"/>
      </w:pPr>
      <w:r>
        <w:t>NSW Public Sector Capability Framework</w:t>
      </w:r>
    </w:p>
    <w:p w:rsidR="00294E44" w:rsidRDefault="0060693F" w:rsidP="00294E44">
      <w:pPr>
        <w:rPr>
          <w:rFonts w:cs="Arial"/>
          <w:szCs w:val="20"/>
        </w:rPr>
      </w:pPr>
      <w:r>
        <w:rPr>
          <w:rFonts w:cs="Arial"/>
          <w:szCs w:val="20"/>
        </w:rPr>
        <w:t xml:space="preserve">Below is the full list of capabilities and the level required for this role as per the </w:t>
      </w:r>
      <w:hyperlink r:id="rId11" w:history="1">
        <w:r w:rsidRPr="00E700CB">
          <w:rPr>
            <w:rStyle w:val="Hyperlink"/>
          </w:rPr>
          <w:t>NSW Public Sector Capability Framework</w:t>
        </w:r>
      </w:hyperlink>
      <w:r>
        <w:rPr>
          <w:rFonts w:cs="Arial"/>
          <w:szCs w:val="20"/>
        </w:rPr>
        <w:t xml:space="preserve">. The capabilities </w:t>
      </w:r>
      <w:r w:rsidRPr="00982B08">
        <w:rPr>
          <w:rFonts w:cs="Arial"/>
          <w:b/>
          <w:szCs w:val="20"/>
        </w:rPr>
        <w:t>in bold</w:t>
      </w:r>
      <w:r>
        <w:rPr>
          <w:rFonts w:cs="Arial"/>
          <w:szCs w:val="20"/>
        </w:rPr>
        <w:t xml:space="preserve"> are the focus capabilities for this role. Refer to the next section for further information about the focus capabilities.</w:t>
      </w:r>
    </w:p>
    <w:p w:rsidR="0060693F" w:rsidRPr="00294E44" w:rsidRDefault="0060693F" w:rsidP="00294E44">
      <w:pPr>
        <w:rPr>
          <w:rFonts w:cs="Arial"/>
          <w:szCs w:val="20"/>
        </w:rPr>
      </w:pPr>
      <w:r>
        <w:rPr>
          <w:lang w:val="en-US" w:bidi="ar-SA"/>
        </w:rPr>
        <w:t>Capability levels are as follows and reflect a progressive increase in complexity and skill:</w:t>
      </w:r>
    </w:p>
    <w:p w:rsidR="008E6B55" w:rsidRDefault="0060693F" w:rsidP="00294E44">
      <w:pPr>
        <w:rPr>
          <w:lang w:val="en-US"/>
        </w:rPr>
      </w:pPr>
      <w:r>
        <w:rPr>
          <w:lang w:val="en-US"/>
        </w:rPr>
        <w:t xml:space="preserve">Foundational </w:t>
      </w:r>
      <w:r w:rsidRPr="00886B29">
        <w:rPr>
          <w:b/>
          <w:color w:val="0057B8"/>
          <w:lang w:val="en-US"/>
        </w:rPr>
        <w:t>&gt;</w:t>
      </w:r>
      <w:r>
        <w:rPr>
          <w:lang w:val="en-US"/>
        </w:rPr>
        <w:t xml:space="preserve"> Intermediate </w:t>
      </w:r>
      <w:r w:rsidRPr="00886B29">
        <w:rPr>
          <w:b/>
          <w:color w:val="0057B8"/>
          <w:lang w:val="en-US"/>
        </w:rPr>
        <w:t>&gt;</w:t>
      </w:r>
      <w:r>
        <w:rPr>
          <w:lang w:val="en-US"/>
        </w:rPr>
        <w:t xml:space="preserve"> Adept </w:t>
      </w:r>
      <w:r w:rsidRPr="00886B29">
        <w:rPr>
          <w:b/>
          <w:color w:val="0057B8"/>
          <w:lang w:val="en-US"/>
        </w:rPr>
        <w:t>&gt;</w:t>
      </w:r>
      <w:r>
        <w:rPr>
          <w:lang w:val="en-US"/>
        </w:rPr>
        <w:t xml:space="preserve"> Advanced </w:t>
      </w:r>
      <w:r w:rsidRPr="00886B29">
        <w:rPr>
          <w:b/>
          <w:color w:val="0057B8"/>
          <w:lang w:val="en-US"/>
        </w:rPr>
        <w:t>&gt;</w:t>
      </w:r>
      <w:r>
        <w:rPr>
          <w:lang w:val="en-US"/>
        </w:rPr>
        <w:t xml:space="preserve"> Highly Advanced</w:t>
      </w:r>
    </w:p>
    <w:p w:rsidR="00D05ADF" w:rsidRDefault="00D05ADF" w:rsidP="00740576"/>
    <w:tbl>
      <w:tblPr>
        <w:tblStyle w:val="TableGrid"/>
        <w:tblW w:w="9848" w:type="dxa"/>
        <w:tblLayout w:type="fixed"/>
        <w:tblLook w:val="04A0" w:firstRow="1" w:lastRow="0" w:firstColumn="1" w:lastColumn="0" w:noHBand="0" w:noVBand="1"/>
      </w:tblPr>
      <w:tblGrid>
        <w:gridCol w:w="2518"/>
        <w:gridCol w:w="4111"/>
        <w:gridCol w:w="3219"/>
      </w:tblGrid>
      <w:tr w:rsidR="00D05ADF" w:rsidRPr="00B67AD1" w:rsidTr="00CD7A1D">
        <w:tc>
          <w:tcPr>
            <w:tcW w:w="2518" w:type="dxa"/>
            <w:tcBorders>
              <w:top w:val="single" w:sz="4" w:space="0" w:color="4F95C8"/>
              <w:left w:val="single" w:sz="4" w:space="0" w:color="4F95C8"/>
              <w:bottom w:val="single" w:sz="4" w:space="0" w:color="4F95C8"/>
              <w:right w:val="single" w:sz="4" w:space="0" w:color="4F95C8"/>
            </w:tcBorders>
            <w:shd w:val="clear" w:color="auto" w:fill="4F95C8"/>
            <w:tcMar>
              <w:top w:w="113" w:type="dxa"/>
              <w:bottom w:w="113" w:type="dxa"/>
            </w:tcMar>
            <w:vAlign w:val="center"/>
          </w:tcPr>
          <w:p w:rsidR="00D05ADF" w:rsidRPr="00CD7A1D" w:rsidRDefault="00D05ADF" w:rsidP="00CD7A1D">
            <w:pPr>
              <w:pStyle w:val="Heading3"/>
              <w:jc w:val="center"/>
              <w:rPr>
                <w:color w:val="FFFFFF" w:themeColor="background1"/>
              </w:rPr>
            </w:pPr>
            <w:r w:rsidRPr="00CD7A1D">
              <w:rPr>
                <w:color w:val="FFFFFF" w:themeColor="background1"/>
              </w:rPr>
              <w:t>CAPABILITY GROUP</w:t>
            </w:r>
          </w:p>
        </w:tc>
        <w:tc>
          <w:tcPr>
            <w:tcW w:w="4111" w:type="dxa"/>
            <w:tcBorders>
              <w:top w:val="single" w:sz="4" w:space="0" w:color="4F95C8"/>
              <w:left w:val="single" w:sz="4" w:space="0" w:color="4F95C8"/>
              <w:bottom w:val="single" w:sz="4" w:space="0" w:color="4F95C8"/>
              <w:right w:val="single" w:sz="4" w:space="0" w:color="4F95C8"/>
            </w:tcBorders>
            <w:shd w:val="clear" w:color="auto" w:fill="4F95C8"/>
            <w:tcMar>
              <w:top w:w="113" w:type="dxa"/>
              <w:bottom w:w="113" w:type="dxa"/>
            </w:tcMar>
            <w:vAlign w:val="center"/>
          </w:tcPr>
          <w:p w:rsidR="00D05ADF" w:rsidRPr="00CD7A1D" w:rsidRDefault="00D05ADF" w:rsidP="00CD7A1D">
            <w:pPr>
              <w:pStyle w:val="Heading3"/>
              <w:jc w:val="center"/>
              <w:rPr>
                <w:color w:val="FFFFFF" w:themeColor="background1"/>
              </w:rPr>
            </w:pPr>
            <w:r w:rsidRPr="00CD7A1D">
              <w:rPr>
                <w:color w:val="FFFFFF" w:themeColor="background1"/>
              </w:rPr>
              <w:t>NAME</w:t>
            </w:r>
          </w:p>
        </w:tc>
        <w:tc>
          <w:tcPr>
            <w:tcW w:w="3219" w:type="dxa"/>
            <w:tcBorders>
              <w:top w:val="single" w:sz="4" w:space="0" w:color="4F95C8"/>
              <w:left w:val="single" w:sz="4" w:space="0" w:color="4F95C8"/>
              <w:bottom w:val="single" w:sz="4" w:space="0" w:color="4F95C8"/>
              <w:right w:val="single" w:sz="4" w:space="0" w:color="4F95C8"/>
            </w:tcBorders>
            <w:shd w:val="clear" w:color="auto" w:fill="4F95C8"/>
            <w:tcMar>
              <w:top w:w="113" w:type="dxa"/>
              <w:bottom w:w="113" w:type="dxa"/>
            </w:tcMar>
            <w:vAlign w:val="center"/>
          </w:tcPr>
          <w:p w:rsidR="00D05ADF" w:rsidRPr="00CD7A1D" w:rsidRDefault="00D05ADF" w:rsidP="00CD7A1D">
            <w:pPr>
              <w:pStyle w:val="Heading3"/>
              <w:jc w:val="center"/>
              <w:rPr>
                <w:color w:val="FFFFFF" w:themeColor="background1"/>
              </w:rPr>
            </w:pPr>
            <w:r w:rsidRPr="00CD7A1D">
              <w:rPr>
                <w:color w:val="FFFFFF" w:themeColor="background1"/>
              </w:rPr>
              <w:t>LEVEL</w:t>
            </w:r>
          </w:p>
        </w:tc>
      </w:tr>
      <w:tr w:rsidR="001B5A32" w:rsidTr="00C86402">
        <w:trPr>
          <w:trHeight w:hRule="exact" w:val="284"/>
        </w:trPr>
        <w:tc>
          <w:tcPr>
            <w:tcW w:w="2518" w:type="dxa"/>
            <w:vMerge w:val="restart"/>
            <w:tcBorders>
              <w:top w:val="single" w:sz="4" w:space="0" w:color="4F95C8"/>
            </w:tcBorders>
            <w:tcMar>
              <w:top w:w="28" w:type="dxa"/>
              <w:bottom w:w="28" w:type="dxa"/>
            </w:tcMar>
            <w:vAlign w:val="center"/>
          </w:tcPr>
          <w:p w:rsidR="001B5A32" w:rsidRDefault="001B5A32" w:rsidP="001B5A32">
            <w:pPr>
              <w:spacing w:after="0" w:line="240" w:lineRule="auto"/>
            </w:pPr>
            <w:r>
              <w:rPr>
                <w:rFonts w:cs="Arial"/>
                <w:b/>
                <w:bCs/>
                <w:noProof/>
                <w:color w:val="E36C0A" w:themeColor="accent6" w:themeShade="BF"/>
                <w:szCs w:val="22"/>
                <w:lang w:eastAsia="en-AU" w:bidi="ar-SA"/>
              </w:rPr>
              <w:drawing>
                <wp:anchor distT="0" distB="0" distL="114300" distR="114300" simplePos="0" relativeHeight="251670528" behindDoc="0" locked="0" layoutInCell="1" allowOverlap="1" wp14:anchorId="44E3932C" wp14:editId="6991D72C">
                  <wp:simplePos x="0" y="0"/>
                  <wp:positionH relativeFrom="column">
                    <wp:posOffset>438785</wp:posOffset>
                  </wp:positionH>
                  <wp:positionV relativeFrom="paragraph">
                    <wp:posOffset>-4445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Personal Attributes.jpg"/>
                          <pic:cNvPicPr/>
                        </pic:nvPicPr>
                        <pic:blipFill>
                          <a:blip r:embed="rId12">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tc>
        <w:tc>
          <w:tcPr>
            <w:tcW w:w="4111" w:type="dxa"/>
            <w:tcBorders>
              <w:top w:val="single" w:sz="4" w:space="0" w:color="4F95C8"/>
            </w:tcBorders>
            <w:tcMar>
              <w:top w:w="0" w:type="dxa"/>
              <w:bottom w:w="0" w:type="dxa"/>
            </w:tcMar>
            <w:vAlign w:val="center"/>
          </w:tcPr>
          <w:p w:rsidR="001B5A32" w:rsidRDefault="001B5A32" w:rsidP="001B5A32">
            <w:pPr>
              <w:spacing w:after="0" w:line="240" w:lineRule="auto"/>
            </w:pPr>
            <w:r w:rsidRPr="000B59EF">
              <w:rPr>
                <w:rFonts w:cs="Arial"/>
                <w:bCs/>
                <w:color w:val="000000" w:themeColor="text1"/>
                <w:szCs w:val="22"/>
              </w:rPr>
              <w:t>Display Resilience &amp; Courage</w:t>
            </w:r>
          </w:p>
        </w:tc>
        <w:tc>
          <w:tcPr>
            <w:tcW w:w="3219" w:type="dxa"/>
            <w:tcBorders>
              <w:top w:val="single" w:sz="4" w:space="0" w:color="4F95C8"/>
            </w:tcBorders>
            <w:tcMar>
              <w:top w:w="0" w:type="dxa"/>
              <w:bottom w:w="0" w:type="dxa"/>
            </w:tcMar>
          </w:tcPr>
          <w:p w:rsidR="001B5A32" w:rsidRPr="00A66D63" w:rsidRDefault="001B5A32" w:rsidP="001B5A32">
            <w:r>
              <w:t>Foundational</w:t>
            </w:r>
          </w:p>
        </w:tc>
      </w:tr>
      <w:tr w:rsidR="001B5A32" w:rsidTr="00C86402">
        <w:trPr>
          <w:trHeight w:hRule="exact" w:val="284"/>
        </w:trPr>
        <w:tc>
          <w:tcPr>
            <w:tcW w:w="2518" w:type="dxa"/>
            <w:vMerge/>
            <w:tcMar>
              <w:top w:w="28" w:type="dxa"/>
              <w:bottom w:w="28" w:type="dxa"/>
            </w:tcMar>
          </w:tcPr>
          <w:p w:rsidR="001B5A32" w:rsidRDefault="001B5A32" w:rsidP="001B5A32">
            <w:pPr>
              <w:spacing w:after="0" w:line="240" w:lineRule="auto"/>
            </w:pPr>
          </w:p>
        </w:tc>
        <w:tc>
          <w:tcPr>
            <w:tcW w:w="4111" w:type="dxa"/>
            <w:tcMar>
              <w:top w:w="0" w:type="dxa"/>
              <w:bottom w:w="0" w:type="dxa"/>
            </w:tcMar>
            <w:vAlign w:val="center"/>
          </w:tcPr>
          <w:p w:rsidR="001B5A32" w:rsidRDefault="001B5A32" w:rsidP="001B5A32">
            <w:pPr>
              <w:spacing w:after="0" w:line="240" w:lineRule="auto"/>
            </w:pPr>
            <w:r w:rsidRPr="000B59EF">
              <w:rPr>
                <w:rFonts w:cs="Arial"/>
                <w:bCs/>
                <w:color w:val="000000" w:themeColor="text1"/>
                <w:szCs w:val="22"/>
              </w:rPr>
              <w:t>Act with Integrity</w:t>
            </w:r>
          </w:p>
        </w:tc>
        <w:tc>
          <w:tcPr>
            <w:tcW w:w="3219" w:type="dxa"/>
            <w:tcMar>
              <w:top w:w="0" w:type="dxa"/>
              <w:bottom w:w="0" w:type="dxa"/>
            </w:tcMar>
          </w:tcPr>
          <w:p w:rsidR="001B5A32" w:rsidRPr="00A66D63" w:rsidRDefault="001B5A32" w:rsidP="001B5A32">
            <w:r w:rsidRPr="00A66D63">
              <w:t>Intermediate</w:t>
            </w:r>
          </w:p>
        </w:tc>
      </w:tr>
      <w:tr w:rsidR="001B5A32" w:rsidTr="00C86402">
        <w:trPr>
          <w:trHeight w:hRule="exact" w:val="284"/>
        </w:trPr>
        <w:tc>
          <w:tcPr>
            <w:tcW w:w="2518" w:type="dxa"/>
            <w:vMerge/>
            <w:tcMar>
              <w:top w:w="28" w:type="dxa"/>
              <w:bottom w:w="28" w:type="dxa"/>
            </w:tcMar>
          </w:tcPr>
          <w:p w:rsidR="001B5A32" w:rsidRDefault="001B5A32" w:rsidP="001B5A32">
            <w:pPr>
              <w:spacing w:after="0" w:line="240" w:lineRule="auto"/>
            </w:pPr>
          </w:p>
        </w:tc>
        <w:tc>
          <w:tcPr>
            <w:tcW w:w="4111" w:type="dxa"/>
            <w:tcMar>
              <w:top w:w="0" w:type="dxa"/>
              <w:bottom w:w="0" w:type="dxa"/>
            </w:tcMar>
            <w:vAlign w:val="center"/>
          </w:tcPr>
          <w:p w:rsidR="001B5A32" w:rsidRPr="001B5A32" w:rsidRDefault="001B5A32" w:rsidP="001B5A32">
            <w:pPr>
              <w:spacing w:after="0" w:line="240" w:lineRule="auto"/>
              <w:rPr>
                <w:b/>
              </w:rPr>
            </w:pPr>
            <w:r w:rsidRPr="001B5A32">
              <w:rPr>
                <w:rFonts w:cs="Arial"/>
                <w:b/>
                <w:bCs/>
                <w:noProof/>
                <w:color w:val="000000" w:themeColor="text1"/>
                <w:szCs w:val="22"/>
              </w:rPr>
              <w:t>Manage Self</w:t>
            </w:r>
          </w:p>
        </w:tc>
        <w:tc>
          <w:tcPr>
            <w:tcW w:w="3219" w:type="dxa"/>
            <w:tcMar>
              <w:top w:w="0" w:type="dxa"/>
              <w:bottom w:w="0" w:type="dxa"/>
            </w:tcMar>
          </w:tcPr>
          <w:p w:rsidR="001B5A32" w:rsidRPr="001B5A32" w:rsidRDefault="001B5A32" w:rsidP="001B5A32">
            <w:pPr>
              <w:rPr>
                <w:b/>
              </w:rPr>
            </w:pPr>
            <w:r>
              <w:rPr>
                <w:b/>
              </w:rPr>
              <w:t>Intermediate</w:t>
            </w:r>
          </w:p>
        </w:tc>
      </w:tr>
      <w:tr w:rsidR="001B5A32" w:rsidTr="00C86402">
        <w:trPr>
          <w:trHeight w:hRule="exact" w:val="284"/>
        </w:trPr>
        <w:tc>
          <w:tcPr>
            <w:tcW w:w="2518" w:type="dxa"/>
            <w:vMerge/>
            <w:tcMar>
              <w:top w:w="28" w:type="dxa"/>
              <w:bottom w:w="28" w:type="dxa"/>
            </w:tcMar>
          </w:tcPr>
          <w:p w:rsidR="001B5A32" w:rsidRDefault="001B5A32" w:rsidP="001B5A32">
            <w:pPr>
              <w:spacing w:after="0" w:line="240" w:lineRule="auto"/>
            </w:pPr>
          </w:p>
        </w:tc>
        <w:tc>
          <w:tcPr>
            <w:tcW w:w="4111" w:type="dxa"/>
            <w:tcMar>
              <w:top w:w="0" w:type="dxa"/>
              <w:bottom w:w="0" w:type="dxa"/>
            </w:tcMar>
            <w:vAlign w:val="center"/>
          </w:tcPr>
          <w:p w:rsidR="001B5A32" w:rsidRDefault="001B5A32" w:rsidP="001B5A32">
            <w:pPr>
              <w:spacing w:after="0" w:line="240" w:lineRule="auto"/>
            </w:pPr>
            <w:r w:rsidRPr="000B59EF">
              <w:rPr>
                <w:rFonts w:cs="Arial"/>
                <w:bCs/>
                <w:color w:val="000000" w:themeColor="text1"/>
                <w:szCs w:val="22"/>
              </w:rPr>
              <w:t>Value Diversity</w:t>
            </w:r>
          </w:p>
        </w:tc>
        <w:tc>
          <w:tcPr>
            <w:tcW w:w="3219" w:type="dxa"/>
            <w:tcMar>
              <w:top w:w="0" w:type="dxa"/>
              <w:bottom w:w="0" w:type="dxa"/>
            </w:tcMar>
          </w:tcPr>
          <w:p w:rsidR="001B5A32" w:rsidRDefault="001B5A32" w:rsidP="001B5A32">
            <w:r w:rsidRPr="00A66D63">
              <w:t>Intermediate</w:t>
            </w:r>
          </w:p>
        </w:tc>
      </w:tr>
      <w:tr w:rsidR="001B5A32" w:rsidTr="00C86402">
        <w:trPr>
          <w:trHeight w:hRule="exact" w:val="284"/>
        </w:trPr>
        <w:tc>
          <w:tcPr>
            <w:tcW w:w="2518" w:type="dxa"/>
            <w:vMerge w:val="restart"/>
            <w:tcMar>
              <w:top w:w="28" w:type="dxa"/>
              <w:bottom w:w="28" w:type="dxa"/>
            </w:tcMar>
            <w:vAlign w:val="center"/>
          </w:tcPr>
          <w:p w:rsidR="001B5A32" w:rsidRDefault="001B5A32" w:rsidP="001B5A32">
            <w:pPr>
              <w:spacing w:after="0" w:line="240" w:lineRule="auto"/>
            </w:pPr>
            <w:r>
              <w:rPr>
                <w:rFonts w:cs="Arial"/>
                <w:b/>
                <w:bCs/>
                <w:noProof/>
                <w:color w:val="E36C0A" w:themeColor="accent6" w:themeShade="BF"/>
                <w:szCs w:val="22"/>
                <w:lang w:eastAsia="en-AU" w:bidi="ar-SA"/>
              </w:rPr>
              <w:drawing>
                <wp:anchor distT="0" distB="0" distL="114300" distR="114300" simplePos="0" relativeHeight="251672576" behindDoc="0" locked="0" layoutInCell="1" allowOverlap="1" wp14:anchorId="5089E0D6" wp14:editId="54834A28">
                  <wp:simplePos x="0" y="0"/>
                  <wp:positionH relativeFrom="column">
                    <wp:posOffset>455930</wp:posOffset>
                  </wp:positionH>
                  <wp:positionV relativeFrom="paragraph">
                    <wp:posOffset>15875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Relationships.jpg"/>
                          <pic:cNvPicPr/>
                        </pic:nvPicPr>
                        <pic:blipFill>
                          <a:blip r:embed="rId13">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tc>
        <w:tc>
          <w:tcPr>
            <w:tcW w:w="4111" w:type="dxa"/>
            <w:tcMar>
              <w:top w:w="0" w:type="dxa"/>
              <w:bottom w:w="0" w:type="dxa"/>
            </w:tcMar>
            <w:vAlign w:val="center"/>
          </w:tcPr>
          <w:p w:rsidR="001B5A32" w:rsidRDefault="001B5A32" w:rsidP="001B5A32">
            <w:pPr>
              <w:spacing w:after="0" w:line="240" w:lineRule="auto"/>
            </w:pPr>
            <w:r w:rsidRPr="000B59EF">
              <w:rPr>
                <w:rFonts w:cs="Arial"/>
                <w:bCs/>
                <w:noProof/>
                <w:color w:val="000000" w:themeColor="text1"/>
                <w:szCs w:val="22"/>
              </w:rPr>
              <w:t>Communicate Effectively</w:t>
            </w:r>
          </w:p>
        </w:tc>
        <w:tc>
          <w:tcPr>
            <w:tcW w:w="3219" w:type="dxa"/>
            <w:tcMar>
              <w:top w:w="0" w:type="dxa"/>
              <w:bottom w:w="0" w:type="dxa"/>
            </w:tcMar>
          </w:tcPr>
          <w:p w:rsidR="001B5A32" w:rsidRPr="007B111B" w:rsidRDefault="001B5A32" w:rsidP="001B5A32">
            <w:r w:rsidRPr="007B111B">
              <w:t>Intermediate</w:t>
            </w:r>
          </w:p>
        </w:tc>
      </w:tr>
      <w:tr w:rsidR="001B5A32" w:rsidTr="00C86402">
        <w:trPr>
          <w:trHeight w:hRule="exact" w:val="284"/>
        </w:trPr>
        <w:tc>
          <w:tcPr>
            <w:tcW w:w="2518" w:type="dxa"/>
            <w:vMerge/>
            <w:tcMar>
              <w:top w:w="28" w:type="dxa"/>
              <w:bottom w:w="28" w:type="dxa"/>
            </w:tcMar>
          </w:tcPr>
          <w:p w:rsidR="001B5A32" w:rsidRDefault="001B5A32" w:rsidP="001B5A32">
            <w:pPr>
              <w:spacing w:after="0" w:line="240" w:lineRule="auto"/>
            </w:pPr>
          </w:p>
        </w:tc>
        <w:tc>
          <w:tcPr>
            <w:tcW w:w="4111" w:type="dxa"/>
            <w:tcMar>
              <w:top w:w="0" w:type="dxa"/>
              <w:bottom w:w="0" w:type="dxa"/>
            </w:tcMar>
            <w:vAlign w:val="center"/>
          </w:tcPr>
          <w:p w:rsidR="001B5A32" w:rsidRPr="001B5A32" w:rsidRDefault="001B5A32" w:rsidP="001B5A32">
            <w:pPr>
              <w:spacing w:after="0" w:line="240" w:lineRule="auto"/>
              <w:rPr>
                <w:b/>
              </w:rPr>
            </w:pPr>
            <w:r w:rsidRPr="001B5A32">
              <w:rPr>
                <w:rFonts w:cs="Arial"/>
                <w:b/>
                <w:bCs/>
                <w:color w:val="000000" w:themeColor="text1"/>
                <w:szCs w:val="22"/>
              </w:rPr>
              <w:t>Commit to Customer Service</w:t>
            </w:r>
          </w:p>
        </w:tc>
        <w:tc>
          <w:tcPr>
            <w:tcW w:w="3219" w:type="dxa"/>
            <w:tcMar>
              <w:top w:w="0" w:type="dxa"/>
              <w:bottom w:w="0" w:type="dxa"/>
            </w:tcMar>
          </w:tcPr>
          <w:p w:rsidR="001B5A32" w:rsidRPr="001B5A32" w:rsidRDefault="001B5A32" w:rsidP="001B5A32">
            <w:pPr>
              <w:rPr>
                <w:b/>
              </w:rPr>
            </w:pPr>
            <w:r w:rsidRPr="001B5A32">
              <w:rPr>
                <w:b/>
              </w:rPr>
              <w:t>Adept</w:t>
            </w:r>
          </w:p>
        </w:tc>
      </w:tr>
      <w:tr w:rsidR="001B5A32" w:rsidTr="00C86402">
        <w:trPr>
          <w:trHeight w:hRule="exact" w:val="284"/>
        </w:trPr>
        <w:tc>
          <w:tcPr>
            <w:tcW w:w="2518" w:type="dxa"/>
            <w:vMerge/>
            <w:tcMar>
              <w:top w:w="28" w:type="dxa"/>
              <w:bottom w:w="28" w:type="dxa"/>
            </w:tcMar>
          </w:tcPr>
          <w:p w:rsidR="001B5A32" w:rsidRDefault="001B5A32" w:rsidP="001B5A32">
            <w:pPr>
              <w:spacing w:after="0" w:line="240" w:lineRule="auto"/>
            </w:pPr>
          </w:p>
        </w:tc>
        <w:tc>
          <w:tcPr>
            <w:tcW w:w="4111" w:type="dxa"/>
            <w:tcMar>
              <w:top w:w="0" w:type="dxa"/>
              <w:bottom w:w="0" w:type="dxa"/>
            </w:tcMar>
            <w:vAlign w:val="center"/>
          </w:tcPr>
          <w:p w:rsidR="001B5A32" w:rsidRDefault="001B5A32" w:rsidP="001B5A32">
            <w:pPr>
              <w:spacing w:after="0" w:line="240" w:lineRule="auto"/>
            </w:pPr>
            <w:r w:rsidRPr="000B59EF">
              <w:rPr>
                <w:rFonts w:cs="Arial"/>
                <w:bCs/>
                <w:color w:val="000000" w:themeColor="text1"/>
                <w:szCs w:val="22"/>
              </w:rPr>
              <w:t>Work Collaboratively</w:t>
            </w:r>
          </w:p>
        </w:tc>
        <w:tc>
          <w:tcPr>
            <w:tcW w:w="3219" w:type="dxa"/>
            <w:tcMar>
              <w:top w:w="0" w:type="dxa"/>
              <w:bottom w:w="0" w:type="dxa"/>
            </w:tcMar>
          </w:tcPr>
          <w:p w:rsidR="001B5A32" w:rsidRPr="007B111B" w:rsidRDefault="001B5A32" w:rsidP="001B5A32">
            <w:r w:rsidRPr="007B111B">
              <w:t>Intermediate</w:t>
            </w:r>
          </w:p>
        </w:tc>
      </w:tr>
      <w:tr w:rsidR="001B5A32" w:rsidTr="00C86402">
        <w:trPr>
          <w:trHeight w:hRule="exact" w:val="284"/>
        </w:trPr>
        <w:tc>
          <w:tcPr>
            <w:tcW w:w="2518" w:type="dxa"/>
            <w:vMerge/>
            <w:tcMar>
              <w:top w:w="28" w:type="dxa"/>
              <w:bottom w:w="28" w:type="dxa"/>
            </w:tcMar>
          </w:tcPr>
          <w:p w:rsidR="001B5A32" w:rsidRDefault="001B5A32" w:rsidP="001B5A32">
            <w:pPr>
              <w:spacing w:after="0" w:line="240" w:lineRule="auto"/>
            </w:pPr>
          </w:p>
        </w:tc>
        <w:tc>
          <w:tcPr>
            <w:tcW w:w="4111" w:type="dxa"/>
            <w:tcMar>
              <w:top w:w="0" w:type="dxa"/>
              <w:bottom w:w="0" w:type="dxa"/>
            </w:tcMar>
            <w:vAlign w:val="center"/>
          </w:tcPr>
          <w:p w:rsidR="001B5A32" w:rsidRDefault="001B5A32" w:rsidP="001B5A32">
            <w:pPr>
              <w:spacing w:after="0" w:line="240" w:lineRule="auto"/>
            </w:pPr>
            <w:r w:rsidRPr="000B59EF">
              <w:rPr>
                <w:rFonts w:cs="Arial"/>
                <w:bCs/>
                <w:color w:val="000000" w:themeColor="text1"/>
                <w:szCs w:val="22"/>
              </w:rPr>
              <w:t>Influence and Negotiate</w:t>
            </w:r>
          </w:p>
        </w:tc>
        <w:tc>
          <w:tcPr>
            <w:tcW w:w="3219" w:type="dxa"/>
            <w:tcMar>
              <w:top w:w="0" w:type="dxa"/>
              <w:bottom w:w="0" w:type="dxa"/>
            </w:tcMar>
          </w:tcPr>
          <w:p w:rsidR="001B5A32" w:rsidRDefault="001B5A32" w:rsidP="001B5A32">
            <w:r>
              <w:t>Foundational</w:t>
            </w:r>
          </w:p>
        </w:tc>
      </w:tr>
      <w:tr w:rsidR="001B5A32" w:rsidTr="00C86402">
        <w:trPr>
          <w:trHeight w:hRule="exact" w:val="284"/>
        </w:trPr>
        <w:tc>
          <w:tcPr>
            <w:tcW w:w="2518" w:type="dxa"/>
            <w:vMerge w:val="restart"/>
            <w:tcMar>
              <w:top w:w="28" w:type="dxa"/>
              <w:bottom w:w="28" w:type="dxa"/>
            </w:tcMar>
            <w:vAlign w:val="center"/>
          </w:tcPr>
          <w:p w:rsidR="001B5A32" w:rsidRDefault="001B5A32" w:rsidP="001B5A32">
            <w:pPr>
              <w:spacing w:after="0" w:line="240" w:lineRule="auto"/>
            </w:pPr>
            <w:r>
              <w:rPr>
                <w:rFonts w:cs="Arial"/>
                <w:bCs/>
                <w:noProof/>
                <w:color w:val="E36C0A" w:themeColor="accent6" w:themeShade="BF"/>
                <w:szCs w:val="22"/>
                <w:lang w:eastAsia="en-AU" w:bidi="ar-SA"/>
              </w:rPr>
              <w:drawing>
                <wp:anchor distT="0" distB="0" distL="114300" distR="114300" simplePos="0" relativeHeight="251674624" behindDoc="0" locked="0" layoutInCell="1" allowOverlap="1" wp14:anchorId="4131B83A" wp14:editId="2B755AF8">
                  <wp:simplePos x="0" y="0"/>
                  <wp:positionH relativeFrom="column">
                    <wp:posOffset>463550</wp:posOffset>
                  </wp:positionH>
                  <wp:positionV relativeFrom="paragraph">
                    <wp:posOffset>-14605</wp:posOffset>
                  </wp:positionV>
                  <wp:extent cx="600075" cy="6000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Results.jpg"/>
                          <pic:cNvPicPr/>
                        </pic:nvPicPr>
                        <pic:blipFill>
                          <a:blip r:embed="rId14">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tc>
        <w:tc>
          <w:tcPr>
            <w:tcW w:w="4111" w:type="dxa"/>
            <w:tcMar>
              <w:top w:w="0" w:type="dxa"/>
              <w:bottom w:w="0" w:type="dxa"/>
            </w:tcMar>
            <w:vAlign w:val="center"/>
          </w:tcPr>
          <w:p w:rsidR="001B5A32" w:rsidRPr="0067111B" w:rsidRDefault="001B5A32" w:rsidP="001B5A32">
            <w:pPr>
              <w:spacing w:after="0" w:line="240" w:lineRule="auto"/>
            </w:pPr>
            <w:r w:rsidRPr="0067111B">
              <w:rPr>
                <w:rFonts w:cs="Arial"/>
                <w:bCs/>
                <w:color w:val="000000" w:themeColor="text1"/>
                <w:szCs w:val="22"/>
              </w:rPr>
              <w:t>Deliver Results</w:t>
            </w:r>
            <w:r w:rsidRPr="0067111B">
              <w:rPr>
                <w:rFonts w:cs="Arial"/>
                <w:bCs/>
                <w:color w:val="000000" w:themeColor="text1"/>
                <w:szCs w:val="22"/>
              </w:rPr>
              <w:tab/>
            </w:r>
          </w:p>
        </w:tc>
        <w:tc>
          <w:tcPr>
            <w:tcW w:w="3219" w:type="dxa"/>
            <w:tcMar>
              <w:top w:w="0" w:type="dxa"/>
              <w:bottom w:w="0" w:type="dxa"/>
            </w:tcMar>
          </w:tcPr>
          <w:p w:rsidR="001B5A32" w:rsidRPr="0067111B" w:rsidRDefault="0067111B" w:rsidP="001B5A32">
            <w:r>
              <w:t>Foundational</w:t>
            </w:r>
          </w:p>
        </w:tc>
      </w:tr>
      <w:tr w:rsidR="001B5A32" w:rsidTr="00C86402">
        <w:trPr>
          <w:trHeight w:hRule="exact" w:val="284"/>
        </w:trPr>
        <w:tc>
          <w:tcPr>
            <w:tcW w:w="2518" w:type="dxa"/>
            <w:vMerge/>
            <w:tcMar>
              <w:top w:w="28" w:type="dxa"/>
              <w:bottom w:w="28" w:type="dxa"/>
            </w:tcMar>
          </w:tcPr>
          <w:p w:rsidR="001B5A32" w:rsidRDefault="001B5A32" w:rsidP="001B5A32">
            <w:pPr>
              <w:spacing w:after="0" w:line="240" w:lineRule="auto"/>
            </w:pPr>
          </w:p>
        </w:tc>
        <w:tc>
          <w:tcPr>
            <w:tcW w:w="4111" w:type="dxa"/>
            <w:tcMar>
              <w:top w:w="0" w:type="dxa"/>
              <w:bottom w:w="0" w:type="dxa"/>
            </w:tcMar>
            <w:vAlign w:val="center"/>
          </w:tcPr>
          <w:p w:rsidR="001B5A32" w:rsidRPr="0067111B" w:rsidRDefault="001B5A32" w:rsidP="001B5A32">
            <w:pPr>
              <w:spacing w:after="0" w:line="240" w:lineRule="auto"/>
              <w:rPr>
                <w:b/>
              </w:rPr>
            </w:pPr>
            <w:r w:rsidRPr="0067111B">
              <w:rPr>
                <w:rFonts w:cs="Arial"/>
                <w:b/>
                <w:bCs/>
                <w:color w:val="000000" w:themeColor="text1"/>
                <w:szCs w:val="22"/>
              </w:rPr>
              <w:t>Plan And Prioritise</w:t>
            </w:r>
          </w:p>
        </w:tc>
        <w:tc>
          <w:tcPr>
            <w:tcW w:w="3219" w:type="dxa"/>
            <w:tcMar>
              <w:top w:w="0" w:type="dxa"/>
              <w:bottom w:w="0" w:type="dxa"/>
            </w:tcMar>
          </w:tcPr>
          <w:p w:rsidR="001B5A32" w:rsidRPr="0067111B" w:rsidRDefault="001B5A32" w:rsidP="001B5A32">
            <w:pPr>
              <w:rPr>
                <w:b/>
              </w:rPr>
            </w:pPr>
            <w:r w:rsidRPr="0067111B">
              <w:rPr>
                <w:b/>
              </w:rPr>
              <w:t>Intermediate</w:t>
            </w:r>
          </w:p>
        </w:tc>
      </w:tr>
      <w:tr w:rsidR="001B5A32" w:rsidTr="00C86402">
        <w:trPr>
          <w:trHeight w:hRule="exact" w:val="284"/>
        </w:trPr>
        <w:tc>
          <w:tcPr>
            <w:tcW w:w="2518" w:type="dxa"/>
            <w:vMerge/>
            <w:tcMar>
              <w:top w:w="28" w:type="dxa"/>
              <w:bottom w:w="28" w:type="dxa"/>
            </w:tcMar>
          </w:tcPr>
          <w:p w:rsidR="001B5A32" w:rsidRDefault="001B5A32" w:rsidP="001B5A32">
            <w:pPr>
              <w:spacing w:after="0" w:line="240" w:lineRule="auto"/>
            </w:pPr>
          </w:p>
        </w:tc>
        <w:tc>
          <w:tcPr>
            <w:tcW w:w="4111" w:type="dxa"/>
            <w:tcMar>
              <w:top w:w="0" w:type="dxa"/>
              <w:bottom w:w="0" w:type="dxa"/>
            </w:tcMar>
            <w:vAlign w:val="center"/>
          </w:tcPr>
          <w:p w:rsidR="001B5A32" w:rsidRDefault="001B5A32" w:rsidP="001B5A32">
            <w:pPr>
              <w:spacing w:after="0" w:line="240" w:lineRule="auto"/>
            </w:pPr>
            <w:r w:rsidRPr="000B59EF">
              <w:rPr>
                <w:rFonts w:cs="Arial"/>
                <w:bCs/>
                <w:color w:val="000000" w:themeColor="text1"/>
                <w:szCs w:val="22"/>
              </w:rPr>
              <w:t>Think and Solve Problems</w:t>
            </w:r>
          </w:p>
        </w:tc>
        <w:tc>
          <w:tcPr>
            <w:tcW w:w="3219" w:type="dxa"/>
            <w:tcMar>
              <w:top w:w="0" w:type="dxa"/>
              <w:bottom w:w="0" w:type="dxa"/>
            </w:tcMar>
          </w:tcPr>
          <w:p w:rsidR="001B5A32" w:rsidRPr="00234CF8" w:rsidRDefault="001B5A32" w:rsidP="001B5A32">
            <w:r w:rsidRPr="00234CF8">
              <w:t>Intermediate</w:t>
            </w:r>
          </w:p>
        </w:tc>
      </w:tr>
      <w:tr w:rsidR="001B5A32" w:rsidTr="00C86402">
        <w:trPr>
          <w:trHeight w:hRule="exact" w:val="284"/>
        </w:trPr>
        <w:tc>
          <w:tcPr>
            <w:tcW w:w="2518" w:type="dxa"/>
            <w:vMerge/>
            <w:tcMar>
              <w:top w:w="28" w:type="dxa"/>
              <w:bottom w:w="28" w:type="dxa"/>
            </w:tcMar>
          </w:tcPr>
          <w:p w:rsidR="001B5A32" w:rsidRDefault="001B5A32" w:rsidP="001B5A32">
            <w:pPr>
              <w:spacing w:after="0" w:line="240" w:lineRule="auto"/>
            </w:pPr>
          </w:p>
        </w:tc>
        <w:tc>
          <w:tcPr>
            <w:tcW w:w="4111" w:type="dxa"/>
            <w:tcMar>
              <w:top w:w="0" w:type="dxa"/>
              <w:bottom w:w="0" w:type="dxa"/>
            </w:tcMar>
            <w:vAlign w:val="center"/>
          </w:tcPr>
          <w:p w:rsidR="001B5A32" w:rsidRDefault="001B5A32" w:rsidP="001B5A32">
            <w:pPr>
              <w:spacing w:after="0" w:line="240" w:lineRule="auto"/>
            </w:pPr>
            <w:r w:rsidRPr="000B59EF">
              <w:rPr>
                <w:rFonts w:cs="Arial"/>
                <w:bCs/>
                <w:color w:val="000000" w:themeColor="text1"/>
                <w:szCs w:val="22"/>
              </w:rPr>
              <w:t>Demonstrate Accountability</w:t>
            </w:r>
          </w:p>
        </w:tc>
        <w:tc>
          <w:tcPr>
            <w:tcW w:w="3219" w:type="dxa"/>
            <w:tcMar>
              <w:top w:w="0" w:type="dxa"/>
              <w:bottom w:w="0" w:type="dxa"/>
            </w:tcMar>
          </w:tcPr>
          <w:p w:rsidR="001B5A32" w:rsidRDefault="0067111B" w:rsidP="0067111B">
            <w:r>
              <w:t>Foundational</w:t>
            </w:r>
          </w:p>
        </w:tc>
      </w:tr>
      <w:tr w:rsidR="001B5A32" w:rsidTr="00C86402">
        <w:trPr>
          <w:trHeight w:hRule="exact" w:val="284"/>
        </w:trPr>
        <w:tc>
          <w:tcPr>
            <w:tcW w:w="2518" w:type="dxa"/>
            <w:vMerge w:val="restart"/>
            <w:tcMar>
              <w:top w:w="28" w:type="dxa"/>
              <w:bottom w:w="28" w:type="dxa"/>
            </w:tcMar>
            <w:vAlign w:val="center"/>
          </w:tcPr>
          <w:p w:rsidR="001B5A32" w:rsidRDefault="001B5A32" w:rsidP="001B5A32">
            <w:pPr>
              <w:spacing w:after="0" w:line="240" w:lineRule="auto"/>
            </w:pPr>
            <w:r>
              <w:rPr>
                <w:rFonts w:cs="Arial"/>
                <w:bCs/>
                <w:noProof/>
                <w:color w:val="E36C0A" w:themeColor="accent6" w:themeShade="BF"/>
                <w:szCs w:val="22"/>
                <w:lang w:eastAsia="en-AU" w:bidi="ar-SA"/>
              </w:rPr>
              <w:drawing>
                <wp:anchor distT="0" distB="0" distL="114300" distR="114300" simplePos="0" relativeHeight="251676672" behindDoc="0" locked="0" layoutInCell="1" allowOverlap="1" wp14:anchorId="0F183718" wp14:editId="2F0656C8">
                  <wp:simplePos x="0" y="0"/>
                  <wp:positionH relativeFrom="column">
                    <wp:posOffset>447040</wp:posOffset>
                  </wp:positionH>
                  <wp:positionV relativeFrom="paragraph">
                    <wp:posOffset>34290</wp:posOffset>
                  </wp:positionV>
                  <wp:extent cx="638175" cy="6381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Business Enablers.jpg"/>
                          <pic:cNvPicPr/>
                        </pic:nvPicPr>
                        <pic:blipFill>
                          <a:blip r:embed="rId15">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tc>
        <w:tc>
          <w:tcPr>
            <w:tcW w:w="4111" w:type="dxa"/>
            <w:tcMar>
              <w:top w:w="0" w:type="dxa"/>
              <w:bottom w:w="0" w:type="dxa"/>
            </w:tcMar>
            <w:vAlign w:val="center"/>
          </w:tcPr>
          <w:p w:rsidR="001B5A32" w:rsidRDefault="001B5A32" w:rsidP="001B5A32">
            <w:pPr>
              <w:spacing w:after="0" w:line="240" w:lineRule="auto"/>
            </w:pPr>
            <w:r w:rsidRPr="000B59EF">
              <w:rPr>
                <w:rFonts w:cs="Arial"/>
                <w:bCs/>
                <w:color w:val="000000" w:themeColor="text1"/>
                <w:szCs w:val="22"/>
              </w:rPr>
              <w:t>Finance</w:t>
            </w:r>
          </w:p>
        </w:tc>
        <w:tc>
          <w:tcPr>
            <w:tcW w:w="3219" w:type="dxa"/>
            <w:tcMar>
              <w:top w:w="0" w:type="dxa"/>
              <w:bottom w:w="0" w:type="dxa"/>
            </w:tcMar>
          </w:tcPr>
          <w:p w:rsidR="001B5A32" w:rsidRPr="00564B97" w:rsidRDefault="001B5A32" w:rsidP="001B5A32">
            <w:r w:rsidRPr="00564B97">
              <w:t>Foundational</w:t>
            </w:r>
          </w:p>
        </w:tc>
      </w:tr>
      <w:tr w:rsidR="001B5A32" w:rsidTr="00C86402">
        <w:trPr>
          <w:trHeight w:hRule="exact" w:val="284"/>
        </w:trPr>
        <w:tc>
          <w:tcPr>
            <w:tcW w:w="2518" w:type="dxa"/>
            <w:vMerge/>
            <w:tcMar>
              <w:top w:w="28" w:type="dxa"/>
              <w:bottom w:w="28" w:type="dxa"/>
            </w:tcMar>
          </w:tcPr>
          <w:p w:rsidR="001B5A32" w:rsidRDefault="001B5A32" w:rsidP="001B5A32">
            <w:pPr>
              <w:spacing w:after="0" w:line="240" w:lineRule="auto"/>
            </w:pPr>
          </w:p>
        </w:tc>
        <w:tc>
          <w:tcPr>
            <w:tcW w:w="4111" w:type="dxa"/>
            <w:tcMar>
              <w:top w:w="0" w:type="dxa"/>
              <w:bottom w:w="0" w:type="dxa"/>
            </w:tcMar>
            <w:vAlign w:val="center"/>
          </w:tcPr>
          <w:p w:rsidR="001B5A32" w:rsidRPr="001B5A32" w:rsidRDefault="001B5A32" w:rsidP="001B5A32">
            <w:pPr>
              <w:spacing w:after="0" w:line="240" w:lineRule="auto"/>
              <w:rPr>
                <w:b/>
              </w:rPr>
            </w:pPr>
            <w:r w:rsidRPr="001B5A32">
              <w:rPr>
                <w:rFonts w:cs="Arial"/>
                <w:b/>
                <w:bCs/>
                <w:color w:val="000000" w:themeColor="text1"/>
                <w:szCs w:val="22"/>
              </w:rPr>
              <w:t>Technology</w:t>
            </w:r>
          </w:p>
        </w:tc>
        <w:tc>
          <w:tcPr>
            <w:tcW w:w="3219" w:type="dxa"/>
            <w:tcMar>
              <w:top w:w="0" w:type="dxa"/>
              <w:bottom w:w="0" w:type="dxa"/>
            </w:tcMar>
          </w:tcPr>
          <w:p w:rsidR="001B5A32" w:rsidRPr="001B5A32" w:rsidRDefault="001B5A32" w:rsidP="001B5A32">
            <w:pPr>
              <w:rPr>
                <w:b/>
              </w:rPr>
            </w:pPr>
            <w:r w:rsidRPr="001B5A32">
              <w:rPr>
                <w:b/>
              </w:rPr>
              <w:t>Intermediate</w:t>
            </w:r>
          </w:p>
        </w:tc>
      </w:tr>
      <w:tr w:rsidR="001B5A32" w:rsidTr="00C86402">
        <w:trPr>
          <w:trHeight w:hRule="exact" w:val="284"/>
        </w:trPr>
        <w:tc>
          <w:tcPr>
            <w:tcW w:w="2518" w:type="dxa"/>
            <w:vMerge/>
            <w:tcMar>
              <w:top w:w="28" w:type="dxa"/>
              <w:bottom w:w="28" w:type="dxa"/>
            </w:tcMar>
          </w:tcPr>
          <w:p w:rsidR="001B5A32" w:rsidRDefault="001B5A32" w:rsidP="001B5A32">
            <w:pPr>
              <w:spacing w:after="0" w:line="240" w:lineRule="auto"/>
            </w:pPr>
          </w:p>
        </w:tc>
        <w:tc>
          <w:tcPr>
            <w:tcW w:w="4111" w:type="dxa"/>
            <w:tcMar>
              <w:top w:w="0" w:type="dxa"/>
              <w:bottom w:w="0" w:type="dxa"/>
            </w:tcMar>
            <w:vAlign w:val="center"/>
          </w:tcPr>
          <w:p w:rsidR="001B5A32" w:rsidRDefault="001B5A32" w:rsidP="001B5A32">
            <w:pPr>
              <w:spacing w:after="0" w:line="240" w:lineRule="auto"/>
            </w:pPr>
            <w:r w:rsidRPr="000B59EF">
              <w:rPr>
                <w:rFonts w:cs="Arial"/>
                <w:bCs/>
                <w:color w:val="000000" w:themeColor="text1"/>
                <w:szCs w:val="22"/>
              </w:rPr>
              <w:t>Procurement and Contract Management</w:t>
            </w:r>
          </w:p>
        </w:tc>
        <w:tc>
          <w:tcPr>
            <w:tcW w:w="3219" w:type="dxa"/>
            <w:tcMar>
              <w:top w:w="0" w:type="dxa"/>
              <w:bottom w:w="0" w:type="dxa"/>
            </w:tcMar>
          </w:tcPr>
          <w:p w:rsidR="001B5A32" w:rsidRPr="00564B97" w:rsidRDefault="001B5A32" w:rsidP="001B5A32">
            <w:r w:rsidRPr="00564B97">
              <w:t>Foundational</w:t>
            </w:r>
          </w:p>
        </w:tc>
      </w:tr>
      <w:tr w:rsidR="001B5A32" w:rsidTr="00C86402">
        <w:trPr>
          <w:trHeight w:hRule="exact" w:val="284"/>
        </w:trPr>
        <w:tc>
          <w:tcPr>
            <w:tcW w:w="2518" w:type="dxa"/>
            <w:vMerge/>
            <w:tcMar>
              <w:top w:w="28" w:type="dxa"/>
              <w:bottom w:w="28" w:type="dxa"/>
            </w:tcMar>
          </w:tcPr>
          <w:p w:rsidR="001B5A32" w:rsidRDefault="001B5A32" w:rsidP="001B5A32">
            <w:pPr>
              <w:spacing w:after="0" w:line="240" w:lineRule="auto"/>
            </w:pPr>
          </w:p>
        </w:tc>
        <w:tc>
          <w:tcPr>
            <w:tcW w:w="4111" w:type="dxa"/>
            <w:tcMar>
              <w:top w:w="0" w:type="dxa"/>
              <w:bottom w:w="0" w:type="dxa"/>
            </w:tcMar>
            <w:vAlign w:val="center"/>
          </w:tcPr>
          <w:p w:rsidR="001B5A32" w:rsidRDefault="001B5A32" w:rsidP="001B5A32">
            <w:pPr>
              <w:spacing w:after="0" w:line="240" w:lineRule="auto"/>
            </w:pPr>
            <w:r w:rsidRPr="000B59EF">
              <w:rPr>
                <w:rFonts w:cs="Arial"/>
                <w:bCs/>
                <w:color w:val="000000" w:themeColor="text1"/>
                <w:szCs w:val="22"/>
              </w:rPr>
              <w:t>Project Management</w:t>
            </w:r>
          </w:p>
        </w:tc>
        <w:tc>
          <w:tcPr>
            <w:tcW w:w="3219" w:type="dxa"/>
            <w:tcMar>
              <w:top w:w="0" w:type="dxa"/>
              <w:bottom w:w="0" w:type="dxa"/>
            </w:tcMar>
          </w:tcPr>
          <w:p w:rsidR="001B5A32" w:rsidRDefault="001B5A32" w:rsidP="001B5A32">
            <w:r>
              <w:t>Foundational</w:t>
            </w:r>
          </w:p>
        </w:tc>
      </w:tr>
    </w:tbl>
    <w:p w:rsidR="00BF295A" w:rsidRDefault="00BF295A" w:rsidP="00D05ADF">
      <w:pPr>
        <w:rPr>
          <w:b/>
          <w:color w:val="0070C0"/>
        </w:rPr>
      </w:pPr>
    </w:p>
    <w:p w:rsidR="00BF295A" w:rsidRDefault="00BF295A" w:rsidP="00BF295A">
      <w:r>
        <w:br w:type="page"/>
      </w:r>
    </w:p>
    <w:p w:rsidR="006F76CD" w:rsidRDefault="006F76CD" w:rsidP="00D05ADF">
      <w:pPr>
        <w:rPr>
          <w:b/>
          <w:color w:val="0070C0"/>
        </w:rPr>
      </w:pPr>
    </w:p>
    <w:p w:rsidR="00853789" w:rsidRDefault="00853789" w:rsidP="00853789">
      <w:pPr>
        <w:pStyle w:val="Heading3"/>
      </w:pPr>
      <w:r>
        <w:t>OCCUPATION/PROFESSION SPECIFIC CAPABILITIES FOR THE POSITION</w:t>
      </w:r>
    </w:p>
    <w:p w:rsidR="00853789" w:rsidRPr="00910C17" w:rsidRDefault="00853789" w:rsidP="00853789">
      <w:pPr>
        <w:pStyle w:val="Heading3"/>
      </w:pPr>
    </w:p>
    <w:tbl>
      <w:tblPr>
        <w:tblStyle w:val="TableGrid"/>
        <w:tblW w:w="991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8"/>
        <w:gridCol w:w="5374"/>
        <w:gridCol w:w="1986"/>
      </w:tblGrid>
      <w:tr w:rsidR="00853789" w:rsidRPr="00910C17" w:rsidTr="00BB72EB">
        <w:trPr>
          <w:trHeight w:val="544"/>
          <w:jc w:val="center"/>
        </w:trPr>
        <w:tc>
          <w:tcPr>
            <w:tcW w:w="2558" w:type="dxa"/>
            <w:tcBorders>
              <w:top w:val="single" w:sz="4" w:space="0" w:color="4F95C8"/>
              <w:left w:val="single" w:sz="4" w:space="0" w:color="4F95C8"/>
              <w:bottom w:val="single" w:sz="4" w:space="0" w:color="4F95C8"/>
              <w:right w:val="single" w:sz="4" w:space="0" w:color="4F95C8"/>
            </w:tcBorders>
            <w:shd w:val="clear" w:color="auto" w:fill="4F95C8"/>
            <w:vAlign w:val="center"/>
          </w:tcPr>
          <w:p w:rsidR="00853789" w:rsidRPr="00CD7A1D" w:rsidRDefault="00853789" w:rsidP="00BB72EB">
            <w:pPr>
              <w:pStyle w:val="Heading3"/>
              <w:jc w:val="center"/>
              <w:rPr>
                <w:color w:val="FFFFFF" w:themeColor="background1"/>
              </w:rPr>
            </w:pPr>
            <w:r w:rsidRPr="00CD7A1D">
              <w:rPr>
                <w:color w:val="FFFFFF" w:themeColor="background1"/>
              </w:rPr>
              <w:t>CAPABILITY</w:t>
            </w:r>
          </w:p>
        </w:tc>
        <w:tc>
          <w:tcPr>
            <w:tcW w:w="5374" w:type="dxa"/>
            <w:tcBorders>
              <w:top w:val="single" w:sz="4" w:space="0" w:color="4F95C8"/>
              <w:left w:val="single" w:sz="4" w:space="0" w:color="4F95C8"/>
              <w:bottom w:val="single" w:sz="4" w:space="0" w:color="4F95C8"/>
              <w:right w:val="single" w:sz="4" w:space="0" w:color="4F95C8"/>
            </w:tcBorders>
            <w:shd w:val="clear" w:color="auto" w:fill="4F95C8"/>
            <w:vAlign w:val="center"/>
          </w:tcPr>
          <w:p w:rsidR="00853789" w:rsidRPr="00CD7A1D" w:rsidRDefault="00853789" w:rsidP="00BB72EB">
            <w:pPr>
              <w:pStyle w:val="Heading3"/>
              <w:jc w:val="center"/>
              <w:rPr>
                <w:color w:val="FFFFFF" w:themeColor="background1"/>
              </w:rPr>
            </w:pPr>
            <w:r w:rsidRPr="00CD7A1D">
              <w:rPr>
                <w:color w:val="FFFFFF" w:themeColor="background1"/>
              </w:rPr>
              <w:t>DEFINITION</w:t>
            </w:r>
          </w:p>
        </w:tc>
        <w:tc>
          <w:tcPr>
            <w:tcW w:w="1986" w:type="dxa"/>
            <w:tcBorders>
              <w:top w:val="single" w:sz="4" w:space="0" w:color="4F95C8"/>
              <w:left w:val="single" w:sz="4" w:space="0" w:color="4F95C8"/>
              <w:bottom w:val="single" w:sz="4" w:space="0" w:color="4F95C8"/>
              <w:right w:val="single" w:sz="4" w:space="0" w:color="4F95C8"/>
            </w:tcBorders>
            <w:shd w:val="clear" w:color="auto" w:fill="4F95C8"/>
            <w:vAlign w:val="center"/>
          </w:tcPr>
          <w:p w:rsidR="00853789" w:rsidRPr="00CD7A1D" w:rsidRDefault="00853789" w:rsidP="00BB72EB">
            <w:pPr>
              <w:pStyle w:val="Heading3"/>
              <w:jc w:val="center"/>
              <w:rPr>
                <w:color w:val="FFFFFF" w:themeColor="background1"/>
              </w:rPr>
            </w:pPr>
            <w:r w:rsidRPr="00CD7A1D">
              <w:rPr>
                <w:color w:val="FFFFFF" w:themeColor="background1"/>
              </w:rPr>
              <w:t>LEVEL</w:t>
            </w:r>
          </w:p>
        </w:tc>
      </w:tr>
      <w:tr w:rsidR="00853789" w:rsidTr="00BB72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8" w:type="dxa"/>
            <w:tcBorders>
              <w:top w:val="single" w:sz="18" w:space="0" w:color="808080" w:themeColor="background1" w:themeShade="80"/>
              <w:left w:val="single" w:sz="2" w:space="0" w:color="808080" w:themeColor="background1" w:themeShade="80"/>
              <w:bottom w:val="single" w:sz="18" w:space="0" w:color="808080" w:themeColor="background1" w:themeShade="80"/>
            </w:tcBorders>
            <w:vAlign w:val="center"/>
            <w:hideMark/>
          </w:tcPr>
          <w:p w:rsidR="00853789" w:rsidRPr="00910C17" w:rsidRDefault="00853789" w:rsidP="00BB72EB">
            <w:pPr>
              <w:pStyle w:val="ListBullet"/>
              <w:numPr>
                <w:ilvl w:val="0"/>
                <w:numId w:val="0"/>
              </w:numPr>
              <w:tabs>
                <w:tab w:val="left" w:pos="2835"/>
                <w:tab w:val="left" w:pos="6521"/>
                <w:tab w:val="left" w:pos="7938"/>
              </w:tabs>
              <w:spacing w:before="0" w:after="0"/>
              <w:jc w:val="center"/>
              <w:rPr>
                <w:rFonts w:cs="Arial"/>
                <w:b/>
                <w:bCs/>
                <w:noProof/>
                <w:color w:val="auto"/>
                <w:szCs w:val="22"/>
                <w:lang w:val="en-US" w:eastAsia="en-US" w:bidi="en-US"/>
              </w:rPr>
            </w:pPr>
            <w:r w:rsidRPr="00910C17">
              <w:rPr>
                <w:rFonts w:cs="Arial"/>
                <w:b/>
                <w:bCs/>
                <w:noProof/>
                <w:color w:val="auto"/>
                <w:szCs w:val="22"/>
                <w:lang w:val="en-US" w:eastAsia="en-US" w:bidi="en-US"/>
              </w:rPr>
              <w:t>Workforce Insights</w:t>
            </w:r>
          </w:p>
        </w:tc>
        <w:tc>
          <w:tcPr>
            <w:tcW w:w="5374" w:type="dxa"/>
            <w:tcBorders>
              <w:top w:val="single" w:sz="18" w:space="0" w:color="808080" w:themeColor="background1" w:themeShade="80"/>
              <w:bottom w:val="single" w:sz="18" w:space="0" w:color="808080" w:themeColor="background1" w:themeShade="80"/>
            </w:tcBorders>
            <w:hideMark/>
          </w:tcPr>
          <w:p w:rsidR="00853789" w:rsidRDefault="00853789" w:rsidP="00BB72EB">
            <w:pPr>
              <w:pStyle w:val="ListBullet"/>
              <w:tabs>
                <w:tab w:val="left" w:pos="4253"/>
                <w:tab w:val="left" w:pos="6521"/>
                <w:tab w:val="left" w:pos="7938"/>
              </w:tabs>
              <w:spacing w:before="0" w:after="0"/>
              <w:ind w:left="23"/>
              <w:rPr>
                <w:rFonts w:cs="Arial"/>
                <w:bCs/>
                <w:color w:val="000000" w:themeColor="text1"/>
                <w:szCs w:val="22"/>
                <w:lang w:val="en-US" w:eastAsia="en-US" w:bidi="en-US"/>
              </w:rPr>
            </w:pPr>
            <w:r>
              <w:rPr>
                <w:rFonts w:cs="Arial"/>
                <w:bCs/>
                <w:color w:val="000000" w:themeColor="text1"/>
                <w:szCs w:val="22"/>
                <w:lang w:val="en-US" w:eastAsia="en-US" w:bidi="en-US"/>
              </w:rPr>
              <w:t>Establish and maintain workforce management systems, data and analysis to support evidence-based decision making.</w:t>
            </w:r>
          </w:p>
        </w:tc>
        <w:sdt>
          <w:sdtPr>
            <w:rPr>
              <w:rFonts w:cs="Arial"/>
              <w:b/>
              <w:bCs/>
              <w:color w:val="auto"/>
              <w:szCs w:val="22"/>
            </w:rPr>
            <w:id w:val="-1990938487"/>
            <w:placeholder>
              <w:docPart w:val="2835C43E459F4ADAA5411451E53B3598"/>
            </w:placeholder>
          </w:sdtPr>
          <w:sdtEndPr/>
          <w:sdtContent>
            <w:sdt>
              <w:sdtPr>
                <w:rPr>
                  <w:rFonts w:cs="Arial"/>
                  <w:b/>
                  <w:bCs/>
                  <w:color w:val="auto"/>
                  <w:szCs w:val="22"/>
                </w:rPr>
                <w:id w:val="-437991005"/>
                <w:placeholder>
                  <w:docPart w:val="778C1CABEB9E48979C0C92BAD8FE4B9C"/>
                </w:placeholder>
                <w:comboBox>
                  <w:listItem w:value="Choose an item."/>
                  <w:listItem w:displayText="Level 1" w:value="Level 1"/>
                  <w:listItem w:displayText="Level 2" w:value="Level 2"/>
                  <w:listItem w:displayText="Level 3" w:value="Level 3"/>
                  <w:listItem w:displayText="Level 4" w:value="Level 4"/>
                </w:comboBox>
              </w:sdtPr>
              <w:sdtEndPr>
                <w:rPr>
                  <w:lang w:val="en-US" w:eastAsia="en-US" w:bidi="en-US"/>
                </w:rPr>
              </w:sdtEndPr>
              <w:sdtContent>
                <w:tc>
                  <w:tcPr>
                    <w:tcW w:w="1986" w:type="dxa"/>
                    <w:tcBorders>
                      <w:top w:val="single" w:sz="18" w:space="0" w:color="808080" w:themeColor="background1" w:themeShade="80"/>
                      <w:bottom w:val="single" w:sz="18" w:space="0" w:color="808080" w:themeColor="background1" w:themeShade="80"/>
                      <w:right w:val="single" w:sz="2" w:space="0" w:color="808080" w:themeColor="background1" w:themeShade="80"/>
                    </w:tcBorders>
                    <w:vAlign w:val="center"/>
                  </w:tcPr>
                  <w:p w:rsidR="00853789" w:rsidRPr="00910C17" w:rsidRDefault="00853789" w:rsidP="00BB72EB">
                    <w:pPr>
                      <w:pStyle w:val="ListBullet"/>
                      <w:numPr>
                        <w:ilvl w:val="0"/>
                        <w:numId w:val="0"/>
                      </w:numPr>
                      <w:tabs>
                        <w:tab w:val="left" w:pos="2835"/>
                        <w:tab w:val="left" w:pos="6521"/>
                        <w:tab w:val="left" w:pos="7938"/>
                      </w:tabs>
                      <w:spacing w:before="0" w:after="0"/>
                      <w:jc w:val="center"/>
                      <w:rPr>
                        <w:rFonts w:cs="Arial"/>
                        <w:b/>
                        <w:bCs/>
                        <w:color w:val="auto"/>
                        <w:szCs w:val="22"/>
                        <w:lang w:val="en-US" w:eastAsia="en-US" w:bidi="en-US"/>
                      </w:rPr>
                    </w:pPr>
                    <w:r>
                      <w:rPr>
                        <w:rFonts w:cs="Arial"/>
                        <w:b/>
                        <w:bCs/>
                        <w:color w:val="auto"/>
                        <w:szCs w:val="22"/>
                      </w:rPr>
                      <w:t>Level 1</w:t>
                    </w:r>
                  </w:p>
                </w:tc>
              </w:sdtContent>
            </w:sdt>
          </w:sdtContent>
        </w:sdt>
      </w:tr>
      <w:tr w:rsidR="00853789" w:rsidTr="00BB72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8" w:type="dxa"/>
            <w:tcBorders>
              <w:top w:val="single" w:sz="18" w:space="0" w:color="808080" w:themeColor="background1" w:themeShade="80"/>
              <w:left w:val="single" w:sz="2" w:space="0" w:color="808080" w:themeColor="background1" w:themeShade="80"/>
              <w:bottom w:val="single" w:sz="18" w:space="0" w:color="808080" w:themeColor="background1" w:themeShade="80"/>
            </w:tcBorders>
            <w:vAlign w:val="center"/>
          </w:tcPr>
          <w:p w:rsidR="00853789" w:rsidRPr="00910C17" w:rsidRDefault="00853789" w:rsidP="00BB72EB">
            <w:pPr>
              <w:pStyle w:val="ListBullet"/>
              <w:numPr>
                <w:ilvl w:val="0"/>
                <w:numId w:val="0"/>
              </w:numPr>
              <w:tabs>
                <w:tab w:val="left" w:pos="2835"/>
                <w:tab w:val="left" w:pos="6521"/>
                <w:tab w:val="left" w:pos="7938"/>
              </w:tabs>
              <w:spacing w:before="0" w:after="0"/>
              <w:jc w:val="center"/>
              <w:rPr>
                <w:rFonts w:cs="Arial"/>
                <w:b/>
                <w:bCs/>
                <w:noProof/>
                <w:color w:val="auto"/>
                <w:szCs w:val="22"/>
                <w:lang w:val="en-US" w:eastAsia="en-US" w:bidi="en-US"/>
              </w:rPr>
            </w:pPr>
            <w:r>
              <w:rPr>
                <w:rFonts w:cs="Arial"/>
                <w:b/>
                <w:bCs/>
                <w:noProof/>
                <w:color w:val="auto"/>
                <w:szCs w:val="22"/>
                <w:lang w:val="en-US" w:eastAsia="en-US" w:bidi="en-US"/>
              </w:rPr>
              <w:t xml:space="preserve">Employee Services </w:t>
            </w:r>
          </w:p>
        </w:tc>
        <w:tc>
          <w:tcPr>
            <w:tcW w:w="5374" w:type="dxa"/>
            <w:tcBorders>
              <w:top w:val="single" w:sz="18" w:space="0" w:color="808080" w:themeColor="background1" w:themeShade="80"/>
              <w:bottom w:val="single" w:sz="18" w:space="0" w:color="808080" w:themeColor="background1" w:themeShade="80"/>
            </w:tcBorders>
          </w:tcPr>
          <w:p w:rsidR="00853789" w:rsidRDefault="00853789" w:rsidP="00BB72EB">
            <w:pPr>
              <w:pStyle w:val="ListBullet"/>
              <w:tabs>
                <w:tab w:val="left" w:pos="4253"/>
                <w:tab w:val="left" w:pos="6521"/>
                <w:tab w:val="left" w:pos="7938"/>
              </w:tabs>
              <w:spacing w:before="0" w:after="0"/>
              <w:ind w:left="23"/>
              <w:rPr>
                <w:rFonts w:cs="Arial"/>
                <w:bCs/>
                <w:color w:val="000000" w:themeColor="text1"/>
                <w:szCs w:val="22"/>
                <w:lang w:val="en-US" w:eastAsia="en-US" w:bidi="en-US"/>
              </w:rPr>
            </w:pPr>
            <w:r>
              <w:rPr>
                <w:rFonts w:cs="Arial"/>
                <w:bCs/>
                <w:color w:val="000000" w:themeColor="text1"/>
                <w:szCs w:val="22"/>
                <w:lang w:val="en-US" w:eastAsia="en-US" w:bidi="en-US"/>
              </w:rPr>
              <w:t>Deliver customer focused human resources services to optimise the employment life cycle experience at an individual and organisational level.</w:t>
            </w:r>
          </w:p>
        </w:tc>
        <w:tc>
          <w:tcPr>
            <w:tcW w:w="1986" w:type="dxa"/>
            <w:tcBorders>
              <w:top w:val="single" w:sz="18" w:space="0" w:color="808080" w:themeColor="background1" w:themeShade="80"/>
              <w:bottom w:val="single" w:sz="18" w:space="0" w:color="808080" w:themeColor="background1" w:themeShade="80"/>
              <w:right w:val="single" w:sz="2" w:space="0" w:color="808080" w:themeColor="background1" w:themeShade="80"/>
            </w:tcBorders>
            <w:vAlign w:val="center"/>
          </w:tcPr>
          <w:p w:rsidR="00853789" w:rsidRDefault="00853789" w:rsidP="00853789">
            <w:pPr>
              <w:pStyle w:val="ListBullet"/>
              <w:numPr>
                <w:ilvl w:val="0"/>
                <w:numId w:val="0"/>
              </w:numPr>
              <w:tabs>
                <w:tab w:val="left" w:pos="2835"/>
                <w:tab w:val="left" w:pos="6521"/>
                <w:tab w:val="left" w:pos="7938"/>
              </w:tabs>
              <w:spacing w:before="0" w:after="0"/>
              <w:jc w:val="center"/>
              <w:rPr>
                <w:rFonts w:cs="Arial"/>
                <w:b/>
                <w:bCs/>
                <w:color w:val="auto"/>
                <w:szCs w:val="22"/>
              </w:rPr>
            </w:pPr>
            <w:r>
              <w:rPr>
                <w:rFonts w:cs="Arial"/>
                <w:b/>
                <w:bCs/>
                <w:color w:val="auto"/>
                <w:szCs w:val="22"/>
              </w:rPr>
              <w:t>Level 1</w:t>
            </w:r>
          </w:p>
        </w:tc>
      </w:tr>
    </w:tbl>
    <w:p w:rsidR="00853789" w:rsidRDefault="00853789" w:rsidP="00D05ADF">
      <w:pPr>
        <w:rPr>
          <w:b/>
          <w:color w:val="0070C0"/>
        </w:rPr>
      </w:pPr>
    </w:p>
    <w:p w:rsidR="00D05ADF" w:rsidRPr="008E6B55" w:rsidRDefault="00F60D63" w:rsidP="008E0296">
      <w:pPr>
        <w:pStyle w:val="Heading3"/>
        <w:rPr>
          <w:rFonts w:cs="Arial"/>
          <w:szCs w:val="20"/>
        </w:rPr>
      </w:pPr>
      <w:r>
        <w:t>F</w:t>
      </w:r>
      <w:r w:rsidR="00D05ADF" w:rsidRPr="008E6B55">
        <w:t>OCUS CAPABILITIES</w:t>
      </w:r>
    </w:p>
    <w:p w:rsidR="00D05ADF" w:rsidRPr="00911EC6" w:rsidRDefault="00D05ADF" w:rsidP="00D05ADF">
      <w:pPr>
        <w:rPr>
          <w:rFonts w:cs="Arial"/>
          <w:szCs w:val="20"/>
        </w:rPr>
      </w:pPr>
      <w:r w:rsidRPr="00911EC6">
        <w:rPr>
          <w:rFonts w:cs="Arial"/>
          <w:szCs w:val="20"/>
        </w:rPr>
        <w:t xml:space="preserve">The focus capabilities for the </w:t>
      </w:r>
      <w:r w:rsidR="00B3224F">
        <w:rPr>
          <w:rFonts w:cs="Arial"/>
          <w:szCs w:val="20"/>
        </w:rPr>
        <w:t xml:space="preserve">Senior Recruitment </w:t>
      </w:r>
      <w:r w:rsidR="00C27356">
        <w:rPr>
          <w:rFonts w:cs="Arial"/>
          <w:szCs w:val="20"/>
        </w:rPr>
        <w:t>Officer</w:t>
      </w:r>
      <w:r w:rsidR="001B5A32">
        <w:rPr>
          <w:rFonts w:cs="Arial"/>
          <w:szCs w:val="20"/>
        </w:rPr>
        <w:t xml:space="preserve"> </w:t>
      </w:r>
      <w:r w:rsidRPr="00911EC6">
        <w:rPr>
          <w:rFonts w:cs="Arial"/>
          <w:szCs w:val="20"/>
        </w:rPr>
        <w:t>are the capabilities in which occupants must demonstrate immediate competence. The behavioural indicators provide examples of the types of behaviours that would be expected at that level and should be review</w:t>
      </w:r>
      <w:r>
        <w:rPr>
          <w:rFonts w:cs="Arial"/>
          <w:szCs w:val="20"/>
        </w:rPr>
        <w:t>ed in conjunction with the position’</w:t>
      </w:r>
      <w:r w:rsidRPr="00911EC6">
        <w:rPr>
          <w:rFonts w:cs="Arial"/>
          <w:szCs w:val="20"/>
        </w:rPr>
        <w:t xml:space="preserve">s key accountabilities. </w:t>
      </w:r>
    </w:p>
    <w:p w:rsidR="00E20D86" w:rsidRPr="00E20D86" w:rsidRDefault="00E20D86" w:rsidP="008E0296">
      <w:pPr>
        <w:pStyle w:val="Heading3"/>
        <w:rPr>
          <w:lang w:eastAsia="en-AU" w:bidi="ar-SA"/>
        </w:rPr>
      </w:pPr>
      <w:r w:rsidRPr="00E20D86">
        <w:rPr>
          <w:lang w:eastAsia="en-AU" w:bidi="ar-SA"/>
        </w:rPr>
        <w:t>NSW Public Sector Focus Capabilities</w:t>
      </w:r>
    </w:p>
    <w:p w:rsidR="00E20D86" w:rsidRPr="00E20D86" w:rsidRDefault="00E20D86" w:rsidP="00E20D86">
      <w:pPr>
        <w:spacing w:before="120" w:after="60" w:line="260" w:lineRule="exact"/>
        <w:rPr>
          <w:rFonts w:eastAsia="Times New Roman" w:cs="Times New Roman"/>
          <w:lang w:eastAsia="en-AU" w:bidi="ar-SA"/>
        </w:rPr>
      </w:pPr>
    </w:p>
    <w:tbl>
      <w:tblPr>
        <w:tblStyle w:val="PSCPurple"/>
        <w:tblW w:w="0" w:type="auto"/>
        <w:tblLook w:val="04A0" w:firstRow="1" w:lastRow="0" w:firstColumn="1" w:lastColumn="0" w:noHBand="0" w:noVBand="1"/>
      </w:tblPr>
      <w:tblGrid>
        <w:gridCol w:w="2162"/>
        <w:gridCol w:w="1734"/>
        <w:gridCol w:w="5726"/>
      </w:tblGrid>
      <w:tr w:rsidR="00E20D86" w:rsidRPr="00E20D86" w:rsidTr="001B5A32">
        <w:trPr>
          <w:cnfStyle w:val="100000000000" w:firstRow="1" w:lastRow="0" w:firstColumn="0" w:lastColumn="0" w:oddVBand="0" w:evenVBand="0" w:oddHBand="0" w:evenHBand="0" w:firstRowFirstColumn="0" w:firstRowLastColumn="0" w:lastRowFirstColumn="0" w:lastRowLastColumn="0"/>
          <w:cantSplit/>
          <w:tblHeader/>
        </w:trPr>
        <w:tc>
          <w:tcPr>
            <w:tcW w:w="9622" w:type="dxa"/>
            <w:gridSpan w:val="3"/>
            <w:tcBorders>
              <w:top w:val="single" w:sz="4" w:space="0" w:color="4F95C8"/>
              <w:left w:val="single" w:sz="4" w:space="0" w:color="4F95C8"/>
              <w:bottom w:val="single" w:sz="4" w:space="0" w:color="4F95C8"/>
              <w:right w:val="single" w:sz="4" w:space="0" w:color="4F95C8"/>
            </w:tcBorders>
            <w:shd w:val="clear" w:color="auto" w:fill="4F95C8"/>
          </w:tcPr>
          <w:p w:rsidR="00E20D86" w:rsidRPr="00E20D86" w:rsidRDefault="00E20D86" w:rsidP="00910C17">
            <w:pPr>
              <w:pStyle w:val="Tableheading"/>
            </w:pPr>
            <w:r w:rsidRPr="00E20D86">
              <w:t>NSW Public Sector Capability Framework</w:t>
            </w:r>
          </w:p>
        </w:tc>
      </w:tr>
      <w:tr w:rsidR="00E20D86" w:rsidRPr="00E20D86" w:rsidTr="001B5A32">
        <w:trPr>
          <w:cnfStyle w:val="100000000000" w:firstRow="1" w:lastRow="0" w:firstColumn="0" w:lastColumn="0" w:oddVBand="0" w:evenVBand="0" w:oddHBand="0" w:evenHBand="0" w:firstRowFirstColumn="0" w:firstRowLastColumn="0" w:lastRowFirstColumn="0" w:lastRowLastColumn="0"/>
          <w:cantSplit/>
          <w:tblHeader/>
        </w:trPr>
        <w:tc>
          <w:tcPr>
            <w:tcW w:w="2162" w:type="dxa"/>
            <w:tcBorders>
              <w:top w:val="single" w:sz="4" w:space="0" w:color="4F95C8"/>
              <w:bottom w:val="single" w:sz="8" w:space="0" w:color="BCBEC0"/>
            </w:tcBorders>
            <w:shd w:val="clear" w:color="auto" w:fill="BFBFBF" w:themeFill="background1" w:themeFillShade="BF"/>
          </w:tcPr>
          <w:p w:rsidR="00E20D86" w:rsidRPr="00292587" w:rsidRDefault="00E20D86" w:rsidP="00910C17">
            <w:pPr>
              <w:pStyle w:val="Heading3"/>
              <w:outlineLvl w:val="2"/>
            </w:pPr>
            <w:r w:rsidRPr="00292587">
              <w:t>Group and Capability</w:t>
            </w:r>
          </w:p>
        </w:tc>
        <w:tc>
          <w:tcPr>
            <w:tcW w:w="1734" w:type="dxa"/>
            <w:tcBorders>
              <w:top w:val="single" w:sz="4" w:space="0" w:color="4F95C8"/>
              <w:bottom w:val="single" w:sz="8" w:space="0" w:color="BCBEC0"/>
            </w:tcBorders>
            <w:shd w:val="clear" w:color="auto" w:fill="BFBFBF" w:themeFill="background1" w:themeFillShade="BF"/>
          </w:tcPr>
          <w:p w:rsidR="00E20D86" w:rsidRPr="00292587" w:rsidRDefault="00E20D86" w:rsidP="00910C17">
            <w:pPr>
              <w:pStyle w:val="Heading3"/>
              <w:outlineLvl w:val="2"/>
            </w:pPr>
            <w:r w:rsidRPr="00292587">
              <w:t>Level</w:t>
            </w:r>
          </w:p>
        </w:tc>
        <w:tc>
          <w:tcPr>
            <w:tcW w:w="5726" w:type="dxa"/>
            <w:tcBorders>
              <w:top w:val="single" w:sz="4" w:space="0" w:color="4F95C8"/>
              <w:bottom w:val="single" w:sz="8" w:space="0" w:color="BCBEC0"/>
            </w:tcBorders>
            <w:shd w:val="clear" w:color="auto" w:fill="BFBFBF" w:themeFill="background1" w:themeFillShade="BF"/>
          </w:tcPr>
          <w:p w:rsidR="00E20D86" w:rsidRPr="00292587" w:rsidRDefault="00E20D86" w:rsidP="00910C17">
            <w:pPr>
              <w:pStyle w:val="Heading3"/>
              <w:outlineLvl w:val="2"/>
            </w:pPr>
            <w:r w:rsidRPr="00292587">
              <w:t>Behavioural Indicators</w:t>
            </w:r>
          </w:p>
        </w:tc>
      </w:tr>
      <w:tr w:rsidR="00E20D86" w:rsidRPr="00E20D86" w:rsidTr="001B5A32">
        <w:tc>
          <w:tcPr>
            <w:tcW w:w="2162" w:type="dxa"/>
          </w:tcPr>
          <w:p w:rsidR="00E20D86" w:rsidRPr="00E20D86" w:rsidRDefault="00E20D86" w:rsidP="00E20D86">
            <w:pPr>
              <w:spacing w:before="40" w:after="40" w:line="280" w:lineRule="atLeast"/>
              <w:rPr>
                <w:b/>
              </w:rPr>
            </w:pPr>
            <w:bookmarkStart w:id="0" w:name="Personal_Self_Inter"/>
            <w:r w:rsidRPr="00E20D86">
              <w:rPr>
                <w:b/>
              </w:rPr>
              <w:t>Personal Attributes</w:t>
            </w:r>
          </w:p>
          <w:p w:rsidR="00E20D86" w:rsidRPr="00E20D86" w:rsidRDefault="00E20D86" w:rsidP="00E20D86">
            <w:pPr>
              <w:spacing w:before="40" w:after="40" w:line="280" w:lineRule="atLeast"/>
            </w:pPr>
            <w:r w:rsidRPr="00E20D86">
              <w:t>Manage Self</w:t>
            </w:r>
          </w:p>
        </w:tc>
        <w:tc>
          <w:tcPr>
            <w:tcW w:w="1734" w:type="dxa"/>
          </w:tcPr>
          <w:p w:rsidR="00294E44" w:rsidRDefault="00294E44" w:rsidP="00E20D86">
            <w:pPr>
              <w:spacing w:before="40" w:after="40" w:line="280" w:lineRule="atLeast"/>
              <w:rPr>
                <w:rFonts w:cs="Arial"/>
                <w:color w:val="000000"/>
              </w:rPr>
            </w:pPr>
          </w:p>
          <w:p w:rsidR="00E20D86" w:rsidRPr="00E20D86" w:rsidRDefault="00E20D86" w:rsidP="00E20D86">
            <w:pPr>
              <w:spacing w:before="40" w:after="40" w:line="280" w:lineRule="atLeast"/>
              <w:rPr>
                <w:rFonts w:cs="Arial"/>
                <w:color w:val="000000"/>
              </w:rPr>
            </w:pPr>
            <w:r w:rsidRPr="00E20D86">
              <w:rPr>
                <w:rFonts w:cs="Arial"/>
                <w:color w:val="000000"/>
              </w:rPr>
              <w:t>Intermediate</w:t>
            </w:r>
          </w:p>
        </w:tc>
        <w:tc>
          <w:tcPr>
            <w:tcW w:w="5726" w:type="dxa"/>
          </w:tcPr>
          <w:p w:rsidR="00E20D86" w:rsidRPr="00E20D86" w:rsidRDefault="00E20D86" w:rsidP="00862884">
            <w:pPr>
              <w:pStyle w:val="TableBullet"/>
            </w:pPr>
            <w:r w:rsidRPr="00E20D86">
              <w:t>Adapt existing skills to new situations</w:t>
            </w:r>
            <w:r w:rsidR="00F73D89">
              <w:t>.</w:t>
            </w:r>
          </w:p>
          <w:p w:rsidR="00E20D86" w:rsidRPr="00E20D86" w:rsidRDefault="00E20D86" w:rsidP="00862884">
            <w:pPr>
              <w:pStyle w:val="TableBullet"/>
            </w:pPr>
            <w:r w:rsidRPr="00E20D86">
              <w:t>Show commitment to achieving work goals</w:t>
            </w:r>
            <w:r w:rsidR="00F73D89">
              <w:t>.</w:t>
            </w:r>
          </w:p>
          <w:p w:rsidR="00E20D86" w:rsidRPr="00E20D86" w:rsidRDefault="00E20D86" w:rsidP="00862884">
            <w:pPr>
              <w:pStyle w:val="TableBullet"/>
            </w:pPr>
            <w:r w:rsidRPr="00E20D86">
              <w:t>Show awareness of own strengths and areas for growth and develop and apply new skills</w:t>
            </w:r>
            <w:r w:rsidR="00F73D89">
              <w:t>.</w:t>
            </w:r>
          </w:p>
          <w:p w:rsidR="00E20D86" w:rsidRPr="00E20D86" w:rsidRDefault="00E20D86" w:rsidP="00862884">
            <w:pPr>
              <w:pStyle w:val="TableBullet"/>
            </w:pPr>
            <w:r w:rsidRPr="00E20D86">
              <w:t>Seek feedback from colleagues and stakeholders</w:t>
            </w:r>
            <w:r w:rsidR="00F73D89">
              <w:t>.</w:t>
            </w:r>
          </w:p>
          <w:p w:rsidR="00E20D86" w:rsidRPr="00E20D86" w:rsidRDefault="00E20D86" w:rsidP="00862884">
            <w:pPr>
              <w:pStyle w:val="TableBullet"/>
            </w:pPr>
            <w:r w:rsidRPr="00E20D86">
              <w:t>Maintain own motivation when tasks become difficult</w:t>
            </w:r>
            <w:r w:rsidR="00F73D89">
              <w:t>.</w:t>
            </w:r>
          </w:p>
        </w:tc>
      </w:tr>
      <w:tr w:rsidR="00E20D86" w:rsidRPr="00E20D86" w:rsidTr="001B5A32">
        <w:tc>
          <w:tcPr>
            <w:tcW w:w="2162" w:type="dxa"/>
          </w:tcPr>
          <w:p w:rsidR="00E20D86" w:rsidRPr="00E20D86" w:rsidRDefault="00E20D86" w:rsidP="00E20D86">
            <w:pPr>
              <w:spacing w:before="40" w:after="40" w:line="280" w:lineRule="atLeast"/>
              <w:rPr>
                <w:b/>
              </w:rPr>
            </w:pPr>
            <w:bookmarkStart w:id="1" w:name="Relationships_CustServ_Adept"/>
            <w:bookmarkEnd w:id="0"/>
            <w:r w:rsidRPr="00E20D86">
              <w:rPr>
                <w:b/>
              </w:rPr>
              <w:t>Relationships</w:t>
            </w:r>
          </w:p>
          <w:p w:rsidR="00E20D86" w:rsidRPr="00E20D86" w:rsidRDefault="00E20D86" w:rsidP="00E20D86">
            <w:pPr>
              <w:spacing w:before="40" w:after="40" w:line="280" w:lineRule="atLeast"/>
            </w:pPr>
            <w:r w:rsidRPr="00E20D86">
              <w:t>Commit to Customer Service</w:t>
            </w:r>
          </w:p>
        </w:tc>
        <w:tc>
          <w:tcPr>
            <w:tcW w:w="1734" w:type="dxa"/>
          </w:tcPr>
          <w:p w:rsidR="00294E44" w:rsidRDefault="00294E44" w:rsidP="00E20D86">
            <w:pPr>
              <w:spacing w:before="40" w:after="40" w:line="280" w:lineRule="atLeast"/>
              <w:rPr>
                <w:rFonts w:cs="Arial"/>
                <w:color w:val="000000"/>
              </w:rPr>
            </w:pPr>
          </w:p>
          <w:p w:rsidR="00E20D86" w:rsidRPr="00E20D86" w:rsidRDefault="00E20D86" w:rsidP="00E20D86">
            <w:pPr>
              <w:spacing w:before="40" w:after="40" w:line="280" w:lineRule="atLeast"/>
              <w:rPr>
                <w:rFonts w:cs="Arial"/>
                <w:color w:val="000000"/>
              </w:rPr>
            </w:pPr>
            <w:r w:rsidRPr="00E20D86">
              <w:rPr>
                <w:rFonts w:cs="Arial"/>
                <w:color w:val="000000"/>
              </w:rPr>
              <w:t>Adept</w:t>
            </w:r>
          </w:p>
        </w:tc>
        <w:tc>
          <w:tcPr>
            <w:tcW w:w="5726" w:type="dxa"/>
          </w:tcPr>
          <w:p w:rsidR="00E20D86" w:rsidRPr="00E20D86" w:rsidRDefault="00E20D86" w:rsidP="00862884">
            <w:pPr>
              <w:pStyle w:val="TableBullet"/>
            </w:pPr>
            <w:r w:rsidRPr="00E20D86">
              <w:t>Take responsibility for delivering high quality customer-focused services</w:t>
            </w:r>
            <w:r w:rsidR="00F73D89">
              <w:t>.</w:t>
            </w:r>
          </w:p>
          <w:p w:rsidR="00E20D86" w:rsidRPr="00E20D86" w:rsidRDefault="00E20D86" w:rsidP="00862884">
            <w:pPr>
              <w:pStyle w:val="TableBullet"/>
            </w:pPr>
            <w:r w:rsidRPr="00E20D86">
              <w:t>Understand customer perspectives and ensure responsiveness to their needs</w:t>
            </w:r>
            <w:r w:rsidR="00F73D89">
              <w:t>.</w:t>
            </w:r>
          </w:p>
          <w:p w:rsidR="00E20D86" w:rsidRPr="00E20D86" w:rsidRDefault="00E20D86" w:rsidP="00862884">
            <w:pPr>
              <w:pStyle w:val="TableBullet"/>
            </w:pPr>
            <w:r w:rsidRPr="00E20D86">
              <w:t>Identify customer service needs and implement solutions</w:t>
            </w:r>
            <w:r w:rsidR="00F73D89">
              <w:t>.</w:t>
            </w:r>
            <w:r w:rsidRPr="00E20D86">
              <w:t xml:space="preserve"> </w:t>
            </w:r>
          </w:p>
          <w:p w:rsidR="00E20D86" w:rsidRPr="00E20D86" w:rsidRDefault="00E20D86" w:rsidP="00862884">
            <w:pPr>
              <w:pStyle w:val="TableBullet"/>
            </w:pPr>
            <w:r w:rsidRPr="00E20D86">
              <w:t>Find opportunities to co-operate with internal and external parties to improve outcomes for customers</w:t>
            </w:r>
            <w:r w:rsidR="00F73D89">
              <w:t>.</w:t>
            </w:r>
            <w:r w:rsidRPr="00E20D86">
              <w:t xml:space="preserve"> </w:t>
            </w:r>
          </w:p>
          <w:p w:rsidR="00E20D86" w:rsidRPr="00E20D86" w:rsidRDefault="00E20D86" w:rsidP="00862884">
            <w:pPr>
              <w:pStyle w:val="TableBullet"/>
            </w:pPr>
            <w:r w:rsidRPr="00E20D86">
              <w:t>Maintain relationships with key customers in area of expertise</w:t>
            </w:r>
            <w:r w:rsidR="00F73D89">
              <w:t>.</w:t>
            </w:r>
            <w:r w:rsidRPr="00E20D86">
              <w:t xml:space="preserve"> </w:t>
            </w:r>
          </w:p>
          <w:p w:rsidR="00E20D86" w:rsidRPr="00E20D86" w:rsidRDefault="00E20D86" w:rsidP="00862884">
            <w:pPr>
              <w:pStyle w:val="TableBullet"/>
            </w:pPr>
            <w:r w:rsidRPr="00E20D86">
              <w:t>Connect and collaborate with relevant stakeholders within the community</w:t>
            </w:r>
            <w:r w:rsidR="00F73D89">
              <w:t>.</w:t>
            </w:r>
          </w:p>
        </w:tc>
      </w:tr>
      <w:bookmarkEnd w:id="1"/>
      <w:tr w:rsidR="0067111B" w:rsidRPr="00E20D86" w:rsidTr="001B5A32">
        <w:tc>
          <w:tcPr>
            <w:tcW w:w="2162" w:type="dxa"/>
          </w:tcPr>
          <w:p w:rsidR="0067111B" w:rsidRPr="00E20D86" w:rsidRDefault="0067111B" w:rsidP="0067111B">
            <w:pPr>
              <w:spacing w:before="40" w:after="40" w:line="280" w:lineRule="atLeast"/>
              <w:rPr>
                <w:b/>
              </w:rPr>
            </w:pPr>
            <w:r w:rsidRPr="00E20D86">
              <w:rPr>
                <w:b/>
              </w:rPr>
              <w:t>Results</w:t>
            </w:r>
          </w:p>
          <w:p w:rsidR="0067111B" w:rsidRPr="00E20D86" w:rsidRDefault="0067111B" w:rsidP="0067111B">
            <w:pPr>
              <w:spacing w:before="40" w:after="40" w:line="280" w:lineRule="atLeast"/>
            </w:pPr>
            <w:r w:rsidRPr="00E20D86">
              <w:t>Plan and Prioritise</w:t>
            </w:r>
          </w:p>
        </w:tc>
        <w:tc>
          <w:tcPr>
            <w:tcW w:w="1734" w:type="dxa"/>
          </w:tcPr>
          <w:p w:rsidR="0067111B" w:rsidRDefault="0067111B" w:rsidP="0067111B">
            <w:pPr>
              <w:spacing w:before="40" w:after="40" w:line="280" w:lineRule="atLeast"/>
              <w:rPr>
                <w:rFonts w:cs="Arial"/>
                <w:color w:val="000000"/>
              </w:rPr>
            </w:pPr>
          </w:p>
          <w:p w:rsidR="0067111B" w:rsidRPr="00E20D86" w:rsidRDefault="0067111B" w:rsidP="0067111B">
            <w:pPr>
              <w:spacing w:before="40" w:after="40" w:line="280" w:lineRule="atLeast"/>
              <w:rPr>
                <w:rFonts w:cs="Arial"/>
                <w:color w:val="000000"/>
              </w:rPr>
            </w:pPr>
            <w:r w:rsidRPr="00E20D86">
              <w:rPr>
                <w:rFonts w:cs="Arial"/>
                <w:color w:val="000000"/>
              </w:rPr>
              <w:t>Intermediate</w:t>
            </w:r>
          </w:p>
        </w:tc>
        <w:tc>
          <w:tcPr>
            <w:tcW w:w="5726" w:type="dxa"/>
          </w:tcPr>
          <w:p w:rsidR="0067111B" w:rsidRPr="00E20D86" w:rsidRDefault="0067111B" w:rsidP="0067111B">
            <w:pPr>
              <w:pStyle w:val="TableBullet"/>
            </w:pPr>
            <w:r w:rsidRPr="00E20D86">
              <w:t>Understand the team/unit objectives and align operational activities accordingly</w:t>
            </w:r>
            <w:r>
              <w:t>.</w:t>
            </w:r>
          </w:p>
          <w:p w:rsidR="0067111B" w:rsidRPr="00E20D86" w:rsidRDefault="0067111B" w:rsidP="0067111B">
            <w:pPr>
              <w:pStyle w:val="TableBullet"/>
            </w:pPr>
            <w:r w:rsidRPr="00E20D86">
              <w:t>Initiate, and develop team goals and plans and use feedback to inform future planning</w:t>
            </w:r>
            <w:r>
              <w:t>.</w:t>
            </w:r>
          </w:p>
          <w:p w:rsidR="0067111B" w:rsidRPr="00E20D86" w:rsidRDefault="0067111B" w:rsidP="0067111B">
            <w:pPr>
              <w:pStyle w:val="TableBullet"/>
            </w:pPr>
            <w:r w:rsidRPr="00E20D86">
              <w:t>Respond proactively to changing circumstances and adjust plans and schedules when necessary</w:t>
            </w:r>
            <w:r>
              <w:t>.</w:t>
            </w:r>
          </w:p>
          <w:p w:rsidR="0067111B" w:rsidRPr="00E20D86" w:rsidRDefault="0067111B" w:rsidP="0067111B">
            <w:pPr>
              <w:pStyle w:val="TableBullet"/>
            </w:pPr>
            <w:r w:rsidRPr="00E20D86">
              <w:t>Consider the implications of immediate and longer term organisational issues and how these might impact on the achievement of team/unit goals</w:t>
            </w:r>
            <w:r>
              <w:t>.</w:t>
            </w:r>
          </w:p>
          <w:p w:rsidR="0067111B" w:rsidRPr="00E20D86" w:rsidRDefault="0067111B" w:rsidP="0067111B">
            <w:pPr>
              <w:pStyle w:val="TableBullet"/>
            </w:pPr>
            <w:r w:rsidRPr="00E20D86">
              <w:t>Accommodate and respond with initiative to changing priorities and operating environments</w:t>
            </w:r>
            <w:r>
              <w:t>.</w:t>
            </w:r>
          </w:p>
        </w:tc>
      </w:tr>
      <w:tr w:rsidR="00E20D86" w:rsidRPr="00E20D86" w:rsidTr="001B5A32">
        <w:tc>
          <w:tcPr>
            <w:tcW w:w="2162" w:type="dxa"/>
          </w:tcPr>
          <w:p w:rsidR="00E20D86" w:rsidRPr="00E20D86" w:rsidRDefault="00E20D86" w:rsidP="00E20D86">
            <w:pPr>
              <w:spacing w:before="40" w:after="40" w:line="280" w:lineRule="atLeast"/>
              <w:rPr>
                <w:b/>
              </w:rPr>
            </w:pPr>
            <w:bookmarkStart w:id="2" w:name="BusEnablers_Tech_Inter"/>
            <w:r w:rsidRPr="00E20D86">
              <w:rPr>
                <w:b/>
              </w:rPr>
              <w:t>Business Enablers</w:t>
            </w:r>
          </w:p>
          <w:p w:rsidR="00E20D86" w:rsidRPr="00E20D86" w:rsidRDefault="00E20D86" w:rsidP="00E20D86">
            <w:pPr>
              <w:spacing w:before="40" w:after="40" w:line="280" w:lineRule="atLeast"/>
            </w:pPr>
            <w:r w:rsidRPr="00E20D86">
              <w:t>Technology</w:t>
            </w:r>
          </w:p>
        </w:tc>
        <w:tc>
          <w:tcPr>
            <w:tcW w:w="1734" w:type="dxa"/>
          </w:tcPr>
          <w:p w:rsidR="00294E44" w:rsidRDefault="00294E44" w:rsidP="00E20D86">
            <w:pPr>
              <w:spacing w:before="40" w:after="40" w:line="280" w:lineRule="atLeast"/>
              <w:rPr>
                <w:rFonts w:cs="Arial"/>
                <w:color w:val="000000"/>
              </w:rPr>
            </w:pPr>
          </w:p>
          <w:p w:rsidR="00E20D86" w:rsidRPr="00E20D86" w:rsidRDefault="00E20D86" w:rsidP="00E20D86">
            <w:pPr>
              <w:spacing w:before="40" w:after="40" w:line="280" w:lineRule="atLeast"/>
              <w:rPr>
                <w:rFonts w:cs="Arial"/>
                <w:color w:val="000000"/>
              </w:rPr>
            </w:pPr>
            <w:r w:rsidRPr="00E20D86">
              <w:rPr>
                <w:rFonts w:cs="Arial"/>
                <w:color w:val="000000"/>
              </w:rPr>
              <w:t>Intermediate</w:t>
            </w:r>
          </w:p>
        </w:tc>
        <w:tc>
          <w:tcPr>
            <w:tcW w:w="5726" w:type="dxa"/>
          </w:tcPr>
          <w:p w:rsidR="00E20D86" w:rsidRPr="00E20D86" w:rsidRDefault="00E20D86" w:rsidP="00862884">
            <w:pPr>
              <w:pStyle w:val="TableBullet"/>
            </w:pPr>
            <w:r w:rsidRPr="00E20D86">
              <w:t>Apply computer applications that enable performance of more complex tasks</w:t>
            </w:r>
            <w:r w:rsidR="005C5431">
              <w:t>.</w:t>
            </w:r>
          </w:p>
          <w:p w:rsidR="00E20D86" w:rsidRPr="00E20D86" w:rsidRDefault="00E20D86" w:rsidP="00862884">
            <w:pPr>
              <w:pStyle w:val="TableBullet"/>
            </w:pPr>
            <w:r w:rsidRPr="00E20D86">
              <w:t>Apply practical skills in</w:t>
            </w:r>
            <w:r w:rsidR="005C5431">
              <w:t xml:space="preserve"> the use of relevant technology.</w:t>
            </w:r>
          </w:p>
          <w:p w:rsidR="00E20D86" w:rsidRPr="00E20D86" w:rsidRDefault="00E20D86" w:rsidP="00862884">
            <w:pPr>
              <w:pStyle w:val="TableBullet"/>
            </w:pPr>
            <w:r w:rsidRPr="00E20D86">
              <w:t>Make effective use of records, information and knowledge management functions and systems</w:t>
            </w:r>
            <w:r w:rsidR="005C5431">
              <w:t>.</w:t>
            </w:r>
          </w:p>
          <w:p w:rsidR="00E20D86" w:rsidRPr="00E20D86" w:rsidRDefault="00E20D86" w:rsidP="00862884">
            <w:pPr>
              <w:pStyle w:val="TableBullet"/>
            </w:pPr>
            <w:r w:rsidRPr="00E20D86">
              <w:t>Understand and comply with information and communications security and acceptable use policies</w:t>
            </w:r>
            <w:r w:rsidR="005C5431">
              <w:t>.</w:t>
            </w:r>
          </w:p>
          <w:p w:rsidR="00E20D86" w:rsidRPr="00E20D86" w:rsidRDefault="00E20D86" w:rsidP="00862884">
            <w:pPr>
              <w:pStyle w:val="TableBullet"/>
            </w:pPr>
            <w:r w:rsidRPr="00E20D86">
              <w:t>Support the implementation of systems improvement initiatives and the introduction and roll-out of new technologies</w:t>
            </w:r>
            <w:r w:rsidR="005C5431">
              <w:t>.</w:t>
            </w:r>
          </w:p>
        </w:tc>
      </w:tr>
      <w:bookmarkEnd w:id="2"/>
    </w:tbl>
    <w:p w:rsidR="00E20D86" w:rsidRPr="00E20D86" w:rsidRDefault="00E20D86" w:rsidP="00E20D86">
      <w:pPr>
        <w:spacing w:after="0" w:line="240" w:lineRule="auto"/>
        <w:rPr>
          <w:rFonts w:eastAsia="Times New Roman" w:cs="Times New Roman"/>
          <w:b/>
          <w:color w:val="0070C0"/>
          <w:lang w:eastAsia="en-AU" w:bidi="ar-SA"/>
        </w:rPr>
      </w:pPr>
    </w:p>
    <w:p w:rsidR="0086224B" w:rsidRDefault="0086224B" w:rsidP="00E20D86">
      <w:pPr>
        <w:pStyle w:val="ListBullet"/>
        <w:numPr>
          <w:ilvl w:val="0"/>
          <w:numId w:val="0"/>
        </w:numPr>
        <w:tabs>
          <w:tab w:val="left" w:pos="7395"/>
        </w:tabs>
        <w:rPr>
          <w:b/>
          <w:color w:val="0070C0"/>
        </w:rPr>
      </w:pPr>
    </w:p>
    <w:sectPr w:rsidR="0086224B" w:rsidSect="00862884">
      <w:headerReference w:type="default" r:id="rId16"/>
      <w:footerReference w:type="default" r:id="rId17"/>
      <w:headerReference w:type="first" r:id="rId18"/>
      <w:footerReference w:type="first" r:id="rId19"/>
      <w:type w:val="continuous"/>
      <w:pgSz w:w="11900" w:h="16840"/>
      <w:pgMar w:top="1135" w:right="1134" w:bottom="1134" w:left="1134" w:header="708"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27" w:rsidRDefault="00390B27" w:rsidP="00F600F2">
      <w:r>
        <w:separator/>
      </w:r>
    </w:p>
  </w:endnote>
  <w:endnote w:type="continuationSeparator" w:id="0">
    <w:p w:rsidR="00390B27" w:rsidRDefault="00390B27" w:rsidP="00F6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E5" w:rsidRDefault="00A84AE5" w:rsidP="00F80062">
    <w:pPr>
      <w:pStyle w:val="Footer"/>
      <w:pBdr>
        <w:top w:val="dotted" w:sz="4" w:space="1" w:color="BFBFBF" w:themeColor="background1" w:themeShade="BF"/>
      </w:pBdr>
      <w:tabs>
        <w:tab w:val="left" w:pos="3544"/>
        <w:tab w:val="left" w:pos="5245"/>
        <w:tab w:val="right" w:pos="8789"/>
        <w:tab w:val="right" w:pos="8931"/>
      </w:tabs>
      <w:ind w:left="-142"/>
      <w:rPr>
        <w:sz w:val="16"/>
        <w:lang w:val="en-US"/>
      </w:rPr>
    </w:pPr>
    <w:r w:rsidRPr="004B5D06">
      <w:rPr>
        <w:sz w:val="16"/>
        <w:lang w:val="en-US"/>
      </w:rPr>
      <w:t>Last Updated:</w:t>
    </w:r>
    <w:r>
      <w:rPr>
        <w:sz w:val="16"/>
        <w:lang w:val="en-US"/>
      </w:rPr>
      <w:t xml:space="preserve"> </w:t>
    </w:r>
    <w:r>
      <w:rPr>
        <w:sz w:val="16"/>
        <w:lang w:val="en-US"/>
      </w:rPr>
      <w:fldChar w:fldCharType="begin"/>
    </w:r>
    <w:r>
      <w:rPr>
        <w:sz w:val="16"/>
      </w:rPr>
      <w:instrText xml:space="preserve"> DATE \@ "d MMMM yyyy" </w:instrText>
    </w:r>
    <w:r>
      <w:rPr>
        <w:sz w:val="16"/>
        <w:lang w:val="en-US"/>
      </w:rPr>
      <w:fldChar w:fldCharType="separate"/>
    </w:r>
    <w:r w:rsidR="00DE3BB4">
      <w:rPr>
        <w:noProof/>
        <w:sz w:val="16"/>
      </w:rPr>
      <w:t>22 January 2020</w:t>
    </w:r>
    <w:r>
      <w:rPr>
        <w:sz w:val="16"/>
        <w:lang w:val="en-US"/>
      </w:rPr>
      <w:fldChar w:fldCharType="end"/>
    </w:r>
    <w:r>
      <w:rPr>
        <w:sz w:val="16"/>
        <w:lang w:val="en-US"/>
      </w:rPr>
      <w:tab/>
    </w:r>
    <w:r w:rsidRPr="004B5D06">
      <w:rPr>
        <w:sz w:val="16"/>
        <w:lang w:val="en-US"/>
      </w:rPr>
      <w:t xml:space="preserve">Version </w:t>
    </w:r>
    <w:r w:rsidR="00C94514">
      <w:rPr>
        <w:sz w:val="16"/>
        <w:lang w:val="en-US"/>
      </w:rPr>
      <w:t>2</w:t>
    </w:r>
    <w:r w:rsidRPr="004B5D06">
      <w:rPr>
        <w:sz w:val="16"/>
        <w:lang w:val="en-US"/>
      </w:rPr>
      <w:tab/>
      <w:t xml:space="preserve">   </w:t>
    </w:r>
    <w:r>
      <w:rPr>
        <w:sz w:val="16"/>
        <w:lang w:val="en-US"/>
      </w:rPr>
      <w:tab/>
    </w:r>
    <w:r>
      <w:rPr>
        <w:sz w:val="16"/>
        <w:lang w:val="en-US"/>
      </w:rPr>
      <w:tab/>
    </w:r>
    <w:r w:rsidRPr="004B5D06">
      <w:rPr>
        <w:sz w:val="16"/>
        <w:lang w:val="en-US"/>
      </w:rPr>
      <w:t xml:space="preserve"> Page </w:t>
    </w:r>
    <w:r w:rsidRPr="004B5D06">
      <w:rPr>
        <w:sz w:val="16"/>
        <w:lang w:val="en-US"/>
      </w:rPr>
      <w:fldChar w:fldCharType="begin"/>
    </w:r>
    <w:r w:rsidRPr="004B5D06">
      <w:rPr>
        <w:sz w:val="16"/>
        <w:lang w:val="en-US"/>
      </w:rPr>
      <w:instrText xml:space="preserve"> PAGE </w:instrText>
    </w:r>
    <w:r w:rsidRPr="004B5D06">
      <w:rPr>
        <w:sz w:val="16"/>
        <w:lang w:val="en-US"/>
      </w:rPr>
      <w:fldChar w:fldCharType="separate"/>
    </w:r>
    <w:r w:rsidR="00DE3BB4">
      <w:rPr>
        <w:noProof/>
        <w:sz w:val="16"/>
        <w:lang w:val="en-US"/>
      </w:rPr>
      <w:t>2</w:t>
    </w:r>
    <w:r w:rsidRPr="004B5D06">
      <w:rPr>
        <w:sz w:val="16"/>
        <w:lang w:val="en-US"/>
      </w:rPr>
      <w:fldChar w:fldCharType="end"/>
    </w:r>
    <w:r w:rsidRPr="004B5D06">
      <w:rPr>
        <w:sz w:val="16"/>
        <w:lang w:val="en-US"/>
      </w:rPr>
      <w:t xml:space="preserve"> of </w:t>
    </w:r>
    <w:r w:rsidRPr="004B5D06">
      <w:rPr>
        <w:sz w:val="16"/>
        <w:lang w:val="en-US"/>
      </w:rPr>
      <w:fldChar w:fldCharType="begin"/>
    </w:r>
    <w:r w:rsidRPr="004B5D06">
      <w:rPr>
        <w:sz w:val="16"/>
        <w:lang w:val="en-US"/>
      </w:rPr>
      <w:instrText xml:space="preserve"> NUMPAGES </w:instrText>
    </w:r>
    <w:r w:rsidRPr="004B5D06">
      <w:rPr>
        <w:sz w:val="16"/>
        <w:lang w:val="en-US"/>
      </w:rPr>
      <w:fldChar w:fldCharType="separate"/>
    </w:r>
    <w:r w:rsidR="00DE3BB4">
      <w:rPr>
        <w:noProof/>
        <w:sz w:val="16"/>
        <w:lang w:val="en-US"/>
      </w:rPr>
      <w:t>6</w:t>
    </w:r>
    <w:r w:rsidRPr="004B5D06">
      <w:rPr>
        <w:sz w:val="16"/>
        <w:lang w:val="en-US"/>
      </w:rPr>
      <w:fldChar w:fldCharType="end"/>
    </w:r>
  </w:p>
  <w:p w:rsidR="00A84AE5" w:rsidRPr="00F80062" w:rsidRDefault="00A84AE5" w:rsidP="00F80062">
    <w:pPr>
      <w:pStyle w:val="Footer"/>
      <w:pBdr>
        <w:top w:val="dotted" w:sz="4" w:space="1" w:color="BFBFBF" w:themeColor="background1" w:themeShade="BF"/>
      </w:pBdr>
      <w:tabs>
        <w:tab w:val="left" w:pos="3544"/>
        <w:tab w:val="left" w:pos="5245"/>
        <w:tab w:val="right" w:pos="8789"/>
        <w:tab w:val="right" w:pos="8931"/>
      </w:tabs>
      <w:ind w:left="-142"/>
      <w:rPr>
        <w:sz w:val="16"/>
        <w:lang w:val="en-US"/>
      </w:rPr>
    </w:pPr>
    <w:r w:rsidRPr="004B5D06">
      <w:rPr>
        <w:sz w:val="16"/>
        <w:lang w:val="en-US"/>
      </w:rPr>
      <w:t xml:space="preserve">Owner: </w:t>
    </w:r>
    <w:r>
      <w:rPr>
        <w:sz w:val="16"/>
        <w:lang w:val="en-US"/>
      </w:rPr>
      <w:t>TAFE NSW – Corporate Office</w:t>
    </w:r>
    <w:r w:rsidRPr="004B5D06">
      <w:rPr>
        <w:sz w:val="16"/>
        <w:lang w:val="en-US"/>
      </w:rPr>
      <w:tab/>
    </w:r>
    <w:r w:rsidRPr="004B5D06">
      <w:rPr>
        <w:rFonts w:cs="Arial"/>
        <w:sz w:val="16"/>
      </w:rPr>
      <w:t xml:space="preserve">Disclaimer: Printed copies of this document are regarded as uncontrolled.   </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E5" w:rsidRDefault="00A84AE5" w:rsidP="00F80062">
    <w:pPr>
      <w:pStyle w:val="Footer"/>
      <w:pBdr>
        <w:top w:val="dotted" w:sz="4" w:space="1" w:color="BFBFBF" w:themeColor="background1" w:themeShade="BF"/>
      </w:pBdr>
      <w:tabs>
        <w:tab w:val="left" w:pos="3544"/>
        <w:tab w:val="left" w:pos="5245"/>
        <w:tab w:val="right" w:pos="8789"/>
        <w:tab w:val="right" w:pos="8931"/>
      </w:tabs>
      <w:ind w:left="-142"/>
      <w:rPr>
        <w:sz w:val="16"/>
        <w:lang w:val="en-US"/>
      </w:rPr>
    </w:pPr>
    <w:r w:rsidRPr="004B5D06">
      <w:rPr>
        <w:sz w:val="16"/>
        <w:lang w:val="en-US"/>
      </w:rPr>
      <w:t>Last Updated:</w:t>
    </w:r>
    <w:r>
      <w:rPr>
        <w:sz w:val="16"/>
        <w:lang w:val="en-US"/>
      </w:rPr>
      <w:t xml:space="preserve"> </w:t>
    </w:r>
    <w:r>
      <w:rPr>
        <w:sz w:val="16"/>
        <w:lang w:val="en-US"/>
      </w:rPr>
      <w:fldChar w:fldCharType="begin"/>
    </w:r>
    <w:r>
      <w:rPr>
        <w:sz w:val="16"/>
      </w:rPr>
      <w:instrText xml:space="preserve"> DATE \@ "d MMMM yyyy" </w:instrText>
    </w:r>
    <w:r>
      <w:rPr>
        <w:sz w:val="16"/>
        <w:lang w:val="en-US"/>
      </w:rPr>
      <w:fldChar w:fldCharType="separate"/>
    </w:r>
    <w:r w:rsidR="00DE3BB4">
      <w:rPr>
        <w:noProof/>
        <w:sz w:val="16"/>
      </w:rPr>
      <w:t>22 January 2020</w:t>
    </w:r>
    <w:r>
      <w:rPr>
        <w:sz w:val="16"/>
        <w:lang w:val="en-US"/>
      </w:rPr>
      <w:fldChar w:fldCharType="end"/>
    </w:r>
    <w:r>
      <w:rPr>
        <w:sz w:val="16"/>
        <w:lang w:val="en-US"/>
      </w:rPr>
      <w:tab/>
    </w:r>
    <w:r w:rsidRPr="004B5D06">
      <w:rPr>
        <w:sz w:val="16"/>
        <w:lang w:val="en-US"/>
      </w:rPr>
      <w:t xml:space="preserve">Version </w:t>
    </w:r>
    <w:r w:rsidR="00C94514">
      <w:rPr>
        <w:sz w:val="16"/>
        <w:lang w:val="en-US"/>
      </w:rPr>
      <w:t>2</w:t>
    </w:r>
    <w:r w:rsidRPr="004B5D06">
      <w:rPr>
        <w:sz w:val="16"/>
        <w:lang w:val="en-US"/>
      </w:rPr>
      <w:tab/>
      <w:t xml:space="preserve">   </w:t>
    </w:r>
    <w:r>
      <w:rPr>
        <w:sz w:val="16"/>
        <w:lang w:val="en-US"/>
      </w:rPr>
      <w:tab/>
    </w:r>
    <w:r>
      <w:rPr>
        <w:sz w:val="16"/>
        <w:lang w:val="en-US"/>
      </w:rPr>
      <w:tab/>
    </w:r>
    <w:r w:rsidRPr="004B5D06">
      <w:rPr>
        <w:sz w:val="16"/>
        <w:lang w:val="en-US"/>
      </w:rPr>
      <w:t xml:space="preserve"> Page </w:t>
    </w:r>
    <w:r w:rsidRPr="004B5D06">
      <w:rPr>
        <w:sz w:val="16"/>
        <w:lang w:val="en-US"/>
      </w:rPr>
      <w:fldChar w:fldCharType="begin"/>
    </w:r>
    <w:r w:rsidRPr="004B5D06">
      <w:rPr>
        <w:sz w:val="16"/>
        <w:lang w:val="en-US"/>
      </w:rPr>
      <w:instrText xml:space="preserve"> PAGE </w:instrText>
    </w:r>
    <w:r w:rsidRPr="004B5D06">
      <w:rPr>
        <w:sz w:val="16"/>
        <w:lang w:val="en-US"/>
      </w:rPr>
      <w:fldChar w:fldCharType="separate"/>
    </w:r>
    <w:r w:rsidR="00DE3BB4">
      <w:rPr>
        <w:noProof/>
        <w:sz w:val="16"/>
        <w:lang w:val="en-US"/>
      </w:rPr>
      <w:t>1</w:t>
    </w:r>
    <w:r w:rsidRPr="004B5D06">
      <w:rPr>
        <w:sz w:val="16"/>
        <w:lang w:val="en-US"/>
      </w:rPr>
      <w:fldChar w:fldCharType="end"/>
    </w:r>
    <w:r w:rsidRPr="004B5D06">
      <w:rPr>
        <w:sz w:val="16"/>
        <w:lang w:val="en-US"/>
      </w:rPr>
      <w:t xml:space="preserve"> of </w:t>
    </w:r>
    <w:r w:rsidRPr="004B5D06">
      <w:rPr>
        <w:sz w:val="16"/>
        <w:lang w:val="en-US"/>
      </w:rPr>
      <w:fldChar w:fldCharType="begin"/>
    </w:r>
    <w:r w:rsidRPr="004B5D06">
      <w:rPr>
        <w:sz w:val="16"/>
        <w:lang w:val="en-US"/>
      </w:rPr>
      <w:instrText xml:space="preserve"> NUMPAGES </w:instrText>
    </w:r>
    <w:r w:rsidRPr="004B5D06">
      <w:rPr>
        <w:sz w:val="16"/>
        <w:lang w:val="en-US"/>
      </w:rPr>
      <w:fldChar w:fldCharType="separate"/>
    </w:r>
    <w:r w:rsidR="00DE3BB4">
      <w:rPr>
        <w:noProof/>
        <w:sz w:val="16"/>
        <w:lang w:val="en-US"/>
      </w:rPr>
      <w:t>6</w:t>
    </w:r>
    <w:r w:rsidRPr="004B5D06">
      <w:rPr>
        <w:sz w:val="16"/>
        <w:lang w:val="en-US"/>
      </w:rPr>
      <w:fldChar w:fldCharType="end"/>
    </w:r>
  </w:p>
  <w:p w:rsidR="00A84AE5" w:rsidRPr="00F80062" w:rsidRDefault="00A84AE5" w:rsidP="00F80062">
    <w:pPr>
      <w:pStyle w:val="Footer"/>
      <w:pBdr>
        <w:top w:val="dotted" w:sz="4" w:space="1" w:color="BFBFBF" w:themeColor="background1" w:themeShade="BF"/>
      </w:pBdr>
      <w:tabs>
        <w:tab w:val="left" w:pos="3544"/>
        <w:tab w:val="left" w:pos="5245"/>
        <w:tab w:val="right" w:pos="8789"/>
        <w:tab w:val="right" w:pos="8931"/>
      </w:tabs>
      <w:ind w:left="-142"/>
      <w:rPr>
        <w:sz w:val="16"/>
        <w:lang w:val="en-US"/>
      </w:rPr>
    </w:pPr>
    <w:r w:rsidRPr="004B5D06">
      <w:rPr>
        <w:sz w:val="16"/>
        <w:lang w:val="en-US"/>
      </w:rPr>
      <w:t xml:space="preserve">Owner: </w:t>
    </w:r>
    <w:r>
      <w:rPr>
        <w:sz w:val="16"/>
        <w:lang w:val="en-US"/>
      </w:rPr>
      <w:t>TAFE NSW – Corporate Office</w:t>
    </w:r>
    <w:r w:rsidRPr="004B5D06">
      <w:rPr>
        <w:sz w:val="16"/>
        <w:lang w:val="en-US"/>
      </w:rPr>
      <w:tab/>
    </w:r>
    <w:r w:rsidRPr="004B5D06">
      <w:rPr>
        <w:rFonts w:cs="Arial"/>
        <w:sz w:val="16"/>
      </w:rPr>
      <w:t xml:space="preserve">Disclaimer: Printed copies of this document are regarded as uncontrolled.   </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27" w:rsidRDefault="00390B27" w:rsidP="00F600F2">
      <w:r>
        <w:separator/>
      </w:r>
    </w:p>
  </w:footnote>
  <w:footnote w:type="continuationSeparator" w:id="0">
    <w:p w:rsidR="00390B27" w:rsidRDefault="00390B27" w:rsidP="00F60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E5" w:rsidRPr="008D5529" w:rsidRDefault="00A84AE5" w:rsidP="0084723A">
    <w:pPr>
      <w:pStyle w:val="Bodyfooter"/>
      <w:tabs>
        <w:tab w:val="clear" w:pos="4678"/>
        <w:tab w:val="clear" w:pos="9639"/>
        <w:tab w:val="left" w:pos="7513"/>
        <w:tab w:val="right" w:pos="9632"/>
      </w:tabs>
      <w:rPr>
        <w:b/>
        <w:color w:val="FF0000"/>
        <w:sz w:val="20"/>
        <w:szCs w:val="20"/>
      </w:rPr>
    </w:pPr>
    <w:r>
      <w:rPr>
        <w:noProof/>
        <w:lang w:eastAsia="en-AU" w:bidi="ar-SA"/>
      </w:rPr>
      <w:drawing>
        <wp:anchor distT="0" distB="0" distL="114300" distR="114300" simplePos="0" relativeHeight="251659776" behindDoc="1" locked="0" layoutInCell="1" allowOverlap="1" wp14:anchorId="378D85C2" wp14:editId="053767B8">
          <wp:simplePos x="0" y="0"/>
          <wp:positionH relativeFrom="page">
            <wp:posOffset>0</wp:posOffset>
          </wp:positionH>
          <wp:positionV relativeFrom="page">
            <wp:posOffset>1419224</wp:posOffset>
          </wp:positionV>
          <wp:extent cx="7550689" cy="9305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EGREES-SimpleDoc-Page1.jpg"/>
                  <pic:cNvPicPr/>
                </pic:nvPicPr>
                <pic:blipFill rotWithShape="1">
                  <a:blip r:embed="rId1">
                    <a:extLst>
                      <a:ext uri="{28A0092B-C50C-407E-A947-70E740481C1C}">
                        <a14:useLocalDpi xmlns:a14="http://schemas.microsoft.com/office/drawing/2010/main" val="0"/>
                      </a:ext>
                    </a:extLst>
                  </a:blip>
                  <a:srcRect t="12845"/>
                  <a:stretch/>
                </pic:blipFill>
                <pic:spPr bwMode="auto">
                  <a:xfrm>
                    <a:off x="0" y="0"/>
                    <a:ext cx="7549738" cy="9304753"/>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F600F2">
      <w:t xml:space="preserve">TAFE NSW </w:t>
    </w:r>
    <w:r>
      <w:t>Position Description –</w:t>
    </w:r>
    <w:r w:rsidR="00157284">
      <w:t xml:space="preserve">Senior </w:t>
    </w:r>
    <w:r w:rsidR="001B5A32">
      <w:t xml:space="preserve">Recruitment </w:t>
    </w:r>
    <w:r w:rsidR="000B556B">
      <w:t>Officer</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E5" w:rsidRDefault="00A84AE5" w:rsidP="00F600F2">
    <w:pPr>
      <w:pStyle w:val="Header"/>
    </w:pPr>
    <w:r>
      <w:rPr>
        <w:noProof/>
        <w:lang w:eastAsia="en-AU" w:bidi="ar-SA"/>
      </w:rPr>
      <w:drawing>
        <wp:anchor distT="0" distB="0" distL="114300" distR="114300" simplePos="0" relativeHeight="251657728" behindDoc="1" locked="0" layoutInCell="1" allowOverlap="1" wp14:anchorId="4E1388C3" wp14:editId="682F3B85">
          <wp:simplePos x="0" y="0"/>
          <wp:positionH relativeFrom="page">
            <wp:align>left</wp:align>
          </wp:positionH>
          <wp:positionV relativeFrom="page">
            <wp:align>top</wp:align>
          </wp:positionV>
          <wp:extent cx="7581870" cy="10721620"/>
          <wp:effectExtent l="0" t="0" r="635" b="381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EGREES-SimpleDoc-Page1.jpg"/>
                  <pic:cNvPicPr/>
                </pic:nvPicPr>
                <pic:blipFill>
                  <a:blip r:embed="rId1">
                    <a:extLst>
                      <a:ext uri="{28A0092B-C50C-407E-A947-70E740481C1C}">
                        <a14:useLocalDpi xmlns:a14="http://schemas.microsoft.com/office/drawing/2010/main" val="0"/>
                      </a:ext>
                    </a:extLst>
                  </a:blip>
                  <a:stretch>
                    <a:fillRect/>
                  </a:stretch>
                </pic:blipFill>
                <pic:spPr>
                  <a:xfrm>
                    <a:off x="0" y="0"/>
                    <a:ext cx="7581870" cy="107216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pt;height:11.5pt" o:bullet="t">
        <v:imagedata r:id="rId1" o:title="arrow"/>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3"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6FD3C9C"/>
    <w:multiLevelType w:val="hybridMultilevel"/>
    <w:tmpl w:val="0E648DA0"/>
    <w:lvl w:ilvl="0" w:tplc="63FEA636">
      <w:start w:val="1"/>
      <w:numFmt w:val="decimal"/>
      <w:pStyle w:val="Numberedlist"/>
      <w:lvlText w:val="%1."/>
      <w:lvlJc w:val="left"/>
      <w:pPr>
        <w:ind w:left="717"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7" w15:restartNumberingAfterBreak="0">
    <w:nsid w:val="12ED478D"/>
    <w:multiLevelType w:val="hybridMultilevel"/>
    <w:tmpl w:val="C6C86234"/>
    <w:lvl w:ilvl="0" w:tplc="D212AF68">
      <w:start w:val="1"/>
      <w:numFmt w:val="bullet"/>
      <w:pStyle w:val="List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9" w15:restartNumberingAfterBreak="0">
    <w:nsid w:val="1E6372FA"/>
    <w:multiLevelType w:val="hybridMultilevel"/>
    <w:tmpl w:val="EFA4EEF2"/>
    <w:lvl w:ilvl="0" w:tplc="7BDAB5A2">
      <w:start w:val="1"/>
      <w:numFmt w:val="decimal"/>
      <w:pStyle w:val="ListParagraph"/>
      <w:lvlText w:val="%1."/>
      <w:lvlJc w:val="left"/>
      <w:pPr>
        <w:ind w:left="1069" w:hanging="360"/>
      </w:pPr>
      <w:rPr>
        <w:rFonts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B416C0"/>
    <w:multiLevelType w:val="hybridMultilevel"/>
    <w:tmpl w:val="69ECE16C"/>
    <w:lvl w:ilvl="0" w:tplc="168AEDE8">
      <w:start w:val="1"/>
      <w:numFmt w:val="bullet"/>
      <w:pStyle w:val="TableBullet"/>
      <w:lvlText w:val=""/>
      <w:lvlJc w:val="left"/>
      <w:pPr>
        <w:ind w:left="360" w:hanging="360"/>
      </w:pPr>
      <w:rPr>
        <w:rFonts w:ascii="Symbol" w:hAnsi="Symbo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43143D9"/>
    <w:multiLevelType w:val="hybridMultilevel"/>
    <w:tmpl w:val="5D7247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F14DB3"/>
    <w:multiLevelType w:val="hybridMultilevel"/>
    <w:tmpl w:val="27705084"/>
    <w:lvl w:ilvl="0" w:tplc="2196D3C8">
      <w:start w:val="1"/>
      <w:numFmt w:val="bullet"/>
      <w:lvlText w:val=""/>
      <w:lvlJc w:val="left"/>
      <w:pPr>
        <w:ind w:left="1069"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D13799"/>
    <w:multiLevelType w:val="hybridMultilevel"/>
    <w:tmpl w:val="3BAA5D9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7" w15:restartNumberingAfterBreak="0">
    <w:nsid w:val="6D034D6D"/>
    <w:multiLevelType w:val="hybridMultilevel"/>
    <w:tmpl w:val="B7CA675E"/>
    <w:lvl w:ilvl="0" w:tplc="723CE9EC">
      <w:start w:val="1"/>
      <w:numFmt w:val="decimal"/>
      <w:pStyle w:val="Heading2"/>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9"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5"/>
  </w:num>
  <w:num w:numId="3">
    <w:abstractNumId w:val="8"/>
  </w:num>
  <w:num w:numId="4">
    <w:abstractNumId w:val="2"/>
  </w:num>
  <w:num w:numId="5">
    <w:abstractNumId w:val="6"/>
  </w:num>
  <w:num w:numId="6">
    <w:abstractNumId w:val="18"/>
  </w:num>
  <w:num w:numId="7">
    <w:abstractNumId w:val="16"/>
  </w:num>
  <w:num w:numId="8">
    <w:abstractNumId w:val="7"/>
  </w:num>
  <w:num w:numId="9">
    <w:abstractNumId w:val="19"/>
  </w:num>
  <w:num w:numId="10">
    <w:abstractNumId w:val="4"/>
  </w:num>
  <w:num w:numId="11">
    <w:abstractNumId w:val="3"/>
  </w:num>
  <w:num w:numId="12">
    <w:abstractNumId w:val="1"/>
  </w:num>
  <w:num w:numId="13">
    <w:abstractNumId w:val="0"/>
  </w:num>
  <w:num w:numId="14">
    <w:abstractNumId w:val="20"/>
  </w:num>
  <w:num w:numId="15">
    <w:abstractNumId w:val="14"/>
  </w:num>
  <w:num w:numId="16">
    <w:abstractNumId w:val="11"/>
  </w:num>
  <w:num w:numId="17">
    <w:abstractNumId w:val="10"/>
  </w:num>
  <w:num w:numId="18">
    <w:abstractNumId w:val="12"/>
  </w:num>
  <w:num w:numId="19">
    <w:abstractNumId w:val="15"/>
  </w:num>
  <w:num w:numId="20">
    <w:abstractNumId w:val="9"/>
  </w:num>
  <w:num w:numId="21">
    <w:abstractNumId w:val="13"/>
  </w:num>
  <w:num w:numId="22">
    <w:abstractNumId w:val="13"/>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71"/>
    <w:rsid w:val="00001601"/>
    <w:rsid w:val="00007E3D"/>
    <w:rsid w:val="00011489"/>
    <w:rsid w:val="00052B75"/>
    <w:rsid w:val="00057B27"/>
    <w:rsid w:val="00086308"/>
    <w:rsid w:val="000869D9"/>
    <w:rsid w:val="00090D24"/>
    <w:rsid w:val="000A6F40"/>
    <w:rsid w:val="000B556B"/>
    <w:rsid w:val="000C2FF7"/>
    <w:rsid w:val="000E46B4"/>
    <w:rsid w:val="000F5DF9"/>
    <w:rsid w:val="00117BF8"/>
    <w:rsid w:val="00126F13"/>
    <w:rsid w:val="00132EE1"/>
    <w:rsid w:val="00145C2A"/>
    <w:rsid w:val="00157284"/>
    <w:rsid w:val="001653FA"/>
    <w:rsid w:val="00176ECC"/>
    <w:rsid w:val="00197D59"/>
    <w:rsid w:val="001A1089"/>
    <w:rsid w:val="001B5A32"/>
    <w:rsid w:val="001C00DA"/>
    <w:rsid w:val="001C5196"/>
    <w:rsid w:val="001C5815"/>
    <w:rsid w:val="001D4971"/>
    <w:rsid w:val="001F489B"/>
    <w:rsid w:val="001F6012"/>
    <w:rsid w:val="00210ED6"/>
    <w:rsid w:val="00221D02"/>
    <w:rsid w:val="00223982"/>
    <w:rsid w:val="002277FD"/>
    <w:rsid w:val="00231C4E"/>
    <w:rsid w:val="0023514C"/>
    <w:rsid w:val="00237EB5"/>
    <w:rsid w:val="0024176F"/>
    <w:rsid w:val="002502EA"/>
    <w:rsid w:val="00250F05"/>
    <w:rsid w:val="002530A3"/>
    <w:rsid w:val="00275953"/>
    <w:rsid w:val="00290AFF"/>
    <w:rsid w:val="00292587"/>
    <w:rsid w:val="00294E44"/>
    <w:rsid w:val="002A2F2E"/>
    <w:rsid w:val="002B071C"/>
    <w:rsid w:val="002C3325"/>
    <w:rsid w:val="002D1CC8"/>
    <w:rsid w:val="002D21C3"/>
    <w:rsid w:val="002E16AC"/>
    <w:rsid w:val="002F5C85"/>
    <w:rsid w:val="00316B1E"/>
    <w:rsid w:val="00325A7F"/>
    <w:rsid w:val="00330139"/>
    <w:rsid w:val="00335415"/>
    <w:rsid w:val="00344E0D"/>
    <w:rsid w:val="00353E9D"/>
    <w:rsid w:val="00354117"/>
    <w:rsid w:val="003549F8"/>
    <w:rsid w:val="00357878"/>
    <w:rsid w:val="00372103"/>
    <w:rsid w:val="003767F6"/>
    <w:rsid w:val="00390B27"/>
    <w:rsid w:val="00396396"/>
    <w:rsid w:val="003A21CC"/>
    <w:rsid w:val="003A4F9E"/>
    <w:rsid w:val="003B2086"/>
    <w:rsid w:val="003B36D4"/>
    <w:rsid w:val="003B4575"/>
    <w:rsid w:val="003C5B59"/>
    <w:rsid w:val="003E2440"/>
    <w:rsid w:val="00401C11"/>
    <w:rsid w:val="00403782"/>
    <w:rsid w:val="00405790"/>
    <w:rsid w:val="00420F76"/>
    <w:rsid w:val="004272EE"/>
    <w:rsid w:val="004521D2"/>
    <w:rsid w:val="00477B5F"/>
    <w:rsid w:val="00497F7C"/>
    <w:rsid w:val="004A5666"/>
    <w:rsid w:val="004A7572"/>
    <w:rsid w:val="004A7A4B"/>
    <w:rsid w:val="004A7EA8"/>
    <w:rsid w:val="004B6368"/>
    <w:rsid w:val="004C4272"/>
    <w:rsid w:val="004E0560"/>
    <w:rsid w:val="004E6FB5"/>
    <w:rsid w:val="004E7BAA"/>
    <w:rsid w:val="00503B9C"/>
    <w:rsid w:val="00513561"/>
    <w:rsid w:val="00514B5D"/>
    <w:rsid w:val="00517DA7"/>
    <w:rsid w:val="005617CB"/>
    <w:rsid w:val="00561D3D"/>
    <w:rsid w:val="00564AAA"/>
    <w:rsid w:val="005765B3"/>
    <w:rsid w:val="00585C64"/>
    <w:rsid w:val="0058705F"/>
    <w:rsid w:val="00595922"/>
    <w:rsid w:val="005C5431"/>
    <w:rsid w:val="005F13C4"/>
    <w:rsid w:val="005F60DC"/>
    <w:rsid w:val="006001A2"/>
    <w:rsid w:val="00603ABA"/>
    <w:rsid w:val="0060693F"/>
    <w:rsid w:val="0061164A"/>
    <w:rsid w:val="00611B1F"/>
    <w:rsid w:val="006301B9"/>
    <w:rsid w:val="00630B8D"/>
    <w:rsid w:val="00635633"/>
    <w:rsid w:val="006440D2"/>
    <w:rsid w:val="006448F0"/>
    <w:rsid w:val="00652C58"/>
    <w:rsid w:val="00662B3D"/>
    <w:rsid w:val="00667EDA"/>
    <w:rsid w:val="0067111B"/>
    <w:rsid w:val="00674912"/>
    <w:rsid w:val="0068197F"/>
    <w:rsid w:val="006A00A4"/>
    <w:rsid w:val="006A08D2"/>
    <w:rsid w:val="006A1698"/>
    <w:rsid w:val="006B75B8"/>
    <w:rsid w:val="006D32FF"/>
    <w:rsid w:val="006D6708"/>
    <w:rsid w:val="006F76CD"/>
    <w:rsid w:val="0072281C"/>
    <w:rsid w:val="00733961"/>
    <w:rsid w:val="00740576"/>
    <w:rsid w:val="007466E1"/>
    <w:rsid w:val="00766A50"/>
    <w:rsid w:val="00796632"/>
    <w:rsid w:val="00796E14"/>
    <w:rsid w:val="007D48B1"/>
    <w:rsid w:val="007E38BD"/>
    <w:rsid w:val="007F273C"/>
    <w:rsid w:val="008043AE"/>
    <w:rsid w:val="00807300"/>
    <w:rsid w:val="0083501D"/>
    <w:rsid w:val="00837994"/>
    <w:rsid w:val="0084088A"/>
    <w:rsid w:val="00843D26"/>
    <w:rsid w:val="00846EC3"/>
    <w:rsid w:val="0084723A"/>
    <w:rsid w:val="00853789"/>
    <w:rsid w:val="0086224B"/>
    <w:rsid w:val="00862884"/>
    <w:rsid w:val="00875393"/>
    <w:rsid w:val="00885290"/>
    <w:rsid w:val="008853F7"/>
    <w:rsid w:val="00886C47"/>
    <w:rsid w:val="008A388A"/>
    <w:rsid w:val="008A5628"/>
    <w:rsid w:val="008C1E25"/>
    <w:rsid w:val="008D5529"/>
    <w:rsid w:val="008E0296"/>
    <w:rsid w:val="008E6B55"/>
    <w:rsid w:val="008F0986"/>
    <w:rsid w:val="008F2017"/>
    <w:rsid w:val="0090078E"/>
    <w:rsid w:val="00901B87"/>
    <w:rsid w:val="00910C17"/>
    <w:rsid w:val="009125E0"/>
    <w:rsid w:val="00916F02"/>
    <w:rsid w:val="009268BA"/>
    <w:rsid w:val="00944878"/>
    <w:rsid w:val="00963916"/>
    <w:rsid w:val="0096727C"/>
    <w:rsid w:val="00974B15"/>
    <w:rsid w:val="009755E7"/>
    <w:rsid w:val="00986361"/>
    <w:rsid w:val="009A4EBD"/>
    <w:rsid w:val="009A7DE6"/>
    <w:rsid w:val="009C0451"/>
    <w:rsid w:val="009C097E"/>
    <w:rsid w:val="009C2FA5"/>
    <w:rsid w:val="009D3D42"/>
    <w:rsid w:val="009F12F5"/>
    <w:rsid w:val="009F183D"/>
    <w:rsid w:val="00A101D8"/>
    <w:rsid w:val="00A24BC8"/>
    <w:rsid w:val="00A30542"/>
    <w:rsid w:val="00A639A0"/>
    <w:rsid w:val="00A71C49"/>
    <w:rsid w:val="00A84AE5"/>
    <w:rsid w:val="00A867EC"/>
    <w:rsid w:val="00AB4C60"/>
    <w:rsid w:val="00AC1803"/>
    <w:rsid w:val="00AE1D22"/>
    <w:rsid w:val="00AE7495"/>
    <w:rsid w:val="00AF5AF9"/>
    <w:rsid w:val="00B23B2D"/>
    <w:rsid w:val="00B24054"/>
    <w:rsid w:val="00B32110"/>
    <w:rsid w:val="00B3224F"/>
    <w:rsid w:val="00B62DAB"/>
    <w:rsid w:val="00B63726"/>
    <w:rsid w:val="00B67AD1"/>
    <w:rsid w:val="00B760E3"/>
    <w:rsid w:val="00B81374"/>
    <w:rsid w:val="00B83F3C"/>
    <w:rsid w:val="00B87D3E"/>
    <w:rsid w:val="00B94EE8"/>
    <w:rsid w:val="00BB0FDA"/>
    <w:rsid w:val="00BC2EED"/>
    <w:rsid w:val="00BE08F6"/>
    <w:rsid w:val="00BE0BBB"/>
    <w:rsid w:val="00BE1D61"/>
    <w:rsid w:val="00BF0043"/>
    <w:rsid w:val="00BF07EC"/>
    <w:rsid w:val="00BF295A"/>
    <w:rsid w:val="00C03496"/>
    <w:rsid w:val="00C0438B"/>
    <w:rsid w:val="00C06271"/>
    <w:rsid w:val="00C07697"/>
    <w:rsid w:val="00C162D4"/>
    <w:rsid w:val="00C27356"/>
    <w:rsid w:val="00C366FD"/>
    <w:rsid w:val="00C5687D"/>
    <w:rsid w:val="00C575AA"/>
    <w:rsid w:val="00C64056"/>
    <w:rsid w:val="00C67245"/>
    <w:rsid w:val="00C84124"/>
    <w:rsid w:val="00C855A6"/>
    <w:rsid w:val="00C86402"/>
    <w:rsid w:val="00C9068D"/>
    <w:rsid w:val="00C94514"/>
    <w:rsid w:val="00C97A07"/>
    <w:rsid w:val="00CB6283"/>
    <w:rsid w:val="00CC49EF"/>
    <w:rsid w:val="00CC50E1"/>
    <w:rsid w:val="00CC65DF"/>
    <w:rsid w:val="00CD0CDA"/>
    <w:rsid w:val="00CD7A1D"/>
    <w:rsid w:val="00D05ADF"/>
    <w:rsid w:val="00D13DFE"/>
    <w:rsid w:val="00D14FCB"/>
    <w:rsid w:val="00D20397"/>
    <w:rsid w:val="00D240D3"/>
    <w:rsid w:val="00D5263F"/>
    <w:rsid w:val="00D57E38"/>
    <w:rsid w:val="00D71C7E"/>
    <w:rsid w:val="00D77B9C"/>
    <w:rsid w:val="00DA5AD1"/>
    <w:rsid w:val="00DE0221"/>
    <w:rsid w:val="00DE3BB4"/>
    <w:rsid w:val="00E1412A"/>
    <w:rsid w:val="00E20D86"/>
    <w:rsid w:val="00E2293C"/>
    <w:rsid w:val="00E374D6"/>
    <w:rsid w:val="00E467CB"/>
    <w:rsid w:val="00E5452F"/>
    <w:rsid w:val="00E700CB"/>
    <w:rsid w:val="00E8535A"/>
    <w:rsid w:val="00E90E01"/>
    <w:rsid w:val="00EA2FA6"/>
    <w:rsid w:val="00EB1E71"/>
    <w:rsid w:val="00EB2F47"/>
    <w:rsid w:val="00ED2767"/>
    <w:rsid w:val="00ED615F"/>
    <w:rsid w:val="00EE1C9C"/>
    <w:rsid w:val="00EE466D"/>
    <w:rsid w:val="00EE59F0"/>
    <w:rsid w:val="00F068F7"/>
    <w:rsid w:val="00F07E4A"/>
    <w:rsid w:val="00F133B8"/>
    <w:rsid w:val="00F14054"/>
    <w:rsid w:val="00F17D28"/>
    <w:rsid w:val="00F26FCB"/>
    <w:rsid w:val="00F3105D"/>
    <w:rsid w:val="00F33306"/>
    <w:rsid w:val="00F37D4B"/>
    <w:rsid w:val="00F53E51"/>
    <w:rsid w:val="00F600F2"/>
    <w:rsid w:val="00F608ED"/>
    <w:rsid w:val="00F60D63"/>
    <w:rsid w:val="00F61114"/>
    <w:rsid w:val="00F73CBA"/>
    <w:rsid w:val="00F73D89"/>
    <w:rsid w:val="00F74324"/>
    <w:rsid w:val="00F80062"/>
    <w:rsid w:val="00F932AE"/>
    <w:rsid w:val="00F96D6B"/>
    <w:rsid w:val="00FE7E46"/>
    <w:rsid w:val="00FF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57EEF"/>
  <w14:defaultImageDpi w14:val="300"/>
  <w15:docId w15:val="{6326447F-768D-4983-9AAB-E9E64573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en-US"/>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14" w:unhideWhenUsed="1"/>
    <w:lsdException w:name="toc 2" w:semiHidden="1" w:uiPriority="14" w:unhideWhenUsed="1"/>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iPriority="99" w:unhideWhenUsed="1"/>
    <w:lsdException w:name="footnote text" w:semiHidden="1" w:uiPriority="10"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10"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semiHidden="1" w:uiPriority="3"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iPriority="99"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0"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38"/>
    <w:pPr>
      <w:spacing w:after="120" w:line="276" w:lineRule="auto"/>
    </w:pPr>
    <w:rPr>
      <w:rFonts w:ascii="Calibri" w:hAnsi="Calibri"/>
      <w:color w:val="262626" w:themeColor="text1" w:themeTint="D9"/>
      <w:sz w:val="20"/>
      <w:lang w:val="en-AU"/>
    </w:rPr>
  </w:style>
  <w:style w:type="paragraph" w:styleId="Heading1">
    <w:name w:val="heading 1"/>
    <w:basedOn w:val="Heading2"/>
    <w:next w:val="Normal"/>
    <w:link w:val="Heading1Char"/>
    <w:uiPriority w:val="1"/>
    <w:qFormat/>
    <w:rsid w:val="00910C17"/>
    <w:pPr>
      <w:numPr>
        <w:numId w:val="0"/>
      </w:numPr>
      <w:pBdr>
        <w:top w:val="none" w:sz="0" w:space="0" w:color="auto"/>
        <w:left w:val="none" w:sz="0" w:space="0" w:color="auto"/>
        <w:bottom w:val="none" w:sz="0" w:space="0" w:color="auto"/>
        <w:right w:val="none" w:sz="0" w:space="0" w:color="auto"/>
      </w:pBdr>
      <w:shd w:val="clear" w:color="auto" w:fill="auto"/>
      <w:spacing w:before="480" w:after="480"/>
      <w:outlineLvl w:val="0"/>
    </w:pPr>
    <w:rPr>
      <w:bCs w:val="0"/>
      <w:noProof/>
      <w:sz w:val="32"/>
      <w:szCs w:val="32"/>
      <w:lang w:val="en-US"/>
    </w:rPr>
  </w:style>
  <w:style w:type="paragraph" w:styleId="Heading2">
    <w:name w:val="heading 2"/>
    <w:basedOn w:val="Heading3"/>
    <w:next w:val="Normal"/>
    <w:link w:val="Heading2Char"/>
    <w:uiPriority w:val="1"/>
    <w:unhideWhenUsed/>
    <w:qFormat/>
    <w:rsid w:val="00910C17"/>
    <w:pPr>
      <w:numPr>
        <w:numId w:val="1"/>
      </w:num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shd w:val="clear" w:color="auto" w:fill="F3F3F3"/>
      <w:spacing w:before="120" w:after="360"/>
      <w:outlineLvl w:val="1"/>
    </w:pPr>
    <w:rPr>
      <w:bCs/>
      <w:caps/>
      <w:color w:val="4F95C8"/>
      <w:sz w:val="28"/>
    </w:rPr>
  </w:style>
  <w:style w:type="paragraph" w:styleId="Heading3">
    <w:name w:val="heading 3"/>
    <w:basedOn w:val="Normal"/>
    <w:next w:val="Normal"/>
    <w:link w:val="Heading3Char"/>
    <w:uiPriority w:val="1"/>
    <w:unhideWhenUsed/>
    <w:qFormat/>
    <w:rsid w:val="00D57E38"/>
    <w:pPr>
      <w:tabs>
        <w:tab w:val="left" w:pos="1360"/>
      </w:tabs>
      <w:spacing w:after="80"/>
      <w:outlineLvl w:val="2"/>
    </w:pPr>
    <w:rPr>
      <w:b/>
      <w:color w:val="auto"/>
    </w:rPr>
  </w:style>
  <w:style w:type="paragraph" w:styleId="Heading4">
    <w:name w:val="heading 4"/>
    <w:basedOn w:val="Normal"/>
    <w:next w:val="Normal"/>
    <w:link w:val="Heading4Char"/>
    <w:uiPriority w:val="1"/>
    <w:unhideWhenUsed/>
    <w:rsid w:val="004272EE"/>
    <w:pPr>
      <w:pBdr>
        <w:top w:val="single" w:sz="4" w:space="4" w:color="808080" w:themeColor="background1" w:themeShade="80"/>
      </w:pBdr>
      <w:outlineLvl w:val="3"/>
    </w:pPr>
    <w:rPr>
      <w:b/>
      <w:color w:val="464750"/>
    </w:rPr>
  </w:style>
  <w:style w:type="paragraph" w:styleId="Heading5">
    <w:name w:val="heading 5"/>
    <w:basedOn w:val="Normal"/>
    <w:next w:val="Normal"/>
    <w:link w:val="Heading5Char"/>
    <w:uiPriority w:val="1"/>
    <w:rsid w:val="008E6B55"/>
    <w:pPr>
      <w:spacing w:before="240" w:after="60" w:line="240" w:lineRule="auto"/>
      <w:outlineLvl w:val="4"/>
    </w:pPr>
    <w:rPr>
      <w:rFonts w:eastAsia="Times New Roman" w:cs="Times New Roman"/>
      <w:bCs/>
      <w:i/>
      <w:iCs/>
      <w:color w:val="808080"/>
      <w:szCs w:val="26"/>
      <w:lang w:eastAsia="en-AU" w:bidi="ar-SA"/>
    </w:rPr>
  </w:style>
  <w:style w:type="paragraph" w:styleId="Heading6">
    <w:name w:val="heading 6"/>
    <w:basedOn w:val="Normal"/>
    <w:next w:val="Normal"/>
    <w:link w:val="Heading6Char"/>
    <w:uiPriority w:val="1"/>
    <w:semiHidden/>
    <w:rsid w:val="008E6B55"/>
    <w:pPr>
      <w:spacing w:before="240" w:after="60" w:line="260" w:lineRule="atLeast"/>
      <w:outlineLvl w:val="5"/>
    </w:pPr>
    <w:rPr>
      <w:rFonts w:asciiTheme="majorHAnsi" w:eastAsiaTheme="minorHAnsi" w:hAnsiTheme="majorHAnsi" w:cs="Times New Roman"/>
      <w:b/>
      <w:bCs/>
      <w:sz w:val="22"/>
      <w:szCs w:val="20"/>
      <w:lang w:bidi="ar-SA"/>
    </w:rPr>
  </w:style>
  <w:style w:type="paragraph" w:styleId="Heading7">
    <w:name w:val="heading 7"/>
    <w:basedOn w:val="Normal"/>
    <w:next w:val="Normal"/>
    <w:link w:val="Heading7Char"/>
    <w:uiPriority w:val="1"/>
    <w:semiHidden/>
    <w:rsid w:val="008E6B55"/>
    <w:pPr>
      <w:spacing w:before="240" w:after="60" w:line="260" w:lineRule="atLeast"/>
      <w:outlineLvl w:val="6"/>
    </w:pPr>
    <w:rPr>
      <w:rFonts w:asciiTheme="majorHAnsi" w:eastAsiaTheme="minorHAnsi" w:hAnsiTheme="majorHAnsi" w:cs="Times New Roman"/>
      <w:b/>
      <w:sz w:val="22"/>
      <w:szCs w:val="20"/>
      <w:lang w:bidi="ar-SA"/>
    </w:rPr>
  </w:style>
  <w:style w:type="paragraph" w:styleId="Heading8">
    <w:name w:val="heading 8"/>
    <w:basedOn w:val="Normal"/>
    <w:next w:val="Normal"/>
    <w:link w:val="Heading8Char"/>
    <w:uiPriority w:val="1"/>
    <w:semiHidden/>
    <w:rsid w:val="008E6B55"/>
    <w:pPr>
      <w:spacing w:before="240" w:after="60" w:line="260" w:lineRule="atLeast"/>
      <w:outlineLvl w:val="7"/>
    </w:pPr>
    <w:rPr>
      <w:rFonts w:asciiTheme="majorHAnsi" w:eastAsiaTheme="minorHAnsi" w:hAnsiTheme="majorHAnsi" w:cs="Times New Roman"/>
      <w:b/>
      <w:iCs/>
      <w:sz w:val="22"/>
      <w:szCs w:val="20"/>
      <w:lang w:bidi="ar-SA"/>
    </w:rPr>
  </w:style>
  <w:style w:type="paragraph" w:styleId="Heading9">
    <w:name w:val="heading 9"/>
    <w:basedOn w:val="Normal"/>
    <w:next w:val="Normal"/>
    <w:link w:val="Heading9Char"/>
    <w:uiPriority w:val="1"/>
    <w:semiHidden/>
    <w:rsid w:val="008E6B55"/>
    <w:pPr>
      <w:spacing w:before="240" w:after="60" w:line="260" w:lineRule="atLeast"/>
      <w:outlineLvl w:val="8"/>
    </w:pPr>
    <w:rPr>
      <w:rFonts w:asciiTheme="majorHAnsi" w:eastAsiaTheme="minorHAnsi" w:hAnsiTheme="majorHAnsi" w:cs="Arial"/>
      <w:b/>
      <w:sz w:val="2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10C17"/>
    <w:rPr>
      <w:rFonts w:ascii="Calibri" w:hAnsi="Calibri"/>
      <w:b/>
      <w:bCs/>
      <w:caps/>
      <w:color w:val="4F95C8"/>
      <w:sz w:val="28"/>
      <w:shd w:val="clear" w:color="auto" w:fill="F3F3F3"/>
      <w:lang w:val="en-AU"/>
    </w:rPr>
  </w:style>
  <w:style w:type="character" w:customStyle="1" w:styleId="Heading3Char">
    <w:name w:val="Heading 3 Char"/>
    <w:basedOn w:val="DefaultParagraphFont"/>
    <w:link w:val="Heading3"/>
    <w:uiPriority w:val="1"/>
    <w:rsid w:val="00D57E38"/>
    <w:rPr>
      <w:rFonts w:ascii="Calibri" w:hAnsi="Calibri"/>
      <w:b/>
      <w:sz w:val="20"/>
      <w:lang w:val="en-AU"/>
    </w:rPr>
  </w:style>
  <w:style w:type="character" w:customStyle="1" w:styleId="Heading4Char">
    <w:name w:val="Heading 4 Char"/>
    <w:basedOn w:val="DefaultParagraphFont"/>
    <w:link w:val="Heading4"/>
    <w:uiPriority w:val="1"/>
    <w:rsid w:val="004272EE"/>
    <w:rPr>
      <w:rFonts w:ascii="Arial" w:hAnsi="Arial"/>
      <w:b/>
      <w:color w:val="464750"/>
      <w:sz w:val="20"/>
      <w:lang w:val="en-AU"/>
    </w:rPr>
  </w:style>
  <w:style w:type="paragraph" w:styleId="ListParagraph">
    <w:name w:val="List Paragraph"/>
    <w:aliases w:val="S&amp;S List Paragraph"/>
    <w:basedOn w:val="Normal"/>
    <w:link w:val="ListParagraphChar"/>
    <w:autoRedefine/>
    <w:qFormat/>
    <w:rsid w:val="009268BA"/>
    <w:pPr>
      <w:numPr>
        <w:numId w:val="20"/>
      </w:numPr>
      <w:tabs>
        <w:tab w:val="left" w:pos="2925"/>
      </w:tabs>
      <w:spacing w:after="200"/>
      <w:contextualSpacing/>
    </w:pPr>
    <w:rPr>
      <w:lang w:bidi="ar-SA"/>
    </w:rPr>
  </w:style>
  <w:style w:type="paragraph" w:styleId="Title">
    <w:name w:val="Title"/>
    <w:basedOn w:val="Normal"/>
    <w:next w:val="Normal"/>
    <w:link w:val="TitleChar"/>
    <w:uiPriority w:val="14"/>
    <w:rsid w:val="004272EE"/>
    <w:rPr>
      <w:color w:val="FFFFFF" w:themeColor="background1"/>
      <w:sz w:val="96"/>
      <w:szCs w:val="96"/>
    </w:rPr>
  </w:style>
  <w:style w:type="character" w:customStyle="1" w:styleId="TitleChar">
    <w:name w:val="Title Char"/>
    <w:basedOn w:val="DefaultParagraphFont"/>
    <w:link w:val="Title"/>
    <w:uiPriority w:val="14"/>
    <w:rsid w:val="004272EE"/>
    <w:rPr>
      <w:rFonts w:ascii="Arial" w:hAnsi="Arial"/>
      <w:color w:val="FFFFFF" w:themeColor="background1"/>
      <w:sz w:val="96"/>
      <w:szCs w:val="96"/>
      <w:lang w:val="en-AU"/>
    </w:rPr>
  </w:style>
  <w:style w:type="paragraph" w:styleId="Subtitle">
    <w:name w:val="Subtitle"/>
    <w:basedOn w:val="Heading1"/>
    <w:next w:val="Normal"/>
    <w:link w:val="SubtitleChar"/>
    <w:uiPriority w:val="97"/>
    <w:rsid w:val="00011489"/>
    <w:pPr>
      <w:spacing w:before="200"/>
    </w:pPr>
    <w:rPr>
      <w:bCs/>
      <w:sz w:val="60"/>
      <w:szCs w:val="60"/>
    </w:rPr>
  </w:style>
  <w:style w:type="character" w:customStyle="1" w:styleId="SubtitleChar">
    <w:name w:val="Subtitle Char"/>
    <w:basedOn w:val="DefaultParagraphFont"/>
    <w:link w:val="Subtitle"/>
    <w:uiPriority w:val="97"/>
    <w:rsid w:val="00011489"/>
    <w:rPr>
      <w:rFonts w:ascii="Arial" w:hAnsi="Arial"/>
      <w:bCs/>
      <w:color w:val="0057B8"/>
      <w:sz w:val="60"/>
      <w:szCs w:val="60"/>
      <w:lang w:val="en-AU"/>
    </w:rPr>
  </w:style>
  <w:style w:type="character" w:customStyle="1" w:styleId="Heading1Char">
    <w:name w:val="Heading 1 Char"/>
    <w:basedOn w:val="DefaultParagraphFont"/>
    <w:link w:val="Heading1"/>
    <w:uiPriority w:val="1"/>
    <w:rsid w:val="00910C17"/>
    <w:rPr>
      <w:rFonts w:ascii="Calibri" w:hAnsi="Calibri"/>
      <w:b/>
      <w:caps/>
      <w:noProof/>
      <w:color w:val="4F95C8"/>
      <w:sz w:val="32"/>
      <w:szCs w:val="32"/>
    </w:rPr>
  </w:style>
  <w:style w:type="paragraph" w:styleId="Header">
    <w:name w:val="header"/>
    <w:basedOn w:val="Normal"/>
    <w:link w:val="HeaderChar"/>
    <w:uiPriority w:val="9"/>
    <w:unhideWhenUsed/>
    <w:rsid w:val="004272EE"/>
    <w:pPr>
      <w:tabs>
        <w:tab w:val="center" w:pos="4320"/>
        <w:tab w:val="right" w:pos="8640"/>
      </w:tabs>
      <w:spacing w:after="0"/>
    </w:pPr>
  </w:style>
  <w:style w:type="character" w:customStyle="1" w:styleId="HeaderChar">
    <w:name w:val="Header Char"/>
    <w:basedOn w:val="DefaultParagraphFont"/>
    <w:link w:val="Header"/>
    <w:uiPriority w:val="9"/>
    <w:rsid w:val="004272EE"/>
    <w:rPr>
      <w:rFonts w:ascii="Arial" w:hAnsi="Arial"/>
      <w:sz w:val="20"/>
      <w:lang w:val="en-AU"/>
    </w:rPr>
  </w:style>
  <w:style w:type="paragraph" w:styleId="Footer">
    <w:name w:val="footer"/>
    <w:basedOn w:val="Normal"/>
    <w:link w:val="FooterChar"/>
    <w:uiPriority w:val="9"/>
    <w:unhideWhenUsed/>
    <w:rsid w:val="004272EE"/>
    <w:pPr>
      <w:tabs>
        <w:tab w:val="center" w:pos="4320"/>
        <w:tab w:val="right" w:pos="8640"/>
      </w:tabs>
      <w:spacing w:after="0"/>
    </w:pPr>
  </w:style>
  <w:style w:type="character" w:customStyle="1" w:styleId="FooterChar">
    <w:name w:val="Footer Char"/>
    <w:basedOn w:val="DefaultParagraphFont"/>
    <w:link w:val="Footer"/>
    <w:uiPriority w:val="9"/>
    <w:rsid w:val="004272EE"/>
    <w:rPr>
      <w:rFonts w:ascii="Arial" w:hAnsi="Arial"/>
      <w:sz w:val="20"/>
      <w:lang w:val="en-AU"/>
    </w:rPr>
  </w:style>
  <w:style w:type="paragraph" w:customStyle="1" w:styleId="Bodyfooter">
    <w:name w:val="Body footer"/>
    <w:basedOn w:val="Normal"/>
    <w:qFormat/>
    <w:rsid w:val="00F600F2"/>
    <w:pPr>
      <w:tabs>
        <w:tab w:val="center" w:pos="4678"/>
        <w:tab w:val="right" w:pos="9639"/>
      </w:tabs>
      <w:spacing w:after="0" w:line="240" w:lineRule="auto"/>
    </w:pPr>
    <w:rPr>
      <w:rFonts w:cs="Arial"/>
      <w:color w:val="808080" w:themeColor="background1" w:themeShade="80"/>
      <w:sz w:val="18"/>
      <w:szCs w:val="18"/>
    </w:rPr>
  </w:style>
  <w:style w:type="paragraph" w:styleId="BalloonText">
    <w:name w:val="Balloon Text"/>
    <w:basedOn w:val="Normal"/>
    <w:link w:val="BalloonTextChar"/>
    <w:uiPriority w:val="97"/>
    <w:semiHidden/>
    <w:unhideWhenUsed/>
    <w:rsid w:val="00B3211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7"/>
    <w:semiHidden/>
    <w:rsid w:val="00B32110"/>
    <w:rPr>
      <w:rFonts w:ascii="Lucida Grande" w:hAnsi="Lucida Grande" w:cs="Lucida Grande"/>
      <w:sz w:val="18"/>
      <w:szCs w:val="18"/>
      <w:lang w:val="en-AU"/>
    </w:rPr>
  </w:style>
  <w:style w:type="paragraph" w:styleId="TOC1">
    <w:name w:val="toc 1"/>
    <w:basedOn w:val="Normal"/>
    <w:next w:val="Normal"/>
    <w:autoRedefine/>
    <w:uiPriority w:val="14"/>
    <w:semiHidden/>
    <w:unhideWhenUsed/>
    <w:rsid w:val="00585C64"/>
    <w:pPr>
      <w:spacing w:after="100"/>
    </w:pPr>
  </w:style>
  <w:style w:type="paragraph" w:customStyle="1" w:styleId="Numberedlist">
    <w:name w:val="Numbered list"/>
    <w:basedOn w:val="ListParagraph"/>
    <w:rsid w:val="005F13C4"/>
    <w:pPr>
      <w:numPr>
        <w:numId w:val="2"/>
      </w:numPr>
    </w:pPr>
    <w:rPr>
      <w:lang w:val="en-US"/>
    </w:rPr>
  </w:style>
  <w:style w:type="table" w:styleId="TableGrid">
    <w:name w:val="Table Grid"/>
    <w:aliases w:val="Table Grid - no lines"/>
    <w:basedOn w:val="TableNormal"/>
    <w:uiPriority w:val="98"/>
    <w:rsid w:val="0060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14"/>
    <w:semiHidden/>
    <w:rsid w:val="00B67AD1"/>
    <w:rPr>
      <w:color w:val="808080"/>
    </w:rPr>
  </w:style>
  <w:style w:type="character" w:styleId="Strong">
    <w:name w:val="Strong"/>
    <w:basedOn w:val="DefaultParagraphFont"/>
    <w:uiPriority w:val="97"/>
    <w:rsid w:val="00B67AD1"/>
    <w:rPr>
      <w:b/>
      <w:bCs/>
    </w:rPr>
  </w:style>
  <w:style w:type="character" w:styleId="Hyperlink">
    <w:name w:val="Hyperlink"/>
    <w:basedOn w:val="DefaultParagraphFont"/>
    <w:uiPriority w:val="15"/>
    <w:unhideWhenUsed/>
    <w:rsid w:val="00E700CB"/>
    <w:rPr>
      <w:color w:val="0000FF" w:themeColor="hyperlink"/>
      <w:u w:val="single"/>
    </w:rPr>
  </w:style>
  <w:style w:type="character" w:customStyle="1" w:styleId="Heading5Char">
    <w:name w:val="Heading 5 Char"/>
    <w:basedOn w:val="DefaultParagraphFont"/>
    <w:link w:val="Heading5"/>
    <w:uiPriority w:val="1"/>
    <w:rsid w:val="008E6B55"/>
    <w:rPr>
      <w:rFonts w:ascii="Arial" w:eastAsia="Times New Roman" w:hAnsi="Arial" w:cs="Times New Roman"/>
      <w:bCs/>
      <w:i/>
      <w:iCs/>
      <w:color w:val="808080"/>
      <w:sz w:val="20"/>
      <w:szCs w:val="26"/>
      <w:lang w:val="en-AU" w:eastAsia="en-AU" w:bidi="ar-SA"/>
    </w:rPr>
  </w:style>
  <w:style w:type="character" w:customStyle="1" w:styleId="Heading6Char">
    <w:name w:val="Heading 6 Char"/>
    <w:basedOn w:val="DefaultParagraphFont"/>
    <w:link w:val="Heading6"/>
    <w:uiPriority w:val="1"/>
    <w:semiHidden/>
    <w:rsid w:val="008E6B55"/>
    <w:rPr>
      <w:rFonts w:asciiTheme="majorHAnsi" w:eastAsiaTheme="minorHAnsi" w:hAnsiTheme="majorHAnsi" w:cs="Times New Roman"/>
      <w:b/>
      <w:bCs/>
      <w:sz w:val="22"/>
      <w:szCs w:val="20"/>
      <w:lang w:val="en-AU" w:bidi="ar-SA"/>
    </w:rPr>
  </w:style>
  <w:style w:type="character" w:customStyle="1" w:styleId="Heading7Char">
    <w:name w:val="Heading 7 Char"/>
    <w:basedOn w:val="DefaultParagraphFont"/>
    <w:link w:val="Heading7"/>
    <w:uiPriority w:val="1"/>
    <w:semiHidden/>
    <w:rsid w:val="008E6B55"/>
    <w:rPr>
      <w:rFonts w:asciiTheme="majorHAnsi" w:eastAsiaTheme="minorHAnsi" w:hAnsiTheme="majorHAnsi" w:cs="Times New Roman"/>
      <w:b/>
      <w:sz w:val="22"/>
      <w:szCs w:val="20"/>
      <w:lang w:val="en-AU" w:bidi="ar-SA"/>
    </w:rPr>
  </w:style>
  <w:style w:type="character" w:customStyle="1" w:styleId="Heading8Char">
    <w:name w:val="Heading 8 Char"/>
    <w:basedOn w:val="DefaultParagraphFont"/>
    <w:link w:val="Heading8"/>
    <w:uiPriority w:val="1"/>
    <w:semiHidden/>
    <w:rsid w:val="008E6B55"/>
    <w:rPr>
      <w:rFonts w:asciiTheme="majorHAnsi" w:eastAsiaTheme="minorHAnsi" w:hAnsiTheme="majorHAnsi" w:cs="Times New Roman"/>
      <w:b/>
      <w:iCs/>
      <w:sz w:val="22"/>
      <w:szCs w:val="20"/>
      <w:lang w:val="en-AU" w:bidi="ar-SA"/>
    </w:rPr>
  </w:style>
  <w:style w:type="character" w:customStyle="1" w:styleId="Heading9Char">
    <w:name w:val="Heading 9 Char"/>
    <w:basedOn w:val="DefaultParagraphFont"/>
    <w:link w:val="Heading9"/>
    <w:uiPriority w:val="1"/>
    <w:semiHidden/>
    <w:rsid w:val="008E6B55"/>
    <w:rPr>
      <w:rFonts w:asciiTheme="majorHAnsi" w:eastAsiaTheme="minorHAnsi" w:hAnsiTheme="majorHAnsi" w:cs="Arial"/>
      <w:b/>
      <w:sz w:val="22"/>
      <w:szCs w:val="20"/>
      <w:lang w:val="en-AU" w:bidi="ar-SA"/>
    </w:rPr>
  </w:style>
  <w:style w:type="paragraph" w:styleId="BodyText">
    <w:name w:val="Body Text"/>
    <w:basedOn w:val="Normal"/>
    <w:link w:val="BodyTextChar"/>
    <w:autoRedefine/>
    <w:uiPriority w:val="97"/>
    <w:rsid w:val="008E6B55"/>
    <w:pPr>
      <w:spacing w:before="120" w:line="280" w:lineRule="exact"/>
    </w:pPr>
    <w:rPr>
      <w:rFonts w:eastAsia="Times New Roman" w:cs="Times New Roman"/>
      <w:b/>
      <w:color w:val="E36C0A" w:themeColor="accent6" w:themeShade="BF"/>
      <w:sz w:val="18"/>
      <w:szCs w:val="18"/>
      <w:lang w:eastAsia="en-AU" w:bidi="ar-SA"/>
    </w:rPr>
  </w:style>
  <w:style w:type="character" w:customStyle="1" w:styleId="BodyTextChar">
    <w:name w:val="Body Text Char"/>
    <w:basedOn w:val="DefaultParagraphFont"/>
    <w:link w:val="BodyText"/>
    <w:uiPriority w:val="97"/>
    <w:rsid w:val="008E6B55"/>
    <w:rPr>
      <w:rFonts w:ascii="Arial" w:eastAsia="Times New Roman" w:hAnsi="Arial" w:cs="Times New Roman"/>
      <w:b/>
      <w:color w:val="E36C0A" w:themeColor="accent6" w:themeShade="BF"/>
      <w:sz w:val="18"/>
      <w:szCs w:val="18"/>
      <w:lang w:val="en-AU" w:eastAsia="en-AU" w:bidi="ar-SA"/>
    </w:rPr>
  </w:style>
  <w:style w:type="paragraph" w:customStyle="1" w:styleId="DocumentTitle">
    <w:name w:val="Document Title"/>
    <w:basedOn w:val="Normal"/>
    <w:next w:val="BodyText"/>
    <w:rsid w:val="008E6B55"/>
    <w:pPr>
      <w:spacing w:after="240" w:line="240" w:lineRule="auto"/>
    </w:pPr>
    <w:rPr>
      <w:rFonts w:ascii="Georgia" w:eastAsia="Times New Roman" w:hAnsi="Georgia" w:cs="Arial"/>
      <w:color w:val="C0C0C0"/>
      <w:sz w:val="32"/>
      <w:szCs w:val="32"/>
      <w:lang w:eastAsia="en-AU" w:bidi="ar-SA"/>
    </w:rPr>
  </w:style>
  <w:style w:type="paragraph" w:styleId="ListNumber">
    <w:name w:val="List Number"/>
    <w:basedOn w:val="Normal"/>
    <w:uiPriority w:val="3"/>
    <w:rsid w:val="008E6B55"/>
    <w:pPr>
      <w:numPr>
        <w:numId w:val="9"/>
      </w:numPr>
      <w:spacing w:before="80" w:after="40" w:line="280" w:lineRule="exact"/>
    </w:pPr>
    <w:rPr>
      <w:rFonts w:eastAsia="Times New Roman" w:cs="Arial"/>
      <w:lang w:eastAsia="en-AU" w:bidi="ar-SA"/>
    </w:rPr>
  </w:style>
  <w:style w:type="paragraph" w:customStyle="1" w:styleId="TableBody">
    <w:name w:val="Table Body"/>
    <w:basedOn w:val="BodyText"/>
    <w:rsid w:val="008E6B55"/>
    <w:pPr>
      <w:spacing w:before="240" w:after="0"/>
    </w:pPr>
  </w:style>
  <w:style w:type="paragraph" w:customStyle="1" w:styleId="TableHeader">
    <w:name w:val="Table Header"/>
    <w:basedOn w:val="TableBody"/>
    <w:rsid w:val="008E6B55"/>
    <w:rPr>
      <w:b w:val="0"/>
      <w:caps/>
      <w:color w:val="FFFFFF"/>
      <w14:textFill>
        <w14:solidFill>
          <w14:srgbClr w14:val="FFFFFF">
            <w14:lumMod w14:val="75000"/>
          </w14:srgbClr>
        </w14:solidFill>
      </w14:textFill>
    </w:rPr>
  </w:style>
  <w:style w:type="paragraph" w:styleId="ListBullet">
    <w:name w:val="List Bullet"/>
    <w:basedOn w:val="Normal"/>
    <w:uiPriority w:val="2"/>
    <w:qFormat/>
    <w:rsid w:val="008E6B55"/>
    <w:pPr>
      <w:numPr>
        <w:numId w:val="8"/>
      </w:numPr>
      <w:spacing w:before="120" w:after="60" w:line="260" w:lineRule="exact"/>
    </w:pPr>
    <w:rPr>
      <w:rFonts w:eastAsia="Times New Roman" w:cs="Times New Roman"/>
      <w:lang w:eastAsia="en-AU" w:bidi="ar-SA"/>
    </w:rPr>
  </w:style>
  <w:style w:type="paragraph" w:customStyle="1" w:styleId="HeaderText">
    <w:name w:val="HeaderText"/>
    <w:basedOn w:val="Footer"/>
    <w:rsid w:val="008E6B55"/>
    <w:pPr>
      <w:pBdr>
        <w:bottom w:val="dotted" w:sz="4" w:space="3" w:color="C0C0C0"/>
      </w:pBdr>
      <w:tabs>
        <w:tab w:val="clear" w:pos="4320"/>
        <w:tab w:val="clear" w:pos="8640"/>
        <w:tab w:val="center" w:pos="4153"/>
        <w:tab w:val="right" w:pos="8306"/>
      </w:tabs>
      <w:spacing w:line="240" w:lineRule="auto"/>
    </w:pPr>
    <w:rPr>
      <w:rFonts w:eastAsia="Times New Roman" w:cs="Times New Roman"/>
      <w:spacing w:val="8"/>
      <w:sz w:val="16"/>
      <w:lang w:eastAsia="en-AU" w:bidi="ar-SA"/>
    </w:rPr>
  </w:style>
  <w:style w:type="paragraph" w:customStyle="1" w:styleId="TableTitle">
    <w:name w:val="Table Title"/>
    <w:basedOn w:val="TableHeader"/>
    <w:rsid w:val="008E6B55"/>
    <w:pPr>
      <w:spacing w:before="180"/>
    </w:pPr>
    <w:rPr>
      <w:b/>
      <w:bCs/>
      <w:caps w:val="0"/>
      <w:sz w:val="28"/>
      <w:szCs w:val="20"/>
    </w:rPr>
  </w:style>
  <w:style w:type="paragraph" w:styleId="ListNumber2">
    <w:name w:val="List Number 2"/>
    <w:basedOn w:val="ListNumber"/>
    <w:uiPriority w:val="3"/>
    <w:rsid w:val="008E6B55"/>
    <w:pPr>
      <w:numPr>
        <w:numId w:val="3"/>
      </w:numPr>
    </w:pPr>
  </w:style>
  <w:style w:type="paragraph" w:styleId="ListNumber3">
    <w:name w:val="List Number 3"/>
    <w:basedOn w:val="ListNumber2"/>
    <w:uiPriority w:val="3"/>
    <w:rsid w:val="008E6B55"/>
    <w:pPr>
      <w:numPr>
        <w:numId w:val="4"/>
      </w:numPr>
      <w:ind w:hanging="284"/>
    </w:pPr>
  </w:style>
  <w:style w:type="paragraph" w:styleId="ListBullet2">
    <w:name w:val="List Bullet 2"/>
    <w:basedOn w:val="ListBullet"/>
    <w:uiPriority w:val="2"/>
    <w:rsid w:val="008E6B55"/>
    <w:pPr>
      <w:tabs>
        <w:tab w:val="num" w:pos="900"/>
      </w:tabs>
      <w:ind w:left="900"/>
    </w:pPr>
  </w:style>
  <w:style w:type="paragraph" w:styleId="ListBullet3">
    <w:name w:val="List Bullet 3"/>
    <w:basedOn w:val="ListBullet"/>
    <w:uiPriority w:val="2"/>
    <w:rsid w:val="008E6B55"/>
    <w:pPr>
      <w:ind w:left="1260"/>
    </w:pPr>
  </w:style>
  <w:style w:type="paragraph" w:customStyle="1" w:styleId="Heading2afterHeading1">
    <w:name w:val="Heading 2 after Heading 1"/>
    <w:basedOn w:val="Heading2"/>
    <w:rsid w:val="008E6B55"/>
    <w:pPr>
      <w:numPr>
        <w:ilvl w:val="1"/>
        <w:numId w:val="0"/>
      </w:numPr>
      <w:pBdr>
        <w:top w:val="none" w:sz="0" w:space="0" w:color="auto"/>
        <w:left w:val="none" w:sz="0" w:space="0" w:color="auto"/>
        <w:bottom w:val="none" w:sz="0" w:space="0" w:color="auto"/>
        <w:right w:val="none" w:sz="0" w:space="0" w:color="auto"/>
      </w:pBdr>
      <w:shd w:val="clear" w:color="auto" w:fill="auto"/>
      <w:tabs>
        <w:tab w:val="clear" w:pos="1360"/>
        <w:tab w:val="num" w:pos="113"/>
        <w:tab w:val="left" w:pos="540"/>
      </w:tabs>
      <w:spacing w:after="60" w:line="360" w:lineRule="exact"/>
      <w:ind w:left="113" w:hanging="113"/>
    </w:pPr>
    <w:rPr>
      <w:rFonts w:eastAsia="Times New Roman" w:cs="Times New Roman"/>
      <w:b w:val="0"/>
      <w:bCs w:val="0"/>
      <w:color w:val="7791AD"/>
      <w:spacing w:val="22"/>
      <w:sz w:val="20"/>
      <w:szCs w:val="28"/>
      <w:lang w:eastAsia="en-AU" w:bidi="ar-SA"/>
      <w14:textFill>
        <w14:solidFill>
          <w14:srgbClr w14:val="7791AD">
            <w14:lumMod w14:val="75000"/>
          </w14:srgbClr>
        </w14:solidFill>
      </w14:textFill>
    </w:rPr>
  </w:style>
  <w:style w:type="paragraph" w:styleId="TOC2">
    <w:name w:val="toc 2"/>
    <w:basedOn w:val="BodyTextIndent"/>
    <w:next w:val="Normal"/>
    <w:autoRedefine/>
    <w:uiPriority w:val="14"/>
    <w:semiHidden/>
    <w:rsid w:val="008E6B55"/>
    <w:pPr>
      <w:spacing w:after="60"/>
      <w:ind w:left="238"/>
    </w:pPr>
  </w:style>
  <w:style w:type="paragraph" w:styleId="BodyTextIndent">
    <w:name w:val="Body Text Indent"/>
    <w:basedOn w:val="BodyText"/>
    <w:link w:val="BodyTextIndentChar1"/>
    <w:uiPriority w:val="97"/>
    <w:rsid w:val="008E6B55"/>
    <w:pPr>
      <w:ind w:left="540"/>
    </w:pPr>
  </w:style>
  <w:style w:type="character" w:customStyle="1" w:styleId="BodyTextIndentChar">
    <w:name w:val="Body Text Indent Char"/>
    <w:basedOn w:val="DefaultParagraphFont"/>
    <w:uiPriority w:val="97"/>
    <w:semiHidden/>
    <w:rsid w:val="008E6B55"/>
    <w:rPr>
      <w:rFonts w:ascii="Arial" w:hAnsi="Arial"/>
      <w:sz w:val="20"/>
      <w:lang w:val="en-AU"/>
    </w:rPr>
  </w:style>
  <w:style w:type="paragraph" w:styleId="TOC3">
    <w:name w:val="toc 3"/>
    <w:basedOn w:val="Normal"/>
    <w:next w:val="Normal"/>
    <w:autoRedefine/>
    <w:uiPriority w:val="14"/>
    <w:semiHidden/>
    <w:rsid w:val="008E6B55"/>
    <w:pPr>
      <w:spacing w:after="60" w:line="280" w:lineRule="exact"/>
      <w:ind w:left="482"/>
    </w:pPr>
    <w:rPr>
      <w:rFonts w:eastAsia="Times New Roman" w:cs="Times New Roman"/>
      <w:lang w:eastAsia="en-AU" w:bidi="ar-SA"/>
    </w:rPr>
  </w:style>
  <w:style w:type="paragraph" w:styleId="Index1">
    <w:name w:val="index 1"/>
    <w:basedOn w:val="Normal"/>
    <w:next w:val="Normal"/>
    <w:autoRedefine/>
    <w:uiPriority w:val="97"/>
    <w:semiHidden/>
    <w:rsid w:val="008E6B55"/>
    <w:pPr>
      <w:spacing w:after="0" w:line="240" w:lineRule="auto"/>
      <w:ind w:left="200" w:hanging="200"/>
    </w:pPr>
    <w:rPr>
      <w:rFonts w:ascii="Times New Roman" w:eastAsia="Times New Roman" w:hAnsi="Times New Roman" w:cs="Times New Roman"/>
      <w:sz w:val="24"/>
      <w:lang w:eastAsia="en-AU" w:bidi="ar-SA"/>
    </w:rPr>
  </w:style>
  <w:style w:type="paragraph" w:styleId="IndexHeading">
    <w:name w:val="index heading"/>
    <w:basedOn w:val="Normal"/>
    <w:next w:val="Index1"/>
    <w:uiPriority w:val="97"/>
    <w:semiHidden/>
    <w:rsid w:val="008E6B55"/>
    <w:pPr>
      <w:spacing w:after="0" w:line="240" w:lineRule="auto"/>
    </w:pPr>
    <w:rPr>
      <w:rFonts w:ascii="Helvetica" w:eastAsia="Times New Roman" w:hAnsi="Helvetica" w:cs="Helvetica"/>
      <w:b/>
      <w:bCs/>
      <w:sz w:val="24"/>
      <w:szCs w:val="20"/>
      <w:lang w:bidi="ar-SA"/>
    </w:rPr>
  </w:style>
  <w:style w:type="paragraph" w:styleId="TOAHeading">
    <w:name w:val="toa heading"/>
    <w:basedOn w:val="Normal"/>
    <w:next w:val="Normal"/>
    <w:uiPriority w:val="97"/>
    <w:semiHidden/>
    <w:rsid w:val="008E6B55"/>
    <w:pPr>
      <w:spacing w:before="120" w:after="0" w:line="240" w:lineRule="auto"/>
    </w:pPr>
    <w:rPr>
      <w:rFonts w:ascii="Helvetica" w:eastAsia="Times New Roman" w:hAnsi="Helvetica" w:cs="Helvetica"/>
      <w:b/>
      <w:bCs/>
      <w:sz w:val="24"/>
      <w:lang w:bidi="ar-SA"/>
    </w:rPr>
  </w:style>
  <w:style w:type="paragraph" w:customStyle="1" w:styleId="Internalapplicantsnotice">
    <w:name w:val="Internal applicants notice"/>
    <w:basedOn w:val="Normal"/>
    <w:rsid w:val="008E6B55"/>
    <w:pPr>
      <w:spacing w:after="240" w:line="240" w:lineRule="auto"/>
    </w:pPr>
    <w:rPr>
      <w:rFonts w:eastAsia="Times New Roman" w:cs="Times New Roman"/>
      <w:caps/>
      <w:color w:val="808080"/>
      <w:sz w:val="22"/>
      <w:szCs w:val="36"/>
      <w:lang w:eastAsia="en-AU" w:bidi="ar-SA"/>
    </w:rPr>
  </w:style>
  <w:style w:type="paragraph" w:customStyle="1" w:styleId="URLboxsmall">
    <w:name w:val="URL box small"/>
    <w:basedOn w:val="URLonfrontpage"/>
    <w:rsid w:val="008E6B55"/>
    <w:pPr>
      <w:spacing w:before="480" w:line="440" w:lineRule="exact"/>
    </w:pPr>
    <w:rPr>
      <w:b w:val="0"/>
      <w:i w:val="0"/>
      <w:color w:val="003366"/>
      <w:sz w:val="22"/>
      <w:szCs w:val="20"/>
    </w:rPr>
  </w:style>
  <w:style w:type="paragraph" w:customStyle="1" w:styleId="URLonfrontpage">
    <w:name w:val="URL on front page"/>
    <w:link w:val="URLonfrontpageChar"/>
    <w:rsid w:val="008E6B55"/>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eastAsia="Times New Roman" w:hAnsi="Georgia" w:cs="Times New Roman"/>
      <w:b/>
      <w:i/>
      <w:color w:val="336699"/>
      <w:szCs w:val="28"/>
      <w:lang w:val="en-AU" w:eastAsia="en-AU" w:bidi="ar-SA"/>
    </w:rPr>
  </w:style>
  <w:style w:type="character" w:customStyle="1" w:styleId="URLonfrontpageChar">
    <w:name w:val="URL on front page Char"/>
    <w:basedOn w:val="DefaultParagraphFont"/>
    <w:link w:val="URLonfrontpage"/>
    <w:rsid w:val="008E6B55"/>
    <w:rPr>
      <w:rFonts w:ascii="Georgia" w:eastAsia="Times New Roman" w:hAnsi="Georgia" w:cs="Times New Roman"/>
      <w:b/>
      <w:i/>
      <w:color w:val="336699"/>
      <w:szCs w:val="28"/>
      <w:shd w:val="clear" w:color="auto" w:fill="E6E6E6"/>
      <w:lang w:val="en-AU" w:eastAsia="en-AU" w:bidi="ar-SA"/>
    </w:rPr>
  </w:style>
  <w:style w:type="paragraph" w:customStyle="1" w:styleId="Positionmetadata">
    <w:name w:val="Position metadata"/>
    <w:basedOn w:val="BodyText"/>
    <w:rsid w:val="008E6B55"/>
    <w:rPr>
      <w:b w:val="0"/>
      <w:caps/>
      <w:color w:val="003366"/>
      <w14:textFill>
        <w14:solidFill>
          <w14:srgbClr w14:val="003366">
            <w14:lumMod w14:val="75000"/>
          </w14:srgbClr>
        </w14:solidFill>
      </w14:textFill>
    </w:rPr>
  </w:style>
  <w:style w:type="paragraph" w:customStyle="1" w:styleId="Italic">
    <w:name w:val="Italic"/>
    <w:basedOn w:val="BodyText"/>
    <w:rsid w:val="008E6B55"/>
    <w:pPr>
      <w:spacing w:before="80" w:after="40"/>
    </w:pPr>
    <w:rPr>
      <w:i/>
    </w:rPr>
  </w:style>
  <w:style w:type="paragraph" w:customStyle="1" w:styleId="Contact">
    <w:name w:val="Contact"/>
    <w:basedOn w:val="BodyText"/>
    <w:rsid w:val="008E6B55"/>
    <w:pPr>
      <w:spacing w:before="180" w:after="40" w:line="240" w:lineRule="exact"/>
    </w:pPr>
  </w:style>
  <w:style w:type="character" w:customStyle="1" w:styleId="Inlineitalic">
    <w:name w:val="Inline italic"/>
    <w:basedOn w:val="DefaultParagraphFont"/>
    <w:rsid w:val="008E6B55"/>
    <w:rPr>
      <w:i/>
    </w:rPr>
  </w:style>
  <w:style w:type="paragraph" w:customStyle="1" w:styleId="List-manualnumbering">
    <w:name w:val="List - manual numbering"/>
    <w:basedOn w:val="List-essentialcriteria"/>
    <w:rsid w:val="008E6B55"/>
    <w:pPr>
      <w:numPr>
        <w:ilvl w:val="0"/>
        <w:numId w:val="0"/>
      </w:numPr>
      <w:ind w:left="1134" w:hanging="595"/>
    </w:pPr>
  </w:style>
  <w:style w:type="paragraph" w:customStyle="1" w:styleId="Notice">
    <w:name w:val="Notice"/>
    <w:basedOn w:val="BodyText"/>
    <w:rsid w:val="008E6B55"/>
    <w:pPr>
      <w:pBdr>
        <w:top w:val="dotted" w:sz="4" w:space="4" w:color="C0C0C0"/>
        <w:left w:val="dotted" w:sz="4" w:space="4" w:color="C0C0C0"/>
        <w:bottom w:val="dotted" w:sz="4" w:space="4" w:color="C0C0C0"/>
        <w:right w:val="dotted" w:sz="4" w:space="4" w:color="C0C0C0"/>
      </w:pBdr>
      <w:jc w:val="center"/>
    </w:pPr>
    <w:rPr>
      <w:b w:val="0"/>
      <w:caps/>
      <w:color w:val="CC0000"/>
      <w:sz w:val="22"/>
      <w14:textFill>
        <w14:solidFill>
          <w14:srgbClr w14:val="CC0000">
            <w14:lumMod w14:val="75000"/>
          </w14:srgbClr>
        </w14:solidFill>
      </w14:textFill>
    </w:rPr>
  </w:style>
  <w:style w:type="paragraph" w:customStyle="1" w:styleId="PositionTitle">
    <w:name w:val="Position Title"/>
    <w:rsid w:val="008E6B55"/>
    <w:pPr>
      <w:spacing w:before="1200" w:after="120" w:line="400" w:lineRule="exact"/>
    </w:pPr>
    <w:rPr>
      <w:rFonts w:ascii="Georgia" w:eastAsia="Times New Roman" w:hAnsi="Georgia" w:cs="Times New Roman"/>
      <w:b/>
      <w:color w:val="003366"/>
      <w:sz w:val="36"/>
      <w:szCs w:val="36"/>
      <w:lang w:val="en-AU" w:eastAsia="en-AU" w:bidi="ar-SA"/>
    </w:rPr>
  </w:style>
  <w:style w:type="paragraph" w:customStyle="1" w:styleId="PositionSummary">
    <w:name w:val="Position Summary"/>
    <w:rsid w:val="008E6B55"/>
    <w:pPr>
      <w:spacing w:before="120" w:after="120"/>
    </w:pPr>
    <w:rPr>
      <w:rFonts w:ascii="Georgia" w:eastAsia="Times New Roman" w:hAnsi="Georgia" w:cs="Times New Roman"/>
      <w:b/>
      <w:i/>
      <w:color w:val="003366"/>
      <w:sz w:val="32"/>
      <w:lang w:val="en-AU" w:eastAsia="en-AU" w:bidi="ar-SA"/>
    </w:rPr>
  </w:style>
  <w:style w:type="paragraph" w:customStyle="1" w:styleId="List-desirablecriteria">
    <w:name w:val="List - desirable criteria"/>
    <w:basedOn w:val="ListBullet"/>
    <w:rsid w:val="008E6B55"/>
    <w:pPr>
      <w:numPr>
        <w:ilvl w:val="2"/>
        <w:numId w:val="6"/>
      </w:numPr>
    </w:pPr>
  </w:style>
  <w:style w:type="paragraph" w:customStyle="1" w:styleId="Header1">
    <w:name w:val="Header 1"/>
    <w:aliases w:val="no padding"/>
    <w:basedOn w:val="Heading1"/>
    <w:next w:val="BodyTextIndent-afterheading1"/>
    <w:rsid w:val="008E6B55"/>
    <w:pPr>
      <w:tabs>
        <w:tab w:val="clear" w:pos="1360"/>
        <w:tab w:val="num" w:pos="360"/>
      </w:tabs>
      <w:spacing w:before="240" w:after="60" w:line="360" w:lineRule="exact"/>
      <w:ind w:left="357" w:hanging="357"/>
    </w:pPr>
    <w:rPr>
      <w:rFonts w:ascii="Georgia" w:eastAsia="Times New Roman" w:hAnsi="Georgia" w:cs="Times New Roman"/>
      <w:i/>
      <w:caps w:val="0"/>
      <w:noProof w:val="0"/>
      <w:color w:val="336699"/>
      <w:sz w:val="28"/>
      <w:szCs w:val="18"/>
      <w:lang w:val="en-AU" w:eastAsia="en-AU" w:bidi="ar-SA"/>
      <w14:textFill>
        <w14:solidFill>
          <w14:srgbClr w14:val="336699">
            <w14:lumMod w14:val="75000"/>
          </w14:srgbClr>
        </w14:solidFill>
      </w14:textFill>
    </w:rPr>
  </w:style>
  <w:style w:type="paragraph" w:customStyle="1" w:styleId="Heading12">
    <w:name w:val="Heading 1.2"/>
    <w:basedOn w:val="Heading1"/>
    <w:next w:val="BodyTextIndent-afterheading1"/>
    <w:rsid w:val="008E6B55"/>
    <w:pPr>
      <w:tabs>
        <w:tab w:val="clear" w:pos="1360"/>
        <w:tab w:val="num" w:pos="360"/>
      </w:tabs>
      <w:spacing w:before="360" w:after="60" w:line="360" w:lineRule="exact"/>
      <w:ind w:left="357" w:hanging="357"/>
    </w:pPr>
    <w:rPr>
      <w:rFonts w:ascii="Georgia" w:eastAsia="Times New Roman" w:hAnsi="Georgia" w:cs="Times New Roman"/>
      <w:i/>
      <w:caps w:val="0"/>
      <w:noProof w:val="0"/>
      <w:color w:val="336699"/>
      <w:sz w:val="28"/>
      <w:szCs w:val="18"/>
      <w:lang w:val="en-AU" w:eastAsia="en-AU" w:bidi="ar-SA"/>
      <w14:textFill>
        <w14:solidFill>
          <w14:srgbClr w14:val="336699">
            <w14:lumMod w14:val="75000"/>
          </w14:srgbClr>
        </w14:solidFill>
      </w14:textFill>
    </w:rPr>
  </w:style>
  <w:style w:type="paragraph" w:customStyle="1" w:styleId="PositionTitle-extrapadding">
    <w:name w:val="Position Title - extra padding"/>
    <w:basedOn w:val="PositionTitle"/>
    <w:rsid w:val="008E6B55"/>
    <w:pPr>
      <w:spacing w:before="1920"/>
    </w:pPr>
    <w:rPr>
      <w:rFonts w:cs="Arial"/>
    </w:rPr>
  </w:style>
  <w:style w:type="paragraph" w:customStyle="1" w:styleId="BodyTextIndent-afterheading1">
    <w:name w:val="Body Text Indent - after heading 1"/>
    <w:basedOn w:val="BodyTextIndent"/>
    <w:rsid w:val="008E6B55"/>
    <w:pPr>
      <w:ind w:hanging="148"/>
    </w:pPr>
    <w:rPr>
      <w:szCs w:val="20"/>
    </w:rPr>
  </w:style>
  <w:style w:type="table" w:customStyle="1" w:styleId="Tablewithlines">
    <w:name w:val="Table with lines"/>
    <w:basedOn w:val="TableNormal"/>
    <w:rsid w:val="008E6B55"/>
    <w:rPr>
      <w:rFonts w:ascii="Times New Roman" w:eastAsia="Times New Roman" w:hAnsi="Times New Roman" w:cs="Times New Roman"/>
      <w:sz w:val="20"/>
      <w:szCs w:val="20"/>
      <w:lang w:val="en-AU" w:eastAsia="en-AU" w:bidi="ar-SA"/>
    </w:rPr>
    <w:tblPr>
      <w:tblBorders>
        <w:insideH w:val="dotted" w:sz="4" w:space="0" w:color="C0C0C0"/>
      </w:tblBorders>
    </w:tblPr>
  </w:style>
  <w:style w:type="paragraph" w:customStyle="1" w:styleId="List-essentialcriteria">
    <w:name w:val="List - essential criteria"/>
    <w:basedOn w:val="ListNumber"/>
    <w:rsid w:val="008E6B55"/>
    <w:pPr>
      <w:numPr>
        <w:ilvl w:val="2"/>
        <w:numId w:val="5"/>
      </w:numPr>
      <w:spacing w:before="120" w:after="60"/>
      <w:ind w:hanging="595"/>
    </w:pPr>
  </w:style>
  <w:style w:type="paragraph" w:customStyle="1" w:styleId="List-specialrequirements">
    <w:name w:val="List - special requirements"/>
    <w:basedOn w:val="ListBullet"/>
    <w:rsid w:val="008E6B55"/>
    <w:pPr>
      <w:numPr>
        <w:ilvl w:val="1"/>
        <w:numId w:val="6"/>
      </w:numPr>
      <w:ind w:hanging="594"/>
    </w:pPr>
  </w:style>
  <w:style w:type="paragraph" w:customStyle="1" w:styleId="List-keyresponsibilities">
    <w:name w:val="List - key responsibilities"/>
    <w:rsid w:val="008E6B55"/>
    <w:pPr>
      <w:numPr>
        <w:ilvl w:val="1"/>
        <w:numId w:val="7"/>
      </w:numPr>
      <w:tabs>
        <w:tab w:val="clear" w:pos="1134"/>
      </w:tabs>
      <w:spacing w:before="120" w:after="60" w:line="280" w:lineRule="exact"/>
      <w:ind w:left="1148" w:hanging="608"/>
    </w:pPr>
    <w:rPr>
      <w:rFonts w:ascii="Arial" w:eastAsia="Times New Roman" w:hAnsi="Arial" w:cs="Times New Roman"/>
      <w:sz w:val="20"/>
      <w:lang w:val="en-AU" w:eastAsia="en-AU" w:bidi="ar-SA"/>
    </w:rPr>
  </w:style>
  <w:style w:type="paragraph" w:customStyle="1" w:styleId="OrgUnit">
    <w:name w:val="OrgUnit"/>
    <w:basedOn w:val="Positionmetadata"/>
    <w:rsid w:val="008E6B55"/>
    <w:pPr>
      <w:spacing w:before="1080" w:after="0"/>
    </w:pPr>
    <w:rPr>
      <w:caps w:val="0"/>
      <w:color w:val="4D4D4D"/>
      <w:sz w:val="22"/>
      <w14:textFill>
        <w14:solidFill>
          <w14:srgbClr w14:val="4D4D4D">
            <w14:lumMod w14:val="75000"/>
          </w14:srgbClr>
        </w14:solidFill>
      </w14:textFill>
    </w:rPr>
  </w:style>
  <w:style w:type="paragraph" w:customStyle="1" w:styleId="BudgetDivision">
    <w:name w:val="Budget Division"/>
    <w:basedOn w:val="OrgUnit"/>
    <w:rsid w:val="008E6B55"/>
    <w:pPr>
      <w:spacing w:before="0"/>
    </w:pPr>
    <w:rPr>
      <w:b/>
      <w:color w:val="333333"/>
      <w:szCs w:val="20"/>
      <w14:textFill>
        <w14:solidFill>
          <w14:srgbClr w14:val="333333">
            <w14:lumMod w14:val="75000"/>
          </w14:srgbClr>
        </w14:solidFill>
      </w14:textFill>
    </w:rPr>
  </w:style>
  <w:style w:type="paragraph" w:customStyle="1" w:styleId="PDallcapsrecruitmentuseonly">
    <w:name w:val="PD all caps (recruitment use only)"/>
    <w:basedOn w:val="PositionTitle"/>
    <w:rsid w:val="008E6B55"/>
    <w:rPr>
      <w:rFonts w:cs="Arial"/>
      <w:b w:val="0"/>
      <w:caps/>
      <w:sz w:val="28"/>
      <w:szCs w:val="28"/>
    </w:rPr>
  </w:style>
  <w:style w:type="paragraph" w:customStyle="1" w:styleId="BodyTextIndent-subtlycondensed">
    <w:name w:val="Body Text Indent - subtly condensed"/>
    <w:basedOn w:val="BodyTextIndent"/>
    <w:rsid w:val="008E6B55"/>
    <w:rPr>
      <w:spacing w:val="-5"/>
    </w:rPr>
  </w:style>
  <w:style w:type="character" w:customStyle="1" w:styleId="Inline-manualnumbers">
    <w:name w:val="Inline - manual numbers"/>
    <w:basedOn w:val="DefaultParagraphFont"/>
    <w:rsid w:val="008E6B55"/>
    <w:rPr>
      <w:color w:val="808080"/>
    </w:rPr>
  </w:style>
  <w:style w:type="character" w:styleId="Emphasis">
    <w:name w:val="Emphasis"/>
    <w:basedOn w:val="DefaultParagraphFont"/>
    <w:uiPriority w:val="97"/>
    <w:rsid w:val="008E6B55"/>
    <w:rPr>
      <w:rFonts w:cs="Times New Roman"/>
      <w:b/>
      <w:bCs/>
    </w:rPr>
  </w:style>
  <w:style w:type="character" w:customStyle="1" w:styleId="Style5">
    <w:name w:val="Style5"/>
    <w:basedOn w:val="DefaultParagraphFont"/>
    <w:uiPriority w:val="1"/>
    <w:rsid w:val="008E6B55"/>
    <w:rPr>
      <w:b/>
      <w:color w:val="000000" w:themeColor="text1"/>
    </w:rPr>
  </w:style>
  <w:style w:type="paragraph" w:customStyle="1" w:styleId="Default">
    <w:name w:val="Default"/>
    <w:rsid w:val="008E6B55"/>
    <w:pPr>
      <w:autoSpaceDE w:val="0"/>
      <w:autoSpaceDN w:val="0"/>
      <w:adjustRightInd w:val="0"/>
    </w:pPr>
    <w:rPr>
      <w:rFonts w:ascii="Calibri" w:eastAsiaTheme="minorHAnsi" w:hAnsi="Calibri" w:cs="Calibri"/>
      <w:color w:val="000000"/>
      <w:lang w:val="en-AU" w:bidi="ar-SA"/>
    </w:rPr>
  </w:style>
  <w:style w:type="character" w:styleId="FollowedHyperlink">
    <w:name w:val="FollowedHyperlink"/>
    <w:basedOn w:val="DefaultParagraphFont"/>
    <w:uiPriority w:val="97"/>
    <w:rsid w:val="008E6B55"/>
    <w:rPr>
      <w:color w:val="800080" w:themeColor="followedHyperlink"/>
      <w:u w:val="single"/>
    </w:rPr>
  </w:style>
  <w:style w:type="table" w:customStyle="1" w:styleId="TableGrid1">
    <w:name w:val="Table Grid1"/>
    <w:basedOn w:val="TableNormal"/>
    <w:next w:val="TableGrid"/>
    <w:uiPriority w:val="59"/>
    <w:rsid w:val="008E6B55"/>
    <w:rPr>
      <w:rFonts w:eastAsiaTheme="minorHAnsi"/>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7"/>
    <w:rsid w:val="008E6B55"/>
    <w:rPr>
      <w:rFonts w:asciiTheme="minorHAnsi" w:hAnsiTheme="minorHAnsi"/>
    </w:rPr>
  </w:style>
  <w:style w:type="paragraph" w:styleId="NoSpacing">
    <w:name w:val="No Spacing"/>
    <w:uiPriority w:val="97"/>
    <w:rsid w:val="008E6B55"/>
    <w:rPr>
      <w:rFonts w:eastAsiaTheme="minorHAnsi" w:cs="Times New Roman"/>
      <w:sz w:val="20"/>
      <w:lang w:val="en-AU" w:bidi="ar-SA"/>
    </w:rPr>
  </w:style>
  <w:style w:type="paragraph" w:styleId="BodyTextIndent3">
    <w:name w:val="Body Text Indent 3"/>
    <w:basedOn w:val="Normal"/>
    <w:link w:val="BodyTextIndent3Char"/>
    <w:uiPriority w:val="97"/>
    <w:rsid w:val="008E6B55"/>
    <w:pPr>
      <w:spacing w:line="260" w:lineRule="atLeast"/>
      <w:ind w:left="283"/>
    </w:pPr>
    <w:rPr>
      <w:rFonts w:ascii="Georgia" w:eastAsiaTheme="minorHAnsi" w:hAnsi="Georgia" w:cs="Times New Roman"/>
      <w:sz w:val="16"/>
      <w:szCs w:val="16"/>
      <w:lang w:bidi="ar-SA"/>
    </w:rPr>
  </w:style>
  <w:style w:type="character" w:customStyle="1" w:styleId="BodyTextIndent3Char">
    <w:name w:val="Body Text Indent 3 Char"/>
    <w:basedOn w:val="DefaultParagraphFont"/>
    <w:link w:val="BodyTextIndent3"/>
    <w:uiPriority w:val="97"/>
    <w:rsid w:val="008E6B55"/>
    <w:rPr>
      <w:rFonts w:ascii="Georgia" w:eastAsiaTheme="minorHAnsi" w:hAnsi="Georgia" w:cs="Times New Roman"/>
      <w:sz w:val="16"/>
      <w:szCs w:val="16"/>
      <w:lang w:val="en-AU" w:bidi="ar-SA"/>
    </w:rPr>
  </w:style>
  <w:style w:type="numbering" w:styleId="111111">
    <w:name w:val="Outline List 2"/>
    <w:basedOn w:val="NoList"/>
    <w:uiPriority w:val="97"/>
    <w:rsid w:val="008E6B55"/>
    <w:pPr>
      <w:numPr>
        <w:numId w:val="14"/>
      </w:numPr>
    </w:pPr>
  </w:style>
  <w:style w:type="numbering" w:styleId="1ai">
    <w:name w:val="Outline List 1"/>
    <w:basedOn w:val="NoList"/>
    <w:uiPriority w:val="97"/>
    <w:rsid w:val="008E6B55"/>
    <w:pPr>
      <w:numPr>
        <w:numId w:val="15"/>
      </w:numPr>
    </w:pPr>
  </w:style>
  <w:style w:type="numbering" w:styleId="ArticleSection">
    <w:name w:val="Outline List 3"/>
    <w:basedOn w:val="NoList"/>
    <w:uiPriority w:val="97"/>
    <w:rsid w:val="008E6B55"/>
    <w:pPr>
      <w:numPr>
        <w:numId w:val="16"/>
      </w:numPr>
    </w:pPr>
  </w:style>
  <w:style w:type="paragraph" w:styleId="Bibliography">
    <w:name w:val="Bibliography"/>
    <w:basedOn w:val="Normal"/>
    <w:next w:val="Normal"/>
    <w:uiPriority w:val="97"/>
    <w:semiHidden/>
    <w:unhideWhenUsed/>
    <w:rsid w:val="008E6B55"/>
    <w:pPr>
      <w:spacing w:line="260" w:lineRule="atLeast"/>
    </w:pPr>
    <w:rPr>
      <w:rFonts w:ascii="Georgia" w:eastAsiaTheme="minorHAnsi" w:hAnsi="Georgia" w:cs="Times New Roman"/>
      <w:sz w:val="22"/>
      <w:szCs w:val="20"/>
      <w:lang w:bidi="ar-SA"/>
    </w:rPr>
  </w:style>
  <w:style w:type="paragraph" w:styleId="BlockText">
    <w:name w:val="Block Text"/>
    <w:basedOn w:val="Normal"/>
    <w:uiPriority w:val="97"/>
    <w:rsid w:val="008E6B5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line="260" w:lineRule="atLeast"/>
      <w:ind w:left="1152" w:right="1152"/>
    </w:pPr>
    <w:rPr>
      <w:rFonts w:ascii="Georgia" w:hAnsi="Georgia"/>
      <w:i/>
      <w:iCs/>
      <w:color w:val="4F81BD" w:themeColor="accent1"/>
      <w:sz w:val="22"/>
      <w:szCs w:val="20"/>
      <w:lang w:bidi="ar-SA"/>
    </w:rPr>
  </w:style>
  <w:style w:type="paragraph" w:styleId="BodyText2">
    <w:name w:val="Body Text 2"/>
    <w:basedOn w:val="Normal"/>
    <w:link w:val="BodyText2Char"/>
    <w:uiPriority w:val="97"/>
    <w:rsid w:val="008E6B55"/>
    <w:pPr>
      <w:spacing w:line="480" w:lineRule="auto"/>
    </w:pPr>
    <w:rPr>
      <w:rFonts w:ascii="Georgia" w:eastAsiaTheme="minorHAnsi" w:hAnsi="Georgia" w:cs="Times New Roman"/>
      <w:sz w:val="22"/>
      <w:szCs w:val="20"/>
      <w:lang w:bidi="ar-SA"/>
    </w:rPr>
  </w:style>
  <w:style w:type="character" w:customStyle="1" w:styleId="BodyText2Char">
    <w:name w:val="Body Text 2 Char"/>
    <w:basedOn w:val="DefaultParagraphFont"/>
    <w:link w:val="BodyText2"/>
    <w:uiPriority w:val="97"/>
    <w:rsid w:val="008E6B55"/>
    <w:rPr>
      <w:rFonts w:ascii="Georgia" w:eastAsiaTheme="minorHAnsi" w:hAnsi="Georgia" w:cs="Times New Roman"/>
      <w:sz w:val="22"/>
      <w:szCs w:val="20"/>
      <w:lang w:val="en-AU" w:bidi="ar-SA"/>
    </w:rPr>
  </w:style>
  <w:style w:type="paragraph" w:styleId="BodyText3">
    <w:name w:val="Body Text 3"/>
    <w:basedOn w:val="Normal"/>
    <w:link w:val="BodyText3Char"/>
    <w:uiPriority w:val="97"/>
    <w:rsid w:val="008E6B55"/>
    <w:pPr>
      <w:spacing w:line="260" w:lineRule="atLeast"/>
    </w:pPr>
    <w:rPr>
      <w:rFonts w:ascii="Georgia" w:eastAsiaTheme="minorHAnsi" w:hAnsi="Georgia" w:cs="Times New Roman"/>
      <w:sz w:val="16"/>
      <w:szCs w:val="16"/>
      <w:lang w:bidi="ar-SA"/>
    </w:rPr>
  </w:style>
  <w:style w:type="character" w:customStyle="1" w:styleId="BodyText3Char">
    <w:name w:val="Body Text 3 Char"/>
    <w:basedOn w:val="DefaultParagraphFont"/>
    <w:link w:val="BodyText3"/>
    <w:uiPriority w:val="97"/>
    <w:rsid w:val="008E6B55"/>
    <w:rPr>
      <w:rFonts w:ascii="Georgia" w:eastAsiaTheme="minorHAnsi" w:hAnsi="Georgia" w:cs="Times New Roman"/>
      <w:sz w:val="16"/>
      <w:szCs w:val="16"/>
      <w:lang w:val="en-AU" w:bidi="ar-SA"/>
    </w:rPr>
  </w:style>
  <w:style w:type="paragraph" w:styleId="BodyTextFirstIndent">
    <w:name w:val="Body Text First Indent"/>
    <w:basedOn w:val="BodyText"/>
    <w:link w:val="BodyTextFirstIndentChar"/>
    <w:uiPriority w:val="97"/>
    <w:rsid w:val="008E6B55"/>
    <w:pPr>
      <w:spacing w:before="0" w:after="0" w:line="260" w:lineRule="atLeast"/>
      <w:ind w:firstLine="360"/>
    </w:pPr>
    <w:rPr>
      <w:rFonts w:ascii="Georgia" w:eastAsiaTheme="minorHAnsi" w:hAnsi="Georgia"/>
      <w:b w:val="0"/>
      <w:color w:val="auto"/>
      <w:sz w:val="22"/>
      <w:szCs w:val="20"/>
      <w:lang w:eastAsia="en-US"/>
    </w:rPr>
  </w:style>
  <w:style w:type="character" w:customStyle="1" w:styleId="BodyTextFirstIndentChar">
    <w:name w:val="Body Text First Indent Char"/>
    <w:basedOn w:val="BodyTextChar"/>
    <w:link w:val="BodyTextFirstIndent"/>
    <w:uiPriority w:val="97"/>
    <w:rsid w:val="008E6B55"/>
    <w:rPr>
      <w:rFonts w:ascii="Georgia" w:eastAsiaTheme="minorHAnsi" w:hAnsi="Georgia" w:cs="Times New Roman"/>
      <w:b w:val="0"/>
      <w:color w:val="E36C0A" w:themeColor="accent6" w:themeShade="BF"/>
      <w:sz w:val="22"/>
      <w:szCs w:val="20"/>
      <w:lang w:val="en-AU" w:eastAsia="en-AU" w:bidi="ar-SA"/>
    </w:rPr>
  </w:style>
  <w:style w:type="paragraph" w:styleId="BodyTextFirstIndent2">
    <w:name w:val="Body Text First Indent 2"/>
    <w:basedOn w:val="BodyTextIndent"/>
    <w:link w:val="BodyTextFirstIndent2Char"/>
    <w:uiPriority w:val="97"/>
    <w:rsid w:val="008E6B55"/>
    <w:pPr>
      <w:spacing w:before="0" w:after="0" w:line="260" w:lineRule="atLeast"/>
      <w:ind w:left="360" w:firstLine="360"/>
    </w:pPr>
    <w:rPr>
      <w:rFonts w:ascii="Georgia" w:eastAsiaTheme="minorHAnsi" w:hAnsi="Georgia"/>
      <w:b w:val="0"/>
      <w:color w:val="auto"/>
      <w:sz w:val="22"/>
      <w:szCs w:val="20"/>
      <w:lang w:eastAsia="en-US"/>
    </w:rPr>
  </w:style>
  <w:style w:type="character" w:customStyle="1" w:styleId="BodyTextFirstIndent2Char">
    <w:name w:val="Body Text First Indent 2 Char"/>
    <w:basedOn w:val="BodyTextIndentChar"/>
    <w:link w:val="BodyTextFirstIndent2"/>
    <w:uiPriority w:val="97"/>
    <w:rsid w:val="008E6B55"/>
    <w:rPr>
      <w:rFonts w:ascii="Georgia" w:eastAsiaTheme="minorHAnsi" w:hAnsi="Georgia" w:cs="Times New Roman"/>
      <w:sz w:val="22"/>
      <w:szCs w:val="20"/>
      <w:lang w:val="en-AU" w:bidi="ar-SA"/>
    </w:rPr>
  </w:style>
  <w:style w:type="character" w:customStyle="1" w:styleId="BodyTextIndentChar1">
    <w:name w:val="Body Text Indent Char1"/>
    <w:basedOn w:val="BodyTextChar"/>
    <w:link w:val="BodyTextIndent"/>
    <w:uiPriority w:val="97"/>
    <w:rsid w:val="008E6B55"/>
    <w:rPr>
      <w:rFonts w:ascii="Arial" w:eastAsia="Times New Roman" w:hAnsi="Arial" w:cs="Times New Roman"/>
      <w:b/>
      <w:color w:val="E36C0A" w:themeColor="accent6" w:themeShade="BF"/>
      <w:sz w:val="18"/>
      <w:szCs w:val="18"/>
      <w:lang w:val="en-AU" w:eastAsia="en-AU" w:bidi="ar-SA"/>
    </w:rPr>
  </w:style>
  <w:style w:type="paragraph" w:styleId="BodyTextIndent2">
    <w:name w:val="Body Text Indent 2"/>
    <w:basedOn w:val="Normal"/>
    <w:link w:val="BodyTextIndent2Char"/>
    <w:uiPriority w:val="97"/>
    <w:rsid w:val="008E6B55"/>
    <w:pPr>
      <w:spacing w:line="480" w:lineRule="auto"/>
      <w:ind w:left="283"/>
    </w:pPr>
    <w:rPr>
      <w:rFonts w:ascii="Georgia" w:eastAsiaTheme="minorHAnsi" w:hAnsi="Georgia" w:cs="Times New Roman"/>
      <w:sz w:val="22"/>
      <w:szCs w:val="20"/>
      <w:lang w:bidi="ar-SA"/>
    </w:rPr>
  </w:style>
  <w:style w:type="character" w:customStyle="1" w:styleId="BodyTextIndent2Char">
    <w:name w:val="Body Text Indent 2 Char"/>
    <w:basedOn w:val="DefaultParagraphFont"/>
    <w:link w:val="BodyTextIndent2"/>
    <w:uiPriority w:val="97"/>
    <w:rsid w:val="008E6B55"/>
    <w:rPr>
      <w:rFonts w:ascii="Georgia" w:eastAsiaTheme="minorHAnsi" w:hAnsi="Georgia" w:cs="Times New Roman"/>
      <w:sz w:val="22"/>
      <w:szCs w:val="20"/>
      <w:lang w:val="en-AU" w:bidi="ar-SA"/>
    </w:rPr>
  </w:style>
  <w:style w:type="character" w:styleId="BookTitle">
    <w:name w:val="Book Title"/>
    <w:basedOn w:val="DefaultParagraphFont"/>
    <w:uiPriority w:val="97"/>
    <w:rsid w:val="008E6B55"/>
    <w:rPr>
      <w:rFonts w:asciiTheme="minorHAnsi" w:hAnsiTheme="minorHAnsi"/>
      <w:b/>
      <w:bCs/>
      <w:smallCaps/>
      <w:spacing w:val="5"/>
    </w:rPr>
  </w:style>
  <w:style w:type="paragraph" w:styleId="Caption">
    <w:name w:val="caption"/>
    <w:basedOn w:val="Normal"/>
    <w:next w:val="Normal"/>
    <w:uiPriority w:val="10"/>
    <w:semiHidden/>
    <w:unhideWhenUsed/>
    <w:qFormat/>
    <w:rsid w:val="008E6B55"/>
    <w:pPr>
      <w:spacing w:after="200" w:line="260" w:lineRule="atLeast"/>
    </w:pPr>
    <w:rPr>
      <w:rFonts w:ascii="Georgia" w:eastAsiaTheme="minorHAnsi" w:hAnsi="Georgia" w:cs="Times New Roman"/>
      <w:b/>
      <w:bCs/>
      <w:color w:val="4F81BD" w:themeColor="accent1"/>
      <w:sz w:val="18"/>
      <w:szCs w:val="18"/>
      <w:lang w:bidi="ar-SA"/>
    </w:rPr>
  </w:style>
  <w:style w:type="paragraph" w:styleId="Closing">
    <w:name w:val="Closing"/>
    <w:basedOn w:val="Normal"/>
    <w:link w:val="ClosingChar"/>
    <w:uiPriority w:val="97"/>
    <w:rsid w:val="008E6B55"/>
    <w:pPr>
      <w:spacing w:line="260" w:lineRule="atLeast"/>
      <w:ind w:left="4252"/>
    </w:pPr>
    <w:rPr>
      <w:rFonts w:ascii="Georgia" w:eastAsiaTheme="minorHAnsi" w:hAnsi="Georgia" w:cs="Times New Roman"/>
      <w:sz w:val="22"/>
      <w:szCs w:val="20"/>
      <w:lang w:bidi="ar-SA"/>
    </w:rPr>
  </w:style>
  <w:style w:type="character" w:customStyle="1" w:styleId="ClosingChar">
    <w:name w:val="Closing Char"/>
    <w:basedOn w:val="DefaultParagraphFont"/>
    <w:link w:val="Closing"/>
    <w:uiPriority w:val="97"/>
    <w:rsid w:val="008E6B55"/>
    <w:rPr>
      <w:rFonts w:ascii="Georgia" w:eastAsiaTheme="minorHAnsi" w:hAnsi="Georgia" w:cs="Times New Roman"/>
      <w:sz w:val="22"/>
      <w:szCs w:val="20"/>
      <w:lang w:val="en-AU" w:bidi="ar-SA"/>
    </w:rPr>
  </w:style>
  <w:style w:type="table" w:styleId="ColorfulGrid">
    <w:name w:val="Colorful Grid"/>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rsid w:val="008E6B55"/>
    <w:rPr>
      <w:rFonts w:asciiTheme="minorHAnsi" w:hAnsiTheme="minorHAnsi"/>
      <w:sz w:val="16"/>
      <w:szCs w:val="16"/>
    </w:rPr>
  </w:style>
  <w:style w:type="paragraph" w:styleId="CommentText">
    <w:name w:val="annotation text"/>
    <w:basedOn w:val="Normal"/>
    <w:link w:val="CommentTextChar"/>
    <w:uiPriority w:val="97"/>
    <w:rsid w:val="008E6B55"/>
    <w:pPr>
      <w:spacing w:line="260" w:lineRule="atLeast"/>
    </w:pPr>
    <w:rPr>
      <w:rFonts w:ascii="Georgia" w:eastAsiaTheme="minorHAnsi" w:hAnsi="Georgia" w:cs="Times New Roman"/>
      <w:sz w:val="22"/>
      <w:szCs w:val="20"/>
      <w:lang w:bidi="ar-SA"/>
    </w:rPr>
  </w:style>
  <w:style w:type="character" w:customStyle="1" w:styleId="CommentTextChar">
    <w:name w:val="Comment Text Char"/>
    <w:basedOn w:val="DefaultParagraphFont"/>
    <w:link w:val="CommentText"/>
    <w:uiPriority w:val="97"/>
    <w:rsid w:val="008E6B55"/>
    <w:rPr>
      <w:rFonts w:ascii="Georgia" w:eastAsiaTheme="minorHAnsi" w:hAnsi="Georgia" w:cs="Times New Roman"/>
      <w:sz w:val="22"/>
      <w:szCs w:val="20"/>
      <w:lang w:val="en-AU" w:bidi="ar-SA"/>
    </w:rPr>
  </w:style>
  <w:style w:type="paragraph" w:styleId="CommentSubject">
    <w:name w:val="annotation subject"/>
    <w:basedOn w:val="CommentText"/>
    <w:next w:val="CommentText"/>
    <w:link w:val="CommentSubjectChar"/>
    <w:uiPriority w:val="97"/>
    <w:rsid w:val="008E6B55"/>
    <w:rPr>
      <w:b/>
      <w:bCs/>
    </w:rPr>
  </w:style>
  <w:style w:type="character" w:customStyle="1" w:styleId="CommentSubjectChar">
    <w:name w:val="Comment Subject Char"/>
    <w:basedOn w:val="CommentTextChar"/>
    <w:link w:val="CommentSubject"/>
    <w:uiPriority w:val="97"/>
    <w:rsid w:val="008E6B55"/>
    <w:rPr>
      <w:rFonts w:ascii="Georgia" w:eastAsiaTheme="minorHAnsi" w:hAnsi="Georgia" w:cs="Times New Roman"/>
      <w:b/>
      <w:bCs/>
      <w:sz w:val="22"/>
      <w:szCs w:val="20"/>
      <w:lang w:val="en-AU" w:bidi="ar-SA"/>
    </w:rPr>
  </w:style>
  <w:style w:type="table" w:styleId="DarkList">
    <w:name w:val="Dark List"/>
    <w:basedOn w:val="TableNormal"/>
    <w:uiPriority w:val="98"/>
    <w:rsid w:val="008E6B55"/>
    <w:rPr>
      <w:rFonts w:ascii="Courier" w:eastAsiaTheme="minorHAnsi" w:hAnsi="Courier" w:cs="Times New Roman"/>
      <w:color w:val="FFFFFF" w:themeColor="background1"/>
      <w:sz w:val="20"/>
      <w:szCs w:val="20"/>
      <w:lang w:val="en-AU" w:bidi="ar-SA"/>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B55"/>
    <w:rPr>
      <w:rFonts w:ascii="Courier" w:eastAsiaTheme="minorHAnsi" w:hAnsi="Courier" w:cs="Times New Roman"/>
      <w:color w:val="FFFFFF" w:themeColor="background1"/>
      <w:sz w:val="20"/>
      <w:szCs w:val="20"/>
      <w:lang w:val="en-AU" w:bidi="ar-SA"/>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B55"/>
    <w:rPr>
      <w:rFonts w:ascii="Courier" w:eastAsiaTheme="minorHAnsi" w:hAnsi="Courier" w:cs="Times New Roman"/>
      <w:color w:val="FFFFFF" w:themeColor="background1"/>
      <w:sz w:val="20"/>
      <w:szCs w:val="20"/>
      <w:lang w:val="en-AU" w:bidi="ar-SA"/>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B55"/>
    <w:rPr>
      <w:rFonts w:ascii="Courier" w:eastAsiaTheme="minorHAnsi" w:hAnsi="Courier" w:cs="Times New Roman"/>
      <w:color w:val="FFFFFF" w:themeColor="background1"/>
      <w:sz w:val="20"/>
      <w:szCs w:val="20"/>
      <w:lang w:val="en-AU" w:bidi="ar-SA"/>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B55"/>
    <w:rPr>
      <w:rFonts w:ascii="Courier" w:eastAsiaTheme="minorHAnsi" w:hAnsi="Courier" w:cs="Times New Roman"/>
      <w:color w:val="FFFFFF" w:themeColor="background1"/>
      <w:sz w:val="20"/>
      <w:szCs w:val="20"/>
      <w:lang w:val="en-AU" w:bidi="ar-SA"/>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B55"/>
    <w:rPr>
      <w:rFonts w:ascii="Courier" w:eastAsiaTheme="minorHAnsi" w:hAnsi="Courier" w:cs="Times New Roman"/>
      <w:color w:val="FFFFFF" w:themeColor="background1"/>
      <w:sz w:val="20"/>
      <w:szCs w:val="20"/>
      <w:lang w:val="en-AU" w:bidi="ar-SA"/>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B55"/>
    <w:rPr>
      <w:rFonts w:ascii="Courier" w:eastAsiaTheme="minorHAnsi" w:hAnsi="Courier" w:cs="Times New Roman"/>
      <w:color w:val="FFFFFF" w:themeColor="background1"/>
      <w:sz w:val="20"/>
      <w:szCs w:val="20"/>
      <w:lang w:val="en-AU" w:bidi="ar-SA"/>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rsid w:val="008E6B55"/>
    <w:pPr>
      <w:spacing w:line="260" w:lineRule="atLeast"/>
    </w:pPr>
    <w:rPr>
      <w:rFonts w:ascii="Georgia" w:eastAsiaTheme="minorHAnsi" w:hAnsi="Georgia" w:cs="Times New Roman"/>
      <w:sz w:val="22"/>
      <w:szCs w:val="20"/>
      <w:lang w:bidi="ar-SA"/>
    </w:rPr>
  </w:style>
  <w:style w:type="character" w:customStyle="1" w:styleId="DateChar">
    <w:name w:val="Date Char"/>
    <w:basedOn w:val="DefaultParagraphFont"/>
    <w:link w:val="Date"/>
    <w:uiPriority w:val="97"/>
    <w:rsid w:val="008E6B55"/>
    <w:rPr>
      <w:rFonts w:ascii="Georgia" w:eastAsiaTheme="minorHAnsi" w:hAnsi="Georgia" w:cs="Times New Roman"/>
      <w:sz w:val="22"/>
      <w:szCs w:val="20"/>
      <w:lang w:val="en-AU" w:bidi="ar-SA"/>
    </w:rPr>
  </w:style>
  <w:style w:type="paragraph" w:styleId="DocumentMap">
    <w:name w:val="Document Map"/>
    <w:basedOn w:val="Normal"/>
    <w:link w:val="DocumentMapChar"/>
    <w:uiPriority w:val="97"/>
    <w:rsid w:val="008E6B55"/>
    <w:pPr>
      <w:spacing w:line="260" w:lineRule="atLeast"/>
    </w:pPr>
    <w:rPr>
      <w:rFonts w:ascii="Georgia" w:eastAsiaTheme="minorHAnsi" w:hAnsi="Georgia" w:cs="Tahoma"/>
      <w:sz w:val="16"/>
      <w:szCs w:val="16"/>
      <w:lang w:bidi="ar-SA"/>
    </w:rPr>
  </w:style>
  <w:style w:type="character" w:customStyle="1" w:styleId="DocumentMapChar">
    <w:name w:val="Document Map Char"/>
    <w:basedOn w:val="DefaultParagraphFont"/>
    <w:link w:val="DocumentMap"/>
    <w:uiPriority w:val="97"/>
    <w:rsid w:val="008E6B55"/>
    <w:rPr>
      <w:rFonts w:ascii="Georgia" w:eastAsiaTheme="minorHAnsi" w:hAnsi="Georgia" w:cs="Tahoma"/>
      <w:sz w:val="16"/>
      <w:szCs w:val="16"/>
      <w:lang w:val="en-AU" w:bidi="ar-SA"/>
    </w:rPr>
  </w:style>
  <w:style w:type="paragraph" w:styleId="E-mailSignature">
    <w:name w:val="E-mail Signature"/>
    <w:basedOn w:val="Normal"/>
    <w:link w:val="E-mailSignatureChar"/>
    <w:uiPriority w:val="97"/>
    <w:rsid w:val="008E6B55"/>
    <w:pPr>
      <w:spacing w:line="260" w:lineRule="atLeast"/>
    </w:pPr>
    <w:rPr>
      <w:rFonts w:ascii="Georgia" w:eastAsiaTheme="minorHAnsi" w:hAnsi="Georgia" w:cs="Times New Roman"/>
      <w:sz w:val="22"/>
      <w:szCs w:val="20"/>
      <w:lang w:bidi="ar-SA"/>
    </w:rPr>
  </w:style>
  <w:style w:type="character" w:customStyle="1" w:styleId="E-mailSignatureChar">
    <w:name w:val="E-mail Signature Char"/>
    <w:basedOn w:val="DefaultParagraphFont"/>
    <w:link w:val="E-mailSignature"/>
    <w:uiPriority w:val="97"/>
    <w:rsid w:val="008E6B55"/>
    <w:rPr>
      <w:rFonts w:ascii="Georgia" w:eastAsiaTheme="minorHAnsi" w:hAnsi="Georgia" w:cs="Times New Roman"/>
      <w:sz w:val="22"/>
      <w:szCs w:val="20"/>
      <w:lang w:val="en-AU" w:bidi="ar-SA"/>
    </w:rPr>
  </w:style>
  <w:style w:type="character" w:styleId="EndnoteReference">
    <w:name w:val="endnote reference"/>
    <w:basedOn w:val="DefaultParagraphFont"/>
    <w:uiPriority w:val="97"/>
    <w:rsid w:val="008E6B55"/>
    <w:rPr>
      <w:rFonts w:asciiTheme="minorHAnsi" w:hAnsiTheme="minorHAnsi"/>
      <w:vertAlign w:val="superscript"/>
    </w:rPr>
  </w:style>
  <w:style w:type="paragraph" w:styleId="EndnoteText">
    <w:name w:val="endnote text"/>
    <w:basedOn w:val="Normal"/>
    <w:link w:val="EndnoteTextChar"/>
    <w:uiPriority w:val="97"/>
    <w:rsid w:val="008E6B55"/>
    <w:pPr>
      <w:spacing w:line="260" w:lineRule="atLeast"/>
    </w:pPr>
    <w:rPr>
      <w:rFonts w:ascii="Georgia" w:eastAsiaTheme="minorHAnsi" w:hAnsi="Georgia" w:cs="Times New Roman"/>
      <w:sz w:val="22"/>
      <w:szCs w:val="20"/>
      <w:lang w:bidi="ar-SA"/>
    </w:rPr>
  </w:style>
  <w:style w:type="character" w:customStyle="1" w:styleId="EndnoteTextChar">
    <w:name w:val="Endnote Text Char"/>
    <w:basedOn w:val="DefaultParagraphFont"/>
    <w:link w:val="EndnoteText"/>
    <w:uiPriority w:val="97"/>
    <w:rsid w:val="008E6B55"/>
    <w:rPr>
      <w:rFonts w:ascii="Georgia" w:eastAsiaTheme="minorHAnsi" w:hAnsi="Georgia" w:cs="Times New Roman"/>
      <w:sz w:val="22"/>
      <w:szCs w:val="20"/>
      <w:lang w:val="en-AU" w:bidi="ar-SA"/>
    </w:rPr>
  </w:style>
  <w:style w:type="paragraph" w:styleId="EnvelopeAddress">
    <w:name w:val="envelope address"/>
    <w:basedOn w:val="Normal"/>
    <w:uiPriority w:val="97"/>
    <w:rsid w:val="008E6B55"/>
    <w:pPr>
      <w:framePr w:w="7920" w:h="1980" w:hRule="exact" w:hSpace="180" w:wrap="auto" w:hAnchor="page" w:xAlign="center" w:yAlign="bottom"/>
      <w:spacing w:line="260" w:lineRule="atLeast"/>
      <w:ind w:left="2880"/>
    </w:pPr>
    <w:rPr>
      <w:rFonts w:ascii="Georgia" w:eastAsiaTheme="majorEastAsia" w:hAnsi="Georgia" w:cstheme="majorBidi"/>
      <w:sz w:val="24"/>
      <w:lang w:bidi="ar-SA"/>
    </w:rPr>
  </w:style>
  <w:style w:type="paragraph" w:styleId="EnvelopeReturn">
    <w:name w:val="envelope return"/>
    <w:basedOn w:val="Normal"/>
    <w:uiPriority w:val="97"/>
    <w:rsid w:val="008E6B55"/>
    <w:pPr>
      <w:spacing w:line="260" w:lineRule="atLeast"/>
    </w:pPr>
    <w:rPr>
      <w:rFonts w:ascii="Georgia" w:eastAsiaTheme="majorEastAsia" w:hAnsi="Georgia" w:cstheme="majorBidi"/>
      <w:sz w:val="22"/>
      <w:szCs w:val="20"/>
      <w:lang w:bidi="ar-SA"/>
    </w:rPr>
  </w:style>
  <w:style w:type="character" w:styleId="FootnoteReference">
    <w:name w:val="footnote reference"/>
    <w:basedOn w:val="DefaultParagraphFont"/>
    <w:uiPriority w:val="10"/>
    <w:rsid w:val="008E6B55"/>
    <w:rPr>
      <w:rFonts w:asciiTheme="minorHAnsi" w:hAnsiTheme="minorHAnsi"/>
      <w:vertAlign w:val="superscript"/>
    </w:rPr>
  </w:style>
  <w:style w:type="paragraph" w:styleId="FootnoteText">
    <w:name w:val="footnote text"/>
    <w:basedOn w:val="Normal"/>
    <w:link w:val="FootnoteTextChar"/>
    <w:uiPriority w:val="10"/>
    <w:rsid w:val="008E6B55"/>
    <w:pPr>
      <w:spacing w:line="260" w:lineRule="atLeast"/>
    </w:pPr>
    <w:rPr>
      <w:rFonts w:ascii="Georgia" w:eastAsiaTheme="minorHAnsi" w:hAnsi="Georgia" w:cs="Times New Roman"/>
      <w:sz w:val="22"/>
      <w:szCs w:val="20"/>
      <w:lang w:bidi="ar-SA"/>
    </w:rPr>
  </w:style>
  <w:style w:type="character" w:customStyle="1" w:styleId="FootnoteTextChar">
    <w:name w:val="Footnote Text Char"/>
    <w:basedOn w:val="DefaultParagraphFont"/>
    <w:link w:val="FootnoteText"/>
    <w:uiPriority w:val="10"/>
    <w:rsid w:val="008E6B55"/>
    <w:rPr>
      <w:rFonts w:ascii="Georgia" w:eastAsiaTheme="minorHAnsi" w:hAnsi="Georgia" w:cs="Times New Roman"/>
      <w:sz w:val="22"/>
      <w:szCs w:val="20"/>
      <w:lang w:val="en-AU" w:bidi="ar-SA"/>
    </w:rPr>
  </w:style>
  <w:style w:type="character" w:styleId="HTMLAcronym">
    <w:name w:val="HTML Acronym"/>
    <w:basedOn w:val="DefaultParagraphFont"/>
    <w:uiPriority w:val="97"/>
    <w:rsid w:val="008E6B55"/>
    <w:rPr>
      <w:rFonts w:asciiTheme="minorHAnsi" w:hAnsiTheme="minorHAnsi"/>
    </w:rPr>
  </w:style>
  <w:style w:type="paragraph" w:styleId="HTMLAddress">
    <w:name w:val="HTML Address"/>
    <w:basedOn w:val="Normal"/>
    <w:link w:val="HTMLAddressChar"/>
    <w:uiPriority w:val="97"/>
    <w:rsid w:val="008E6B55"/>
    <w:pPr>
      <w:spacing w:line="260" w:lineRule="atLeast"/>
    </w:pPr>
    <w:rPr>
      <w:rFonts w:ascii="Georgia" w:eastAsiaTheme="minorHAnsi" w:hAnsi="Georgia" w:cs="Times New Roman"/>
      <w:i/>
      <w:iCs/>
      <w:sz w:val="22"/>
      <w:szCs w:val="20"/>
      <w:lang w:bidi="ar-SA"/>
    </w:rPr>
  </w:style>
  <w:style w:type="character" w:customStyle="1" w:styleId="HTMLAddressChar">
    <w:name w:val="HTML Address Char"/>
    <w:basedOn w:val="DefaultParagraphFont"/>
    <w:link w:val="HTMLAddress"/>
    <w:uiPriority w:val="97"/>
    <w:rsid w:val="008E6B55"/>
    <w:rPr>
      <w:rFonts w:ascii="Georgia" w:eastAsiaTheme="minorHAnsi" w:hAnsi="Georgia" w:cs="Times New Roman"/>
      <w:i/>
      <w:iCs/>
      <w:sz w:val="22"/>
      <w:szCs w:val="20"/>
      <w:lang w:val="en-AU" w:bidi="ar-SA"/>
    </w:rPr>
  </w:style>
  <w:style w:type="character" w:styleId="HTMLCite">
    <w:name w:val="HTML Cite"/>
    <w:basedOn w:val="DefaultParagraphFont"/>
    <w:uiPriority w:val="97"/>
    <w:rsid w:val="008E6B55"/>
    <w:rPr>
      <w:rFonts w:asciiTheme="minorHAnsi" w:hAnsiTheme="minorHAnsi"/>
      <w:i/>
      <w:iCs/>
    </w:rPr>
  </w:style>
  <w:style w:type="character" w:styleId="HTMLCode">
    <w:name w:val="HTML Code"/>
    <w:basedOn w:val="DefaultParagraphFont"/>
    <w:uiPriority w:val="97"/>
    <w:rsid w:val="008E6B55"/>
    <w:rPr>
      <w:rFonts w:asciiTheme="minorHAnsi" w:hAnsiTheme="minorHAnsi"/>
      <w:sz w:val="20"/>
      <w:szCs w:val="20"/>
    </w:rPr>
  </w:style>
  <w:style w:type="character" w:styleId="HTMLDefinition">
    <w:name w:val="HTML Definition"/>
    <w:basedOn w:val="DefaultParagraphFont"/>
    <w:uiPriority w:val="97"/>
    <w:rsid w:val="008E6B55"/>
    <w:rPr>
      <w:rFonts w:asciiTheme="minorHAnsi" w:hAnsiTheme="minorHAnsi"/>
      <w:i/>
      <w:iCs/>
    </w:rPr>
  </w:style>
  <w:style w:type="character" w:styleId="HTMLKeyboard">
    <w:name w:val="HTML Keyboard"/>
    <w:basedOn w:val="DefaultParagraphFont"/>
    <w:uiPriority w:val="97"/>
    <w:rsid w:val="008E6B55"/>
    <w:rPr>
      <w:rFonts w:asciiTheme="minorHAnsi" w:hAnsiTheme="minorHAnsi"/>
      <w:sz w:val="20"/>
      <w:szCs w:val="20"/>
    </w:rPr>
  </w:style>
  <w:style w:type="paragraph" w:styleId="HTMLPreformatted">
    <w:name w:val="HTML Preformatted"/>
    <w:basedOn w:val="Normal"/>
    <w:link w:val="HTMLPreformattedChar"/>
    <w:uiPriority w:val="97"/>
    <w:rsid w:val="008E6B55"/>
    <w:pPr>
      <w:spacing w:line="260" w:lineRule="atLeast"/>
    </w:pPr>
    <w:rPr>
      <w:rFonts w:ascii="Georgia" w:eastAsiaTheme="minorHAnsi" w:hAnsi="Georgia" w:cs="Times New Roman"/>
      <w:sz w:val="22"/>
      <w:szCs w:val="20"/>
      <w:lang w:bidi="ar-SA"/>
    </w:rPr>
  </w:style>
  <w:style w:type="character" w:customStyle="1" w:styleId="HTMLPreformattedChar">
    <w:name w:val="HTML Preformatted Char"/>
    <w:basedOn w:val="DefaultParagraphFont"/>
    <w:link w:val="HTMLPreformatted"/>
    <w:uiPriority w:val="97"/>
    <w:rsid w:val="008E6B55"/>
    <w:rPr>
      <w:rFonts w:ascii="Georgia" w:eastAsiaTheme="minorHAnsi" w:hAnsi="Georgia" w:cs="Times New Roman"/>
      <w:sz w:val="22"/>
      <w:szCs w:val="20"/>
      <w:lang w:val="en-AU" w:bidi="ar-SA"/>
    </w:rPr>
  </w:style>
  <w:style w:type="character" w:styleId="HTMLSample">
    <w:name w:val="HTML Sample"/>
    <w:basedOn w:val="DefaultParagraphFont"/>
    <w:uiPriority w:val="97"/>
    <w:rsid w:val="008E6B55"/>
    <w:rPr>
      <w:rFonts w:asciiTheme="minorHAnsi" w:hAnsiTheme="minorHAnsi"/>
      <w:sz w:val="24"/>
      <w:szCs w:val="24"/>
    </w:rPr>
  </w:style>
  <w:style w:type="character" w:styleId="HTMLTypewriter">
    <w:name w:val="HTML Typewriter"/>
    <w:basedOn w:val="DefaultParagraphFont"/>
    <w:uiPriority w:val="97"/>
    <w:rsid w:val="008E6B55"/>
    <w:rPr>
      <w:rFonts w:asciiTheme="minorHAnsi" w:hAnsiTheme="minorHAnsi"/>
      <w:sz w:val="20"/>
      <w:szCs w:val="20"/>
    </w:rPr>
  </w:style>
  <w:style w:type="character" w:styleId="HTMLVariable">
    <w:name w:val="HTML Variable"/>
    <w:basedOn w:val="DefaultParagraphFont"/>
    <w:uiPriority w:val="97"/>
    <w:rsid w:val="008E6B55"/>
    <w:rPr>
      <w:rFonts w:asciiTheme="minorHAnsi" w:hAnsiTheme="minorHAnsi"/>
      <w:i/>
      <w:iCs/>
    </w:rPr>
  </w:style>
  <w:style w:type="paragraph" w:styleId="Index2">
    <w:name w:val="index 2"/>
    <w:basedOn w:val="Normal"/>
    <w:next w:val="Normal"/>
    <w:autoRedefine/>
    <w:uiPriority w:val="97"/>
    <w:rsid w:val="008E6B55"/>
    <w:pPr>
      <w:spacing w:line="260" w:lineRule="atLeast"/>
      <w:ind w:left="400" w:hanging="200"/>
    </w:pPr>
    <w:rPr>
      <w:rFonts w:ascii="Georgia" w:eastAsiaTheme="minorHAnsi" w:hAnsi="Georgia" w:cs="Times New Roman"/>
      <w:sz w:val="22"/>
      <w:szCs w:val="20"/>
      <w:lang w:bidi="ar-SA"/>
    </w:rPr>
  </w:style>
  <w:style w:type="paragraph" w:styleId="Index3">
    <w:name w:val="index 3"/>
    <w:basedOn w:val="Normal"/>
    <w:next w:val="Normal"/>
    <w:autoRedefine/>
    <w:uiPriority w:val="97"/>
    <w:rsid w:val="008E6B55"/>
    <w:pPr>
      <w:spacing w:line="260" w:lineRule="atLeast"/>
      <w:ind w:left="600" w:hanging="200"/>
    </w:pPr>
    <w:rPr>
      <w:rFonts w:ascii="Georgia" w:eastAsiaTheme="minorHAnsi" w:hAnsi="Georgia" w:cs="Times New Roman"/>
      <w:sz w:val="22"/>
      <w:szCs w:val="20"/>
      <w:lang w:bidi="ar-SA"/>
    </w:rPr>
  </w:style>
  <w:style w:type="paragraph" w:styleId="Index4">
    <w:name w:val="index 4"/>
    <w:basedOn w:val="Normal"/>
    <w:next w:val="Normal"/>
    <w:autoRedefine/>
    <w:uiPriority w:val="97"/>
    <w:rsid w:val="008E6B55"/>
    <w:pPr>
      <w:spacing w:line="260" w:lineRule="atLeast"/>
      <w:ind w:left="800" w:hanging="200"/>
    </w:pPr>
    <w:rPr>
      <w:rFonts w:ascii="Georgia" w:eastAsiaTheme="minorHAnsi" w:hAnsi="Georgia" w:cs="Times New Roman"/>
      <w:sz w:val="22"/>
      <w:szCs w:val="20"/>
      <w:lang w:bidi="ar-SA"/>
    </w:rPr>
  </w:style>
  <w:style w:type="paragraph" w:styleId="Index5">
    <w:name w:val="index 5"/>
    <w:basedOn w:val="Normal"/>
    <w:next w:val="Normal"/>
    <w:autoRedefine/>
    <w:uiPriority w:val="97"/>
    <w:rsid w:val="008E6B55"/>
    <w:pPr>
      <w:spacing w:line="260" w:lineRule="atLeast"/>
      <w:ind w:left="1000" w:hanging="200"/>
    </w:pPr>
    <w:rPr>
      <w:rFonts w:ascii="Georgia" w:eastAsiaTheme="minorHAnsi" w:hAnsi="Georgia" w:cs="Times New Roman"/>
      <w:sz w:val="22"/>
      <w:szCs w:val="20"/>
      <w:lang w:bidi="ar-SA"/>
    </w:rPr>
  </w:style>
  <w:style w:type="paragraph" w:styleId="Index6">
    <w:name w:val="index 6"/>
    <w:basedOn w:val="Normal"/>
    <w:next w:val="Normal"/>
    <w:autoRedefine/>
    <w:uiPriority w:val="97"/>
    <w:rsid w:val="008E6B55"/>
    <w:pPr>
      <w:spacing w:line="260" w:lineRule="atLeast"/>
      <w:ind w:left="1200" w:hanging="200"/>
    </w:pPr>
    <w:rPr>
      <w:rFonts w:ascii="Georgia" w:eastAsiaTheme="minorHAnsi" w:hAnsi="Georgia" w:cs="Times New Roman"/>
      <w:sz w:val="22"/>
      <w:szCs w:val="20"/>
      <w:lang w:bidi="ar-SA"/>
    </w:rPr>
  </w:style>
  <w:style w:type="paragraph" w:styleId="Index7">
    <w:name w:val="index 7"/>
    <w:basedOn w:val="Normal"/>
    <w:next w:val="Normal"/>
    <w:autoRedefine/>
    <w:uiPriority w:val="97"/>
    <w:rsid w:val="008E6B55"/>
    <w:pPr>
      <w:spacing w:line="260" w:lineRule="atLeast"/>
      <w:ind w:left="1400" w:hanging="200"/>
    </w:pPr>
    <w:rPr>
      <w:rFonts w:ascii="Georgia" w:eastAsiaTheme="minorHAnsi" w:hAnsi="Georgia" w:cs="Times New Roman"/>
      <w:sz w:val="22"/>
      <w:szCs w:val="20"/>
      <w:lang w:bidi="ar-SA"/>
    </w:rPr>
  </w:style>
  <w:style w:type="paragraph" w:styleId="Index8">
    <w:name w:val="index 8"/>
    <w:basedOn w:val="Normal"/>
    <w:next w:val="Normal"/>
    <w:autoRedefine/>
    <w:uiPriority w:val="97"/>
    <w:rsid w:val="008E6B55"/>
    <w:pPr>
      <w:spacing w:line="260" w:lineRule="atLeast"/>
      <w:ind w:left="1600" w:hanging="200"/>
    </w:pPr>
    <w:rPr>
      <w:rFonts w:ascii="Georgia" w:eastAsiaTheme="minorHAnsi" w:hAnsi="Georgia" w:cs="Times New Roman"/>
      <w:sz w:val="22"/>
      <w:szCs w:val="20"/>
      <w:lang w:bidi="ar-SA"/>
    </w:rPr>
  </w:style>
  <w:style w:type="paragraph" w:styleId="Index9">
    <w:name w:val="index 9"/>
    <w:basedOn w:val="Normal"/>
    <w:next w:val="Normal"/>
    <w:autoRedefine/>
    <w:uiPriority w:val="97"/>
    <w:rsid w:val="008E6B55"/>
    <w:pPr>
      <w:spacing w:line="260" w:lineRule="atLeast"/>
      <w:ind w:left="1800" w:hanging="200"/>
    </w:pPr>
    <w:rPr>
      <w:rFonts w:ascii="Georgia" w:eastAsiaTheme="minorHAnsi" w:hAnsi="Georgia" w:cs="Times New Roman"/>
      <w:sz w:val="22"/>
      <w:szCs w:val="20"/>
      <w:lang w:bidi="ar-SA"/>
    </w:rPr>
  </w:style>
  <w:style w:type="character" w:styleId="IntenseEmphasis">
    <w:name w:val="Intense Emphasis"/>
    <w:basedOn w:val="DefaultParagraphFont"/>
    <w:uiPriority w:val="97"/>
    <w:rsid w:val="008E6B55"/>
    <w:rPr>
      <w:rFonts w:asciiTheme="minorHAnsi" w:hAnsiTheme="minorHAnsi"/>
      <w:b/>
      <w:bCs/>
      <w:i/>
      <w:iCs/>
      <w:color w:val="4F81BD" w:themeColor="accent1"/>
    </w:rPr>
  </w:style>
  <w:style w:type="paragraph" w:styleId="IntenseQuote">
    <w:name w:val="Intense Quote"/>
    <w:basedOn w:val="Normal"/>
    <w:next w:val="Normal"/>
    <w:link w:val="IntenseQuoteChar"/>
    <w:uiPriority w:val="97"/>
    <w:rsid w:val="008E6B55"/>
    <w:pPr>
      <w:pBdr>
        <w:bottom w:val="single" w:sz="4" w:space="4" w:color="4F81BD" w:themeColor="accent1"/>
      </w:pBdr>
      <w:spacing w:before="200" w:after="280" w:line="260" w:lineRule="atLeast"/>
      <w:ind w:left="936" w:right="936"/>
    </w:pPr>
    <w:rPr>
      <w:rFonts w:ascii="Georgia" w:eastAsiaTheme="minorHAnsi" w:hAnsi="Georgia" w:cs="Times New Roman"/>
      <w:b/>
      <w:bCs/>
      <w:i/>
      <w:iCs/>
      <w:color w:val="4F81BD" w:themeColor="accent1"/>
      <w:sz w:val="22"/>
      <w:szCs w:val="20"/>
      <w:lang w:bidi="ar-SA"/>
    </w:rPr>
  </w:style>
  <w:style w:type="character" w:customStyle="1" w:styleId="IntenseQuoteChar">
    <w:name w:val="Intense Quote Char"/>
    <w:basedOn w:val="DefaultParagraphFont"/>
    <w:link w:val="IntenseQuote"/>
    <w:uiPriority w:val="97"/>
    <w:rsid w:val="008E6B55"/>
    <w:rPr>
      <w:rFonts w:ascii="Georgia" w:eastAsiaTheme="minorHAnsi" w:hAnsi="Georgia" w:cs="Times New Roman"/>
      <w:b/>
      <w:bCs/>
      <w:i/>
      <w:iCs/>
      <w:color w:val="4F81BD" w:themeColor="accent1"/>
      <w:sz w:val="22"/>
      <w:szCs w:val="20"/>
      <w:lang w:val="en-AU" w:bidi="ar-SA"/>
    </w:rPr>
  </w:style>
  <w:style w:type="character" w:styleId="IntenseReference">
    <w:name w:val="Intense Reference"/>
    <w:basedOn w:val="DefaultParagraphFont"/>
    <w:uiPriority w:val="97"/>
    <w:rsid w:val="008E6B55"/>
    <w:rPr>
      <w:rFonts w:asciiTheme="minorHAnsi" w:hAnsiTheme="minorHAnsi"/>
      <w:b/>
      <w:bCs/>
      <w:smallCaps/>
      <w:color w:val="C0504D" w:themeColor="accent2"/>
      <w:spacing w:val="5"/>
      <w:u w:val="single"/>
    </w:rPr>
  </w:style>
  <w:style w:type="table" w:styleId="LightGrid">
    <w:name w:val="Light Grid"/>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B55"/>
    <w:rPr>
      <w:rFonts w:ascii="Courier" w:eastAsiaTheme="minorHAnsi" w:hAnsi="Courier" w:cs="Times New Roman"/>
      <w:color w:val="000000" w:themeColor="text1" w:themeShade="BF"/>
      <w:sz w:val="20"/>
      <w:szCs w:val="20"/>
      <w:lang w:val="en-AU" w:bidi="ar-SA"/>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B55"/>
    <w:rPr>
      <w:rFonts w:ascii="Courier" w:eastAsiaTheme="minorHAnsi" w:hAnsi="Courier" w:cs="Times New Roman"/>
      <w:color w:val="365F91" w:themeColor="accent1" w:themeShade="BF"/>
      <w:sz w:val="20"/>
      <w:szCs w:val="20"/>
      <w:lang w:val="en-AU" w:bidi="ar-SA"/>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B55"/>
    <w:rPr>
      <w:rFonts w:ascii="Courier" w:eastAsiaTheme="minorHAnsi" w:hAnsi="Courier" w:cs="Times New Roman"/>
      <w:color w:val="943634" w:themeColor="accent2" w:themeShade="BF"/>
      <w:sz w:val="20"/>
      <w:szCs w:val="20"/>
      <w:lang w:val="en-AU" w:bidi="ar-SA"/>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B55"/>
    <w:rPr>
      <w:rFonts w:ascii="Courier" w:eastAsiaTheme="minorHAnsi" w:hAnsi="Courier" w:cs="Times New Roman"/>
      <w:color w:val="76923C" w:themeColor="accent3" w:themeShade="BF"/>
      <w:sz w:val="20"/>
      <w:szCs w:val="20"/>
      <w:lang w:val="en-AU" w:bidi="ar-SA"/>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B55"/>
    <w:rPr>
      <w:rFonts w:ascii="Courier" w:eastAsiaTheme="minorHAnsi" w:hAnsi="Courier" w:cs="Times New Roman"/>
      <w:color w:val="5F497A" w:themeColor="accent4" w:themeShade="BF"/>
      <w:sz w:val="20"/>
      <w:szCs w:val="20"/>
      <w:lang w:val="en-AU" w:bidi="ar-SA"/>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B55"/>
    <w:rPr>
      <w:rFonts w:ascii="Courier" w:eastAsiaTheme="minorHAnsi" w:hAnsi="Courier" w:cs="Times New Roman"/>
      <w:color w:val="31849B" w:themeColor="accent5" w:themeShade="BF"/>
      <w:sz w:val="20"/>
      <w:szCs w:val="20"/>
      <w:lang w:val="en-AU" w:bidi="ar-SA"/>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B55"/>
    <w:rPr>
      <w:rFonts w:ascii="Courier" w:eastAsiaTheme="minorHAnsi" w:hAnsi="Courier" w:cs="Times New Roman"/>
      <w:color w:val="E36C0A" w:themeColor="accent6" w:themeShade="BF"/>
      <w:sz w:val="20"/>
      <w:szCs w:val="20"/>
      <w:lang w:val="en-AU" w:bidi="ar-SA"/>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rsid w:val="008E6B55"/>
    <w:rPr>
      <w:rFonts w:asciiTheme="minorHAnsi" w:hAnsiTheme="minorHAnsi"/>
    </w:rPr>
  </w:style>
  <w:style w:type="paragraph" w:styleId="List">
    <w:name w:val="List"/>
    <w:basedOn w:val="Normal"/>
    <w:uiPriority w:val="4"/>
    <w:rsid w:val="008E6B55"/>
    <w:pPr>
      <w:spacing w:line="260" w:lineRule="atLeast"/>
      <w:ind w:left="283" w:hanging="283"/>
      <w:contextualSpacing/>
    </w:pPr>
    <w:rPr>
      <w:rFonts w:ascii="Georgia" w:eastAsiaTheme="minorHAnsi" w:hAnsi="Georgia" w:cs="Times New Roman"/>
      <w:sz w:val="22"/>
      <w:szCs w:val="20"/>
      <w:lang w:bidi="ar-SA"/>
    </w:rPr>
  </w:style>
  <w:style w:type="paragraph" w:styleId="List2">
    <w:name w:val="List 2"/>
    <w:basedOn w:val="Normal"/>
    <w:uiPriority w:val="4"/>
    <w:rsid w:val="008E6B55"/>
    <w:pPr>
      <w:spacing w:line="260" w:lineRule="atLeast"/>
      <w:ind w:left="566" w:hanging="283"/>
      <w:contextualSpacing/>
    </w:pPr>
    <w:rPr>
      <w:rFonts w:ascii="Georgia" w:eastAsiaTheme="minorHAnsi" w:hAnsi="Georgia" w:cs="Times New Roman"/>
      <w:sz w:val="22"/>
      <w:szCs w:val="20"/>
      <w:lang w:bidi="ar-SA"/>
    </w:rPr>
  </w:style>
  <w:style w:type="paragraph" w:styleId="List3">
    <w:name w:val="List 3"/>
    <w:basedOn w:val="Normal"/>
    <w:uiPriority w:val="4"/>
    <w:rsid w:val="008E6B55"/>
    <w:pPr>
      <w:spacing w:line="260" w:lineRule="atLeast"/>
      <w:ind w:left="849" w:hanging="283"/>
      <w:contextualSpacing/>
    </w:pPr>
    <w:rPr>
      <w:rFonts w:ascii="Georgia" w:eastAsiaTheme="minorHAnsi" w:hAnsi="Georgia" w:cs="Times New Roman"/>
      <w:sz w:val="22"/>
      <w:szCs w:val="20"/>
      <w:lang w:bidi="ar-SA"/>
    </w:rPr>
  </w:style>
  <w:style w:type="paragraph" w:styleId="List4">
    <w:name w:val="List 4"/>
    <w:basedOn w:val="Normal"/>
    <w:uiPriority w:val="4"/>
    <w:rsid w:val="008E6B55"/>
    <w:pPr>
      <w:spacing w:line="260" w:lineRule="atLeast"/>
      <w:ind w:left="1132" w:hanging="283"/>
      <w:contextualSpacing/>
    </w:pPr>
    <w:rPr>
      <w:rFonts w:ascii="Georgia" w:eastAsiaTheme="minorHAnsi" w:hAnsi="Georgia" w:cs="Times New Roman"/>
      <w:sz w:val="22"/>
      <w:szCs w:val="20"/>
      <w:lang w:bidi="ar-SA"/>
    </w:rPr>
  </w:style>
  <w:style w:type="paragraph" w:styleId="List5">
    <w:name w:val="List 5"/>
    <w:basedOn w:val="Normal"/>
    <w:uiPriority w:val="4"/>
    <w:rsid w:val="008E6B55"/>
    <w:pPr>
      <w:spacing w:line="260" w:lineRule="atLeast"/>
      <w:ind w:left="1415" w:hanging="283"/>
      <w:contextualSpacing/>
    </w:pPr>
    <w:rPr>
      <w:rFonts w:ascii="Georgia" w:eastAsiaTheme="minorHAnsi" w:hAnsi="Georgia" w:cs="Times New Roman"/>
      <w:sz w:val="22"/>
      <w:szCs w:val="20"/>
      <w:lang w:bidi="ar-SA"/>
    </w:rPr>
  </w:style>
  <w:style w:type="paragraph" w:styleId="ListBullet4">
    <w:name w:val="List Bullet 4"/>
    <w:basedOn w:val="Normal"/>
    <w:uiPriority w:val="2"/>
    <w:rsid w:val="008E6B55"/>
    <w:pPr>
      <w:numPr>
        <w:numId w:val="10"/>
      </w:numPr>
      <w:spacing w:line="260" w:lineRule="atLeast"/>
      <w:contextualSpacing/>
    </w:pPr>
    <w:rPr>
      <w:rFonts w:ascii="Georgia" w:eastAsiaTheme="minorHAnsi" w:hAnsi="Georgia" w:cs="Times New Roman"/>
      <w:sz w:val="22"/>
      <w:szCs w:val="20"/>
      <w:lang w:bidi="ar-SA"/>
    </w:rPr>
  </w:style>
  <w:style w:type="paragraph" w:styleId="ListBullet5">
    <w:name w:val="List Bullet 5"/>
    <w:basedOn w:val="Normal"/>
    <w:uiPriority w:val="2"/>
    <w:rsid w:val="008E6B55"/>
    <w:pPr>
      <w:numPr>
        <w:numId w:val="11"/>
      </w:numPr>
      <w:spacing w:line="260" w:lineRule="atLeast"/>
      <w:contextualSpacing/>
    </w:pPr>
    <w:rPr>
      <w:rFonts w:ascii="Georgia" w:eastAsiaTheme="minorHAnsi" w:hAnsi="Georgia" w:cs="Times New Roman"/>
      <w:sz w:val="22"/>
      <w:szCs w:val="20"/>
      <w:lang w:bidi="ar-SA"/>
    </w:rPr>
  </w:style>
  <w:style w:type="paragraph" w:styleId="ListContinue2">
    <w:name w:val="List Continue 2"/>
    <w:basedOn w:val="Normal"/>
    <w:uiPriority w:val="98"/>
    <w:rsid w:val="008E6B55"/>
    <w:pPr>
      <w:spacing w:line="260" w:lineRule="atLeast"/>
      <w:ind w:left="566"/>
      <w:contextualSpacing/>
    </w:pPr>
    <w:rPr>
      <w:rFonts w:ascii="Georgia" w:eastAsiaTheme="minorHAnsi" w:hAnsi="Georgia" w:cs="Times New Roman"/>
      <w:sz w:val="22"/>
      <w:szCs w:val="20"/>
      <w:lang w:bidi="ar-SA"/>
    </w:rPr>
  </w:style>
  <w:style w:type="paragraph" w:styleId="ListContinue3">
    <w:name w:val="List Continue 3"/>
    <w:basedOn w:val="Normal"/>
    <w:uiPriority w:val="98"/>
    <w:rsid w:val="008E6B55"/>
    <w:pPr>
      <w:spacing w:line="260" w:lineRule="atLeast"/>
      <w:ind w:left="849"/>
      <w:contextualSpacing/>
    </w:pPr>
    <w:rPr>
      <w:rFonts w:ascii="Georgia" w:eastAsiaTheme="minorHAnsi" w:hAnsi="Georgia" w:cs="Times New Roman"/>
      <w:sz w:val="22"/>
      <w:szCs w:val="20"/>
      <w:lang w:bidi="ar-SA"/>
    </w:rPr>
  </w:style>
  <w:style w:type="paragraph" w:styleId="ListContinue4">
    <w:name w:val="List Continue 4"/>
    <w:basedOn w:val="Normal"/>
    <w:uiPriority w:val="98"/>
    <w:rsid w:val="008E6B55"/>
    <w:pPr>
      <w:spacing w:line="260" w:lineRule="atLeast"/>
      <w:ind w:left="1132"/>
      <w:contextualSpacing/>
    </w:pPr>
    <w:rPr>
      <w:rFonts w:ascii="Georgia" w:eastAsiaTheme="minorHAnsi" w:hAnsi="Georgia" w:cs="Times New Roman"/>
      <w:sz w:val="22"/>
      <w:szCs w:val="20"/>
      <w:lang w:bidi="ar-SA"/>
    </w:rPr>
  </w:style>
  <w:style w:type="paragraph" w:styleId="ListContinue5">
    <w:name w:val="List Continue 5"/>
    <w:basedOn w:val="Normal"/>
    <w:uiPriority w:val="98"/>
    <w:rsid w:val="008E6B55"/>
    <w:pPr>
      <w:spacing w:line="260" w:lineRule="atLeast"/>
      <w:ind w:left="1415"/>
      <w:contextualSpacing/>
    </w:pPr>
    <w:rPr>
      <w:rFonts w:ascii="Georgia" w:eastAsiaTheme="minorHAnsi" w:hAnsi="Georgia" w:cs="Times New Roman"/>
      <w:sz w:val="22"/>
      <w:szCs w:val="20"/>
      <w:lang w:bidi="ar-SA"/>
    </w:rPr>
  </w:style>
  <w:style w:type="paragraph" w:styleId="ListNumber4">
    <w:name w:val="List Number 4"/>
    <w:basedOn w:val="Normal"/>
    <w:uiPriority w:val="3"/>
    <w:rsid w:val="008E6B55"/>
    <w:pPr>
      <w:numPr>
        <w:numId w:val="12"/>
      </w:numPr>
      <w:spacing w:line="260" w:lineRule="atLeast"/>
      <w:contextualSpacing/>
    </w:pPr>
    <w:rPr>
      <w:rFonts w:ascii="Georgia" w:eastAsiaTheme="minorHAnsi" w:hAnsi="Georgia" w:cs="Times New Roman"/>
      <w:sz w:val="22"/>
      <w:szCs w:val="20"/>
      <w:lang w:bidi="ar-SA"/>
    </w:rPr>
  </w:style>
  <w:style w:type="paragraph" w:styleId="ListNumber5">
    <w:name w:val="List Number 5"/>
    <w:basedOn w:val="Normal"/>
    <w:uiPriority w:val="3"/>
    <w:rsid w:val="008E6B55"/>
    <w:pPr>
      <w:numPr>
        <w:numId w:val="13"/>
      </w:numPr>
      <w:spacing w:line="260" w:lineRule="atLeast"/>
      <w:contextualSpacing/>
    </w:pPr>
    <w:rPr>
      <w:rFonts w:ascii="Georgia" w:eastAsiaTheme="minorHAnsi" w:hAnsi="Georgia" w:cs="Times New Roman"/>
      <w:sz w:val="22"/>
      <w:szCs w:val="20"/>
      <w:lang w:bidi="ar-SA"/>
    </w:rPr>
  </w:style>
  <w:style w:type="paragraph" w:styleId="MacroText">
    <w:name w:val="macro"/>
    <w:link w:val="MacroTextChar"/>
    <w:uiPriority w:val="97"/>
    <w:rsid w:val="008E6B55"/>
    <w:pPr>
      <w:tabs>
        <w:tab w:val="left" w:pos="480"/>
        <w:tab w:val="left" w:pos="960"/>
        <w:tab w:val="left" w:pos="1440"/>
        <w:tab w:val="left" w:pos="1920"/>
        <w:tab w:val="left" w:pos="2400"/>
        <w:tab w:val="left" w:pos="2880"/>
        <w:tab w:val="left" w:pos="3360"/>
        <w:tab w:val="left" w:pos="3840"/>
        <w:tab w:val="left" w:pos="4320"/>
      </w:tabs>
    </w:pPr>
    <w:rPr>
      <w:rFonts w:eastAsiaTheme="minorHAnsi" w:cs="Times New Roman"/>
      <w:sz w:val="20"/>
      <w:szCs w:val="20"/>
      <w:lang w:val="en-AU" w:bidi="ar-SA"/>
    </w:rPr>
  </w:style>
  <w:style w:type="character" w:customStyle="1" w:styleId="MacroTextChar">
    <w:name w:val="Macro Text Char"/>
    <w:basedOn w:val="DefaultParagraphFont"/>
    <w:link w:val="MacroText"/>
    <w:uiPriority w:val="97"/>
    <w:rsid w:val="008E6B55"/>
    <w:rPr>
      <w:rFonts w:eastAsiaTheme="minorHAnsi" w:cs="Times New Roman"/>
      <w:sz w:val="20"/>
      <w:szCs w:val="20"/>
      <w:lang w:val="en-AU" w:bidi="ar-SA"/>
    </w:rPr>
  </w:style>
  <w:style w:type="table" w:styleId="MediumGrid1">
    <w:name w:val="Medium Grid 1"/>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rsid w:val="008E6B55"/>
    <w:pPr>
      <w:pBdr>
        <w:top w:val="single" w:sz="6" w:space="1" w:color="auto"/>
        <w:left w:val="single" w:sz="6" w:space="1" w:color="auto"/>
        <w:bottom w:val="single" w:sz="6" w:space="1" w:color="auto"/>
        <w:right w:val="single" w:sz="6" w:space="1" w:color="auto"/>
      </w:pBdr>
      <w:shd w:val="pct20" w:color="auto" w:fill="auto"/>
      <w:spacing w:line="260" w:lineRule="atLeast"/>
      <w:ind w:left="1134" w:hanging="1134"/>
    </w:pPr>
    <w:rPr>
      <w:rFonts w:ascii="Georgia" w:eastAsiaTheme="majorEastAsia" w:hAnsi="Georgia" w:cstheme="majorBidi"/>
      <w:sz w:val="24"/>
      <w:lang w:bidi="ar-SA"/>
    </w:rPr>
  </w:style>
  <w:style w:type="character" w:customStyle="1" w:styleId="MessageHeaderChar">
    <w:name w:val="Message Header Char"/>
    <w:basedOn w:val="DefaultParagraphFont"/>
    <w:link w:val="MessageHeader"/>
    <w:uiPriority w:val="97"/>
    <w:rsid w:val="008E6B55"/>
    <w:rPr>
      <w:rFonts w:ascii="Georgia" w:eastAsiaTheme="majorEastAsia" w:hAnsi="Georgia" w:cstheme="majorBidi"/>
      <w:shd w:val="pct20" w:color="auto" w:fill="auto"/>
      <w:lang w:val="en-AU" w:bidi="ar-SA"/>
    </w:rPr>
  </w:style>
  <w:style w:type="paragraph" w:styleId="NormalWeb">
    <w:name w:val="Normal (Web)"/>
    <w:basedOn w:val="Normal"/>
    <w:uiPriority w:val="98"/>
    <w:rsid w:val="008E6B55"/>
    <w:pPr>
      <w:spacing w:line="260" w:lineRule="atLeast"/>
    </w:pPr>
    <w:rPr>
      <w:rFonts w:ascii="Georgia" w:eastAsiaTheme="minorHAnsi" w:hAnsi="Georgia" w:cs="Times New Roman"/>
      <w:sz w:val="24"/>
      <w:lang w:bidi="ar-SA"/>
    </w:rPr>
  </w:style>
  <w:style w:type="paragraph" w:styleId="NoteHeading">
    <w:name w:val="Note Heading"/>
    <w:basedOn w:val="Normal"/>
    <w:next w:val="Normal"/>
    <w:link w:val="NoteHeadingChar"/>
    <w:uiPriority w:val="97"/>
    <w:rsid w:val="008E6B55"/>
    <w:pPr>
      <w:spacing w:line="260" w:lineRule="atLeast"/>
    </w:pPr>
    <w:rPr>
      <w:rFonts w:asciiTheme="majorHAnsi" w:eastAsiaTheme="minorHAnsi" w:hAnsiTheme="majorHAnsi" w:cs="Times New Roman"/>
      <w:sz w:val="22"/>
      <w:szCs w:val="20"/>
      <w:lang w:bidi="ar-SA"/>
    </w:rPr>
  </w:style>
  <w:style w:type="character" w:customStyle="1" w:styleId="NoteHeadingChar">
    <w:name w:val="Note Heading Char"/>
    <w:basedOn w:val="DefaultParagraphFont"/>
    <w:link w:val="NoteHeading"/>
    <w:uiPriority w:val="97"/>
    <w:rsid w:val="008E6B55"/>
    <w:rPr>
      <w:rFonts w:asciiTheme="majorHAnsi" w:eastAsiaTheme="minorHAnsi" w:hAnsiTheme="majorHAnsi" w:cs="Times New Roman"/>
      <w:sz w:val="22"/>
      <w:szCs w:val="20"/>
      <w:lang w:val="en-AU" w:bidi="ar-SA"/>
    </w:rPr>
  </w:style>
  <w:style w:type="paragraph" w:styleId="PlainText">
    <w:name w:val="Plain Text"/>
    <w:basedOn w:val="Normal"/>
    <w:link w:val="PlainTextChar"/>
    <w:uiPriority w:val="97"/>
    <w:rsid w:val="008E6B55"/>
    <w:pPr>
      <w:spacing w:line="260" w:lineRule="atLeast"/>
    </w:pPr>
    <w:rPr>
      <w:rFonts w:ascii="Georgia" w:eastAsiaTheme="minorHAnsi" w:hAnsi="Georgia" w:cs="Times New Roman"/>
      <w:sz w:val="21"/>
      <w:szCs w:val="21"/>
      <w:lang w:bidi="ar-SA"/>
    </w:rPr>
  </w:style>
  <w:style w:type="character" w:customStyle="1" w:styleId="PlainTextChar">
    <w:name w:val="Plain Text Char"/>
    <w:basedOn w:val="DefaultParagraphFont"/>
    <w:link w:val="PlainText"/>
    <w:uiPriority w:val="97"/>
    <w:rsid w:val="008E6B55"/>
    <w:rPr>
      <w:rFonts w:ascii="Georgia" w:eastAsiaTheme="minorHAnsi" w:hAnsi="Georgia" w:cs="Times New Roman"/>
      <w:sz w:val="21"/>
      <w:szCs w:val="21"/>
      <w:lang w:val="en-AU" w:bidi="ar-SA"/>
    </w:rPr>
  </w:style>
  <w:style w:type="paragraph" w:styleId="Quote">
    <w:name w:val="Quote"/>
    <w:basedOn w:val="Normal"/>
    <w:next w:val="Normal"/>
    <w:link w:val="QuoteChar"/>
    <w:uiPriority w:val="97"/>
    <w:rsid w:val="008E6B55"/>
    <w:pPr>
      <w:spacing w:line="260" w:lineRule="atLeast"/>
    </w:pPr>
    <w:rPr>
      <w:rFonts w:ascii="Georgia" w:eastAsiaTheme="minorHAnsi" w:hAnsi="Georgia" w:cs="Times New Roman"/>
      <w:i/>
      <w:iCs/>
      <w:color w:val="000000" w:themeColor="text1"/>
      <w:sz w:val="22"/>
      <w:szCs w:val="20"/>
      <w:lang w:bidi="ar-SA"/>
    </w:rPr>
  </w:style>
  <w:style w:type="character" w:customStyle="1" w:styleId="QuoteChar">
    <w:name w:val="Quote Char"/>
    <w:basedOn w:val="DefaultParagraphFont"/>
    <w:link w:val="Quote"/>
    <w:uiPriority w:val="97"/>
    <w:rsid w:val="008E6B55"/>
    <w:rPr>
      <w:rFonts w:ascii="Georgia" w:eastAsiaTheme="minorHAnsi" w:hAnsi="Georgia" w:cs="Times New Roman"/>
      <w:i/>
      <w:iCs/>
      <w:color w:val="000000" w:themeColor="text1"/>
      <w:sz w:val="22"/>
      <w:szCs w:val="20"/>
      <w:lang w:val="en-AU" w:bidi="ar-SA"/>
    </w:rPr>
  </w:style>
  <w:style w:type="paragraph" w:styleId="Salutation">
    <w:name w:val="Salutation"/>
    <w:basedOn w:val="Normal"/>
    <w:next w:val="Normal"/>
    <w:link w:val="SalutationChar"/>
    <w:uiPriority w:val="97"/>
    <w:rsid w:val="008E6B55"/>
    <w:pPr>
      <w:spacing w:line="260" w:lineRule="atLeast"/>
    </w:pPr>
    <w:rPr>
      <w:rFonts w:ascii="Georgia" w:eastAsiaTheme="minorHAnsi" w:hAnsi="Georgia" w:cs="Times New Roman"/>
      <w:sz w:val="22"/>
      <w:szCs w:val="20"/>
      <w:lang w:bidi="ar-SA"/>
    </w:rPr>
  </w:style>
  <w:style w:type="character" w:customStyle="1" w:styleId="SalutationChar">
    <w:name w:val="Salutation Char"/>
    <w:basedOn w:val="DefaultParagraphFont"/>
    <w:link w:val="Salutation"/>
    <w:uiPriority w:val="97"/>
    <w:rsid w:val="008E6B55"/>
    <w:rPr>
      <w:rFonts w:ascii="Georgia" w:eastAsiaTheme="minorHAnsi" w:hAnsi="Georgia" w:cs="Times New Roman"/>
      <w:sz w:val="22"/>
      <w:szCs w:val="20"/>
      <w:lang w:val="en-AU" w:bidi="ar-SA"/>
    </w:rPr>
  </w:style>
  <w:style w:type="paragraph" w:styleId="Signature">
    <w:name w:val="Signature"/>
    <w:basedOn w:val="Normal"/>
    <w:link w:val="SignatureChar"/>
    <w:uiPriority w:val="97"/>
    <w:rsid w:val="008E6B55"/>
    <w:pPr>
      <w:spacing w:line="260" w:lineRule="atLeast"/>
      <w:ind w:left="4252"/>
    </w:pPr>
    <w:rPr>
      <w:rFonts w:ascii="Georgia" w:eastAsiaTheme="minorHAnsi" w:hAnsi="Georgia" w:cs="Times New Roman"/>
      <w:sz w:val="22"/>
      <w:szCs w:val="20"/>
      <w:lang w:bidi="ar-SA"/>
    </w:rPr>
  </w:style>
  <w:style w:type="character" w:customStyle="1" w:styleId="SignatureChar">
    <w:name w:val="Signature Char"/>
    <w:basedOn w:val="DefaultParagraphFont"/>
    <w:link w:val="Signature"/>
    <w:uiPriority w:val="97"/>
    <w:rsid w:val="008E6B55"/>
    <w:rPr>
      <w:rFonts w:ascii="Georgia" w:eastAsiaTheme="minorHAnsi" w:hAnsi="Georgia" w:cs="Times New Roman"/>
      <w:sz w:val="22"/>
      <w:szCs w:val="20"/>
      <w:lang w:val="en-AU" w:bidi="ar-SA"/>
    </w:rPr>
  </w:style>
  <w:style w:type="character" w:styleId="SubtleEmphasis">
    <w:name w:val="Subtle Emphasis"/>
    <w:basedOn w:val="DefaultParagraphFont"/>
    <w:uiPriority w:val="97"/>
    <w:rsid w:val="008E6B55"/>
    <w:rPr>
      <w:rFonts w:asciiTheme="minorHAnsi" w:hAnsiTheme="minorHAnsi"/>
      <w:i/>
      <w:iCs/>
      <w:color w:val="808080" w:themeColor="text1" w:themeTint="7F"/>
    </w:rPr>
  </w:style>
  <w:style w:type="character" w:styleId="SubtleReference">
    <w:name w:val="Subtle Reference"/>
    <w:basedOn w:val="DefaultParagraphFont"/>
    <w:uiPriority w:val="97"/>
    <w:rsid w:val="008E6B55"/>
    <w:rPr>
      <w:rFonts w:asciiTheme="minorHAnsi" w:hAnsiTheme="minorHAnsi"/>
      <w:smallCaps/>
      <w:color w:val="C0504D" w:themeColor="accent2"/>
      <w:u w:val="single"/>
    </w:rPr>
  </w:style>
  <w:style w:type="table" w:styleId="Table3Deffects1">
    <w:name w:val="Table 3D effects 1"/>
    <w:basedOn w:val="TableNormal"/>
    <w:uiPriority w:val="98"/>
    <w:rsid w:val="008E6B55"/>
    <w:rPr>
      <w:rFonts w:ascii="Courier" w:eastAsiaTheme="minorHAnsi" w:hAnsi="Courier" w:cs="Times New Roman"/>
      <w:sz w:val="20"/>
      <w:szCs w:val="20"/>
      <w:lang w:val="en-AU" w:bidi="ar-SA"/>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B55"/>
    <w:rPr>
      <w:rFonts w:ascii="Courier" w:eastAsiaTheme="minorHAnsi" w:hAnsi="Courier" w:cs="Times New Roman"/>
      <w:sz w:val="20"/>
      <w:szCs w:val="20"/>
      <w:lang w:val="en-AU" w:bidi="ar-SA"/>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B55"/>
    <w:rPr>
      <w:rFonts w:ascii="Courier" w:eastAsiaTheme="minorHAnsi" w:hAnsi="Courier" w:cs="Times New Roman"/>
      <w:sz w:val="20"/>
      <w:szCs w:val="20"/>
      <w:lang w:val="en-AU" w:bidi="ar-SA"/>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B55"/>
    <w:rPr>
      <w:rFonts w:ascii="Courier" w:eastAsiaTheme="minorHAnsi" w:hAnsi="Courier" w:cs="Times New Roman"/>
      <w:sz w:val="20"/>
      <w:szCs w:val="20"/>
      <w:lang w:val="en-AU" w:bidi="ar-SA"/>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B55"/>
    <w:rPr>
      <w:rFonts w:ascii="Courier" w:eastAsiaTheme="minorHAnsi" w:hAnsi="Courier" w:cs="Times New Roman"/>
      <w:sz w:val="20"/>
      <w:szCs w:val="20"/>
      <w:lang w:val="en-AU" w:bidi="ar-SA"/>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B55"/>
    <w:rPr>
      <w:rFonts w:ascii="Courier" w:eastAsiaTheme="minorHAnsi" w:hAnsi="Courier" w:cs="Times New Roman"/>
      <w:color w:val="000080"/>
      <w:sz w:val="20"/>
      <w:szCs w:val="20"/>
      <w:lang w:val="en-A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B55"/>
    <w:rPr>
      <w:rFonts w:ascii="Courier" w:eastAsiaTheme="minorHAnsi" w:hAnsi="Courier" w:cs="Times New Roman"/>
      <w:sz w:val="20"/>
      <w:szCs w:val="20"/>
      <w:lang w:val="en-AU" w:bidi="ar-SA"/>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B55"/>
    <w:rPr>
      <w:rFonts w:ascii="Courier" w:eastAsiaTheme="minorHAnsi" w:hAnsi="Courier" w:cs="Times New Roman"/>
      <w:color w:val="FFFFFF"/>
      <w:sz w:val="20"/>
      <w:szCs w:val="20"/>
      <w:lang w:val="en-A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B55"/>
    <w:rPr>
      <w:rFonts w:ascii="Courier" w:eastAsiaTheme="minorHAnsi" w:hAnsi="Courier" w:cs="Times New Roman"/>
      <w:sz w:val="20"/>
      <w:szCs w:val="20"/>
      <w:lang w:val="en-AU" w:bidi="ar-SA"/>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B55"/>
    <w:rPr>
      <w:rFonts w:ascii="Courier" w:eastAsiaTheme="minorHAnsi" w:hAnsi="Courier" w:cs="Times New Roman"/>
      <w:sz w:val="20"/>
      <w:szCs w:val="20"/>
      <w:lang w:val="en-A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B55"/>
    <w:rPr>
      <w:rFonts w:ascii="Courier" w:eastAsiaTheme="minorHAnsi" w:hAnsi="Courier" w:cs="Times New Roman"/>
      <w:b/>
      <w:bCs/>
      <w:sz w:val="20"/>
      <w:szCs w:val="20"/>
      <w:lang w:val="en-AU" w:bidi="ar-SA"/>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B55"/>
    <w:rPr>
      <w:rFonts w:ascii="Courier" w:eastAsiaTheme="minorHAnsi" w:hAnsi="Courier" w:cs="Times New Roman"/>
      <w:b/>
      <w:bCs/>
      <w:sz w:val="20"/>
      <w:szCs w:val="20"/>
      <w:lang w:val="en-AU" w:bidi="ar-SA"/>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B55"/>
    <w:rPr>
      <w:rFonts w:ascii="Courier" w:eastAsiaTheme="minorHAnsi" w:hAnsi="Courier" w:cs="Times New Roman"/>
      <w:b/>
      <w:bCs/>
      <w:sz w:val="20"/>
      <w:szCs w:val="20"/>
      <w:lang w:val="en-AU"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B55"/>
    <w:rPr>
      <w:rFonts w:ascii="Courier" w:eastAsiaTheme="minorHAnsi" w:hAnsi="Courier" w:cs="Times New Roman"/>
      <w:sz w:val="20"/>
      <w:szCs w:val="20"/>
      <w:lang w:val="en-AU" w:bidi="ar-SA"/>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B55"/>
    <w:rPr>
      <w:rFonts w:ascii="Courier" w:eastAsiaTheme="minorHAnsi" w:hAnsi="Courier" w:cs="Times New Roman"/>
      <w:sz w:val="20"/>
      <w:szCs w:val="20"/>
      <w:lang w:val="en-AU"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B55"/>
    <w:rPr>
      <w:rFonts w:ascii="Courier" w:eastAsiaTheme="minorHAnsi" w:hAnsi="Courier" w:cs="Times New Roman"/>
      <w:sz w:val="20"/>
      <w:szCs w:val="20"/>
      <w:lang w:val="en-AU" w:bidi="ar-SA"/>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B55"/>
    <w:rPr>
      <w:rFonts w:ascii="Courier" w:eastAsiaTheme="minorHAnsi" w:hAnsi="Courier" w:cs="Times New Roman"/>
      <w:sz w:val="20"/>
      <w:szCs w:val="20"/>
      <w:lang w:val="en-A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0">
    <w:name w:val="Table Grid 1"/>
    <w:basedOn w:val="TableNormal"/>
    <w:uiPriority w:val="98"/>
    <w:rsid w:val="008E6B55"/>
    <w:rPr>
      <w:rFonts w:ascii="Courier" w:eastAsiaTheme="minorHAnsi" w:hAnsi="Courier" w:cs="Times New Roman"/>
      <w:sz w:val="20"/>
      <w:szCs w:val="20"/>
      <w:lang w:val="en-A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B55"/>
    <w:rPr>
      <w:rFonts w:ascii="Courier" w:eastAsiaTheme="minorHAnsi" w:hAnsi="Courier" w:cs="Times New Roman"/>
      <w:sz w:val="20"/>
      <w:szCs w:val="20"/>
      <w:lang w:val="en-AU" w:bidi="ar-SA"/>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B55"/>
    <w:rPr>
      <w:rFonts w:ascii="Courier" w:eastAsiaTheme="minorHAnsi" w:hAnsi="Courier" w:cs="Times New Roman"/>
      <w:sz w:val="20"/>
      <w:szCs w:val="20"/>
      <w:lang w:val="en-A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B55"/>
    <w:rPr>
      <w:rFonts w:ascii="Courier" w:eastAsiaTheme="minorHAnsi" w:hAnsi="Courier" w:cs="Times New Roman"/>
      <w:sz w:val="20"/>
      <w:szCs w:val="20"/>
      <w:lang w:val="en-A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B55"/>
    <w:rPr>
      <w:rFonts w:ascii="Courier" w:eastAsiaTheme="minorHAnsi" w:hAnsi="Courier" w:cs="Times New Roman"/>
      <w:sz w:val="20"/>
      <w:szCs w:val="20"/>
      <w:lang w:val="en-A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B55"/>
    <w:rPr>
      <w:rFonts w:ascii="Courier" w:eastAsiaTheme="minorHAnsi" w:hAnsi="Courier" w:cs="Times New Roman"/>
      <w:sz w:val="20"/>
      <w:szCs w:val="20"/>
      <w:lang w:val="en-A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B55"/>
    <w:rPr>
      <w:rFonts w:ascii="Courier" w:eastAsiaTheme="minorHAnsi" w:hAnsi="Courier" w:cs="Times New Roman"/>
      <w:b/>
      <w:bCs/>
      <w:sz w:val="20"/>
      <w:szCs w:val="20"/>
      <w:lang w:val="en-A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B55"/>
    <w:rPr>
      <w:rFonts w:ascii="Courier" w:eastAsiaTheme="minorHAnsi" w:hAnsi="Courier" w:cs="Times New Roman"/>
      <w:sz w:val="20"/>
      <w:szCs w:val="20"/>
      <w:lang w:val="en-AU"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B55"/>
    <w:rPr>
      <w:rFonts w:ascii="Courier" w:eastAsiaTheme="minorHAnsi" w:hAnsi="Courier" w:cs="Times New Roman"/>
      <w:sz w:val="20"/>
      <w:szCs w:val="20"/>
      <w:lang w:val="en-AU" w:bidi="ar-SA"/>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B55"/>
    <w:rPr>
      <w:rFonts w:ascii="Courier" w:eastAsiaTheme="minorHAnsi" w:hAnsi="Courier" w:cs="Times New Roman"/>
      <w:sz w:val="20"/>
      <w:szCs w:val="20"/>
      <w:lang w:val="en-AU" w:bidi="ar-SA"/>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B55"/>
    <w:rPr>
      <w:rFonts w:ascii="Courier" w:eastAsiaTheme="minorHAnsi" w:hAnsi="Courier" w:cs="Times New Roman"/>
      <w:sz w:val="20"/>
      <w:szCs w:val="20"/>
      <w:lang w:val="en-AU" w:bidi="ar-SA"/>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B55"/>
    <w:rPr>
      <w:rFonts w:ascii="Courier" w:eastAsiaTheme="minorHAnsi" w:hAnsi="Courier" w:cs="Times New Roman"/>
      <w:sz w:val="20"/>
      <w:szCs w:val="20"/>
      <w:lang w:val="en-A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B55"/>
    <w:rPr>
      <w:rFonts w:ascii="Courier" w:eastAsiaTheme="minorHAnsi" w:hAnsi="Courier" w:cs="Times New Roman"/>
      <w:sz w:val="20"/>
      <w:szCs w:val="20"/>
      <w:lang w:val="en-A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B55"/>
    <w:rPr>
      <w:rFonts w:ascii="Courier" w:eastAsiaTheme="minorHAnsi" w:hAnsi="Courier" w:cs="Times New Roman"/>
      <w:sz w:val="20"/>
      <w:szCs w:val="20"/>
      <w:lang w:val="en-A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B55"/>
    <w:rPr>
      <w:rFonts w:ascii="Courier" w:eastAsiaTheme="minorHAnsi" w:hAnsi="Courier" w:cs="Times New Roman"/>
      <w:sz w:val="20"/>
      <w:szCs w:val="20"/>
      <w:lang w:val="en-A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B55"/>
    <w:rPr>
      <w:rFonts w:ascii="Courier" w:eastAsiaTheme="minorHAnsi" w:hAnsi="Courier" w:cs="Times New Roman"/>
      <w:sz w:val="20"/>
      <w:szCs w:val="20"/>
      <w:lang w:val="en-A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rsid w:val="008E6B55"/>
    <w:pPr>
      <w:spacing w:line="260" w:lineRule="atLeast"/>
      <w:ind w:left="200" w:hanging="200"/>
    </w:pPr>
    <w:rPr>
      <w:rFonts w:ascii="Georgia" w:eastAsiaTheme="minorHAnsi" w:hAnsi="Georgia" w:cs="Times New Roman"/>
      <w:sz w:val="22"/>
      <w:szCs w:val="20"/>
      <w:lang w:bidi="ar-SA"/>
    </w:rPr>
  </w:style>
  <w:style w:type="paragraph" w:styleId="TableofFigures">
    <w:name w:val="table of figures"/>
    <w:basedOn w:val="Normal"/>
    <w:next w:val="Normal"/>
    <w:uiPriority w:val="97"/>
    <w:rsid w:val="008E6B55"/>
    <w:pPr>
      <w:spacing w:line="260" w:lineRule="atLeast"/>
    </w:pPr>
    <w:rPr>
      <w:rFonts w:ascii="Georgia" w:eastAsiaTheme="minorHAnsi" w:hAnsi="Georgia" w:cs="Times New Roman"/>
      <w:sz w:val="22"/>
      <w:szCs w:val="20"/>
      <w:lang w:bidi="ar-SA"/>
    </w:rPr>
  </w:style>
  <w:style w:type="table" w:styleId="TableProfessional">
    <w:name w:val="Table Professional"/>
    <w:basedOn w:val="TableNormal"/>
    <w:uiPriority w:val="98"/>
    <w:rsid w:val="008E6B55"/>
    <w:rPr>
      <w:rFonts w:ascii="Courier" w:eastAsiaTheme="minorHAnsi" w:hAnsi="Courier" w:cs="Times New Roman"/>
      <w:sz w:val="20"/>
      <w:szCs w:val="20"/>
      <w:lang w:val="en-A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B55"/>
    <w:rPr>
      <w:rFonts w:ascii="Courier" w:eastAsiaTheme="minorHAnsi" w:hAnsi="Courier" w:cs="Times New Roman"/>
      <w:sz w:val="20"/>
      <w:szCs w:val="20"/>
      <w:lang w:val="en-AU" w:bidi="ar-SA"/>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B55"/>
    <w:rPr>
      <w:rFonts w:ascii="Courier" w:eastAsiaTheme="minorHAnsi" w:hAnsi="Courier" w:cs="Times New Roman"/>
      <w:sz w:val="20"/>
      <w:szCs w:val="20"/>
      <w:lang w:val="en-AU" w:bidi="ar-SA"/>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B55"/>
    <w:rPr>
      <w:rFonts w:ascii="Courier" w:eastAsiaTheme="minorHAnsi" w:hAnsi="Courier" w:cs="Times New Roman"/>
      <w:sz w:val="20"/>
      <w:szCs w:val="20"/>
      <w:lang w:val="en-AU" w:bidi="ar-SA"/>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B55"/>
    <w:rPr>
      <w:rFonts w:ascii="Courier" w:eastAsiaTheme="minorHAnsi" w:hAnsi="Courier" w:cs="Times New Roman"/>
      <w:sz w:val="20"/>
      <w:szCs w:val="20"/>
      <w:lang w:val="en-AU" w:bidi="ar-SA"/>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B55"/>
    <w:rPr>
      <w:rFonts w:ascii="Courier" w:eastAsiaTheme="minorHAnsi" w:hAnsi="Courier" w:cs="Times New Roman"/>
      <w:sz w:val="20"/>
      <w:szCs w:val="20"/>
      <w:lang w:val="en-AU" w:bidi="ar-SA"/>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B55"/>
    <w:rPr>
      <w:rFonts w:ascii="Courier" w:eastAsiaTheme="minorHAnsi" w:hAnsi="Courier" w:cs="Times New Roman"/>
      <w:sz w:val="20"/>
      <w:szCs w:val="20"/>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B55"/>
    <w:rPr>
      <w:rFonts w:ascii="Courier" w:eastAsiaTheme="minorHAnsi" w:hAnsi="Courier" w:cs="Times New Roman"/>
      <w:sz w:val="20"/>
      <w:szCs w:val="20"/>
      <w:lang w:val="en-A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B55"/>
    <w:rPr>
      <w:rFonts w:ascii="Courier" w:eastAsiaTheme="minorHAnsi" w:hAnsi="Courier" w:cs="Times New Roman"/>
      <w:sz w:val="20"/>
      <w:szCs w:val="20"/>
      <w:lang w:val="en-A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B55"/>
    <w:rPr>
      <w:rFonts w:ascii="Courier" w:eastAsiaTheme="minorHAnsi" w:hAnsi="Courier" w:cs="Times New Roman"/>
      <w:sz w:val="20"/>
      <w:szCs w:val="20"/>
      <w:lang w:val="en-A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OC4">
    <w:name w:val="toc 4"/>
    <w:basedOn w:val="Normal"/>
    <w:next w:val="Normal"/>
    <w:autoRedefine/>
    <w:uiPriority w:val="14"/>
    <w:rsid w:val="008E6B55"/>
    <w:pPr>
      <w:spacing w:after="100" w:line="260" w:lineRule="atLeast"/>
      <w:ind w:left="600"/>
    </w:pPr>
    <w:rPr>
      <w:rFonts w:ascii="Georgia" w:eastAsiaTheme="minorHAnsi" w:hAnsi="Georgia" w:cs="Times New Roman"/>
      <w:sz w:val="22"/>
      <w:szCs w:val="20"/>
      <w:lang w:bidi="ar-SA"/>
    </w:rPr>
  </w:style>
  <w:style w:type="paragraph" w:styleId="TOC5">
    <w:name w:val="toc 5"/>
    <w:basedOn w:val="Normal"/>
    <w:next w:val="Normal"/>
    <w:autoRedefine/>
    <w:uiPriority w:val="14"/>
    <w:rsid w:val="008E6B55"/>
    <w:pPr>
      <w:spacing w:after="100" w:line="260" w:lineRule="atLeast"/>
      <w:ind w:left="800"/>
    </w:pPr>
    <w:rPr>
      <w:rFonts w:ascii="Georgia" w:eastAsiaTheme="minorHAnsi" w:hAnsi="Georgia" w:cs="Times New Roman"/>
      <w:sz w:val="22"/>
      <w:szCs w:val="20"/>
      <w:lang w:bidi="ar-SA"/>
    </w:rPr>
  </w:style>
  <w:style w:type="paragraph" w:styleId="TOC6">
    <w:name w:val="toc 6"/>
    <w:basedOn w:val="Normal"/>
    <w:next w:val="Normal"/>
    <w:autoRedefine/>
    <w:uiPriority w:val="14"/>
    <w:rsid w:val="008E6B55"/>
    <w:pPr>
      <w:spacing w:after="100" w:line="260" w:lineRule="atLeast"/>
      <w:ind w:left="1000"/>
    </w:pPr>
    <w:rPr>
      <w:rFonts w:ascii="Georgia" w:eastAsiaTheme="minorHAnsi" w:hAnsi="Georgia" w:cs="Times New Roman"/>
      <w:sz w:val="22"/>
      <w:szCs w:val="20"/>
      <w:lang w:bidi="ar-SA"/>
    </w:rPr>
  </w:style>
  <w:style w:type="paragraph" w:styleId="TOC7">
    <w:name w:val="toc 7"/>
    <w:basedOn w:val="Normal"/>
    <w:next w:val="Normal"/>
    <w:autoRedefine/>
    <w:uiPriority w:val="14"/>
    <w:rsid w:val="008E6B55"/>
    <w:pPr>
      <w:spacing w:after="100" w:line="260" w:lineRule="atLeast"/>
      <w:ind w:left="1200"/>
    </w:pPr>
    <w:rPr>
      <w:rFonts w:ascii="Georgia" w:eastAsiaTheme="minorHAnsi" w:hAnsi="Georgia" w:cs="Times New Roman"/>
      <w:sz w:val="22"/>
      <w:szCs w:val="20"/>
      <w:lang w:bidi="ar-SA"/>
    </w:rPr>
  </w:style>
  <w:style w:type="paragraph" w:styleId="TOC8">
    <w:name w:val="toc 8"/>
    <w:basedOn w:val="Normal"/>
    <w:next w:val="Normal"/>
    <w:autoRedefine/>
    <w:uiPriority w:val="14"/>
    <w:rsid w:val="008E6B55"/>
    <w:pPr>
      <w:spacing w:after="100" w:line="260" w:lineRule="atLeast"/>
      <w:ind w:left="1400"/>
    </w:pPr>
    <w:rPr>
      <w:rFonts w:ascii="Georgia" w:eastAsiaTheme="minorHAnsi" w:hAnsi="Georgia" w:cs="Times New Roman"/>
      <w:sz w:val="22"/>
      <w:szCs w:val="20"/>
      <w:lang w:bidi="ar-SA"/>
    </w:rPr>
  </w:style>
  <w:style w:type="paragraph" w:styleId="TOC9">
    <w:name w:val="toc 9"/>
    <w:basedOn w:val="Normal"/>
    <w:next w:val="Normal"/>
    <w:autoRedefine/>
    <w:uiPriority w:val="14"/>
    <w:rsid w:val="008E6B55"/>
    <w:pPr>
      <w:spacing w:after="100" w:line="260" w:lineRule="atLeast"/>
      <w:ind w:left="1600"/>
    </w:pPr>
    <w:rPr>
      <w:rFonts w:ascii="Georgia" w:eastAsiaTheme="minorHAnsi" w:hAnsi="Georgia" w:cs="Times New Roman"/>
      <w:sz w:val="22"/>
      <w:szCs w:val="20"/>
      <w:lang w:bidi="ar-SA"/>
    </w:rPr>
  </w:style>
  <w:style w:type="paragraph" w:styleId="TOCHeading">
    <w:name w:val="TOC Heading"/>
    <w:basedOn w:val="Heading1"/>
    <w:next w:val="Normal"/>
    <w:uiPriority w:val="14"/>
    <w:semiHidden/>
    <w:unhideWhenUsed/>
    <w:qFormat/>
    <w:rsid w:val="008E6B55"/>
    <w:pPr>
      <w:keepNext/>
      <w:keepLines/>
      <w:tabs>
        <w:tab w:val="clear" w:pos="1360"/>
      </w:tabs>
      <w:spacing w:after="120" w:line="400" w:lineRule="atLeast"/>
      <w:outlineLvl w:val="9"/>
    </w:pPr>
    <w:rPr>
      <w:rFonts w:ascii="Georgia" w:eastAsiaTheme="majorEastAsia" w:hAnsi="Georgia" w:cstheme="majorBidi"/>
      <w:b w:val="0"/>
      <w:bCs/>
      <w:caps w:val="0"/>
      <w:noProof w:val="0"/>
      <w:color w:val="365F91" w:themeColor="accent1" w:themeShade="BF"/>
      <w:sz w:val="26"/>
      <w:szCs w:val="28"/>
      <w:lang w:val="en-AU" w:bidi="ar-SA"/>
    </w:rPr>
  </w:style>
  <w:style w:type="character" w:customStyle="1" w:styleId="ListParagraphChar">
    <w:name w:val="List Paragraph Char"/>
    <w:aliases w:val="S&amp;S List Paragraph Char"/>
    <w:link w:val="ListParagraph"/>
    <w:locked/>
    <w:rsid w:val="009268BA"/>
    <w:rPr>
      <w:rFonts w:ascii="Calibri" w:hAnsi="Calibri"/>
      <w:color w:val="262626" w:themeColor="text1" w:themeTint="D9"/>
      <w:sz w:val="20"/>
      <w:lang w:val="en-AU" w:bidi="ar-SA"/>
    </w:rPr>
  </w:style>
  <w:style w:type="paragraph" w:customStyle="1" w:styleId="BasicParagraph">
    <w:name w:val="[Basic Paragraph]"/>
    <w:basedOn w:val="Normal"/>
    <w:uiPriority w:val="99"/>
    <w:rsid w:val="008E6B55"/>
    <w:pPr>
      <w:autoSpaceDE w:val="0"/>
      <w:autoSpaceDN w:val="0"/>
      <w:adjustRightInd w:val="0"/>
      <w:spacing w:line="288" w:lineRule="auto"/>
      <w:textAlignment w:val="center"/>
    </w:pPr>
    <w:rPr>
      <w:rFonts w:ascii="Minion Pro" w:eastAsiaTheme="minorHAnsi" w:hAnsi="Minion Pro" w:cs="Minion Pro"/>
      <w:color w:val="000000"/>
      <w:sz w:val="24"/>
      <w:lang w:val="en-US" w:bidi="ar-SA"/>
    </w:rPr>
  </w:style>
  <w:style w:type="paragraph" w:customStyle="1" w:styleId="TitleSub">
    <w:name w:val="Title Sub"/>
    <w:basedOn w:val="Normal"/>
    <w:rsid w:val="008E6B55"/>
    <w:pPr>
      <w:autoSpaceDE w:val="0"/>
      <w:autoSpaceDN w:val="0"/>
      <w:adjustRightInd w:val="0"/>
      <w:spacing w:line="420" w:lineRule="atLeast"/>
      <w:textAlignment w:val="center"/>
    </w:pPr>
    <w:rPr>
      <w:rFonts w:ascii="Georgia" w:eastAsiaTheme="minorHAnsi" w:hAnsi="Georgia" w:cs="Georgia"/>
      <w:color w:val="000000"/>
      <w:spacing w:val="-10"/>
      <w:sz w:val="42"/>
      <w:szCs w:val="42"/>
      <w:lang w:val="en-US" w:bidi="ar-SA"/>
    </w:rPr>
  </w:style>
  <w:style w:type="table" w:customStyle="1" w:styleId="PSCGreen">
    <w:name w:val="PSC_Green"/>
    <w:basedOn w:val="TableNormal"/>
    <w:uiPriority w:val="99"/>
    <w:rsid w:val="008E6B55"/>
    <w:pPr>
      <w:spacing w:line="280" w:lineRule="atLeast"/>
    </w:pPr>
    <w:rPr>
      <w:rFonts w:ascii="Arial" w:eastAsiaTheme="minorHAnsi" w:hAnsi="Arial" w:cs="Times New Roman"/>
      <w:color w:val="FFFFFF" w:themeColor="background1"/>
      <w:sz w:val="20"/>
      <w:szCs w:val="20"/>
      <w:lang w:val="en-AU" w:bidi="ar-SA"/>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rsid w:val="008E6B55"/>
    <w:pPr>
      <w:spacing w:before="40" w:after="40" w:line="280" w:lineRule="atLeast"/>
    </w:pPr>
    <w:rPr>
      <w:rFonts w:eastAsiaTheme="minorHAnsi" w:cs="Times New Roman"/>
      <w:color w:val="FFFFFF"/>
      <w:szCs w:val="20"/>
      <w:lang w:bidi="ar-SA"/>
    </w:rPr>
  </w:style>
  <w:style w:type="table" w:customStyle="1" w:styleId="PSCPurple">
    <w:name w:val="PSC_Purple"/>
    <w:basedOn w:val="TableNormal"/>
    <w:uiPriority w:val="99"/>
    <w:rsid w:val="008E6B55"/>
    <w:rPr>
      <w:rFonts w:ascii="Arial" w:eastAsiaTheme="minorHAnsi" w:hAnsi="Arial" w:cs="Times New Roman"/>
      <w:sz w:val="20"/>
      <w:szCs w:val="20"/>
      <w:lang w:val="en-AU" w:bidi="ar-SA"/>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heading">
    <w:name w:val="Table Text heading"/>
    <w:basedOn w:val="TableTextWhite"/>
    <w:qFormat/>
    <w:rsid w:val="008E6B55"/>
    <w:rPr>
      <w:color w:val="auto"/>
    </w:rPr>
  </w:style>
  <w:style w:type="paragraph" w:customStyle="1" w:styleId="Tablehead1">
    <w:name w:val="Table head 1"/>
    <w:basedOn w:val="Normal"/>
    <w:uiPriority w:val="99"/>
    <w:rsid w:val="008E6B55"/>
    <w:pPr>
      <w:suppressAutoHyphens/>
      <w:autoSpaceDE w:val="0"/>
      <w:autoSpaceDN w:val="0"/>
      <w:adjustRightInd w:val="0"/>
      <w:spacing w:before="57" w:after="113" w:line="392" w:lineRule="atLeast"/>
      <w:textAlignment w:val="center"/>
    </w:pPr>
    <w:rPr>
      <w:rFonts w:eastAsiaTheme="minorHAnsi" w:cs="Arial"/>
      <w:b/>
      <w:bCs/>
      <w:color w:val="FFFFFF"/>
      <w:sz w:val="22"/>
      <w:szCs w:val="22"/>
      <w:lang w:val="en-US" w:bidi="ar-SA"/>
    </w:rPr>
  </w:style>
  <w:style w:type="paragraph" w:customStyle="1" w:styleId="TableBullet">
    <w:name w:val="Table Bullet"/>
    <w:basedOn w:val="ListBullet"/>
    <w:qFormat/>
    <w:rsid w:val="00862884"/>
    <w:pPr>
      <w:numPr>
        <w:numId w:val="17"/>
      </w:numPr>
      <w:spacing w:before="0" w:after="0" w:line="280" w:lineRule="atLeast"/>
    </w:pPr>
    <w:rPr>
      <w:rFonts w:eastAsiaTheme="minorHAnsi"/>
      <w:szCs w:val="20"/>
      <w:lang w:eastAsia="en-US"/>
    </w:rPr>
  </w:style>
  <w:style w:type="paragraph" w:customStyle="1" w:styleId="HelpText">
    <w:name w:val="HelpText"/>
    <w:basedOn w:val="Normal"/>
    <w:rsid w:val="008E6B55"/>
    <w:pPr>
      <w:spacing w:after="0" w:line="240" w:lineRule="auto"/>
    </w:pPr>
    <w:rPr>
      <w:rFonts w:asciiTheme="minorHAnsi" w:eastAsiaTheme="minorHAnsi" w:hAnsiTheme="minorHAnsi" w:cs="Times New Roman"/>
      <w:vanish/>
      <w:color w:val="FF0000"/>
      <w:sz w:val="16"/>
      <w:szCs w:val="20"/>
      <w:lang w:bidi="ar-SA"/>
    </w:rPr>
  </w:style>
  <w:style w:type="paragraph" w:customStyle="1" w:styleId="Tableheading">
    <w:name w:val="Table_heading"/>
    <w:basedOn w:val="Normal"/>
    <w:autoRedefine/>
    <w:qFormat/>
    <w:rsid w:val="00910C17"/>
    <w:pPr>
      <w:spacing w:before="40" w:after="40" w:line="280" w:lineRule="atLeast"/>
    </w:pPr>
    <w:rPr>
      <w:rFonts w:eastAsiaTheme="minorHAnsi" w:cs="Times New Roman"/>
      <w:b/>
      <w:color w:val="FFFFFF" w:themeColor="background1"/>
      <w:sz w:val="28"/>
      <w:szCs w:val="20"/>
      <w:lang w:bidi="ar-SA"/>
    </w:rPr>
  </w:style>
  <w:style w:type="paragraph" w:styleId="Revision">
    <w:name w:val="Revision"/>
    <w:hidden/>
    <w:uiPriority w:val="99"/>
    <w:semiHidden/>
    <w:rsid w:val="009C0451"/>
    <w:rPr>
      <w:rFonts w:ascii="Arial" w:hAnsi="Arial"/>
      <w:sz w:val="20"/>
      <w:lang w:val="en-AU"/>
    </w:rPr>
  </w:style>
  <w:style w:type="numbering" w:customStyle="1" w:styleId="1111111">
    <w:name w:val="1 / 1.1 / 1.1.11"/>
    <w:basedOn w:val="NoList"/>
    <w:next w:val="111111"/>
    <w:uiPriority w:val="97"/>
    <w:rsid w:val="00E20D86"/>
  </w:style>
  <w:style w:type="numbering" w:customStyle="1" w:styleId="1ai1">
    <w:name w:val="1 / a / i1"/>
    <w:basedOn w:val="NoList"/>
    <w:next w:val="1ai"/>
    <w:uiPriority w:val="97"/>
    <w:rsid w:val="00E20D86"/>
  </w:style>
  <w:style w:type="numbering" w:customStyle="1" w:styleId="ArticleSection1">
    <w:name w:val="Article / Section1"/>
    <w:basedOn w:val="NoList"/>
    <w:next w:val="ArticleSection"/>
    <w:uiPriority w:val="97"/>
    <w:rsid w:val="00E20D86"/>
  </w:style>
  <w:style w:type="character" w:customStyle="1" w:styleId="tgc">
    <w:name w:val="_tgc"/>
    <w:basedOn w:val="DefaultParagraphFont"/>
    <w:rsid w:val="00D71C7E"/>
  </w:style>
  <w:style w:type="paragraph" w:customStyle="1" w:styleId="TableText">
    <w:name w:val="Table Text"/>
    <w:basedOn w:val="Normal"/>
    <w:link w:val="TableTextChar"/>
    <w:qFormat/>
    <w:rsid w:val="00BE1D61"/>
    <w:pPr>
      <w:spacing w:before="40" w:after="40" w:line="280" w:lineRule="atLeast"/>
    </w:pPr>
    <w:rPr>
      <w:rFonts w:ascii="Arial" w:eastAsiaTheme="minorHAnsi" w:hAnsi="Arial" w:cs="Times New Roman"/>
      <w:color w:val="auto"/>
      <w:szCs w:val="20"/>
      <w:lang w:bidi="ar-SA"/>
    </w:rPr>
  </w:style>
  <w:style w:type="character" w:customStyle="1" w:styleId="TableTextChar">
    <w:name w:val="Table Text Char"/>
    <w:link w:val="TableText"/>
    <w:locked/>
    <w:rsid w:val="00BE1D61"/>
    <w:rPr>
      <w:rFonts w:ascii="Arial" w:eastAsiaTheme="minorHAnsi" w:hAnsi="Arial" w:cs="Times New Roman"/>
      <w:sz w:val="20"/>
      <w:szCs w:val="20"/>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2648">
      <w:bodyDiv w:val="1"/>
      <w:marLeft w:val="0"/>
      <w:marRight w:val="0"/>
      <w:marTop w:val="0"/>
      <w:marBottom w:val="0"/>
      <w:divBdr>
        <w:top w:val="none" w:sz="0" w:space="0" w:color="auto"/>
        <w:left w:val="none" w:sz="0" w:space="0" w:color="auto"/>
        <w:bottom w:val="none" w:sz="0" w:space="0" w:color="auto"/>
        <w:right w:val="none" w:sz="0" w:space="0" w:color="auto"/>
      </w:divBdr>
    </w:div>
    <w:div w:id="697662891">
      <w:bodyDiv w:val="1"/>
      <w:marLeft w:val="0"/>
      <w:marRight w:val="0"/>
      <w:marTop w:val="0"/>
      <w:marBottom w:val="0"/>
      <w:divBdr>
        <w:top w:val="none" w:sz="0" w:space="0" w:color="auto"/>
        <w:left w:val="none" w:sz="0" w:space="0" w:color="auto"/>
        <w:bottom w:val="none" w:sz="0" w:space="0" w:color="auto"/>
        <w:right w:val="none" w:sz="0" w:space="0" w:color="auto"/>
      </w:divBdr>
    </w:div>
    <w:div w:id="1451360569">
      <w:bodyDiv w:val="1"/>
      <w:marLeft w:val="0"/>
      <w:marRight w:val="0"/>
      <w:marTop w:val="0"/>
      <w:marBottom w:val="0"/>
      <w:divBdr>
        <w:top w:val="none" w:sz="0" w:space="0" w:color="auto"/>
        <w:left w:val="none" w:sz="0" w:space="0" w:color="auto"/>
        <w:bottom w:val="none" w:sz="0" w:space="0" w:color="auto"/>
        <w:right w:val="none" w:sz="0" w:space="0" w:color="auto"/>
      </w:divBdr>
    </w:div>
    <w:div w:id="2033451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c.nsw.gov.au/workforce-management/capability-framework/access-the-capability-framework/the-capability-framework" TargetMode="External"/><Relationship Id="rId5" Type="http://schemas.openxmlformats.org/officeDocument/2006/relationships/styles" Target="styles.xml"/><Relationship Id="rId15" Type="http://schemas.openxmlformats.org/officeDocument/2006/relationships/image" Target="media/image5.jpg"/><Relationship Id="rId10" Type="http://schemas.openxmlformats.org/officeDocument/2006/relationships/hyperlink" Target="http://www.tafensw.edu.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yan140\AppData\Local\Microsoft\Windows\Temporary%20Internet%20Files\Content.IE5\OECA41H2\TNSW_Position%20Description_Generi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35C43E459F4ADAA5411451E53B3598"/>
        <w:category>
          <w:name w:val="General"/>
          <w:gallery w:val="placeholder"/>
        </w:category>
        <w:types>
          <w:type w:val="bbPlcHdr"/>
        </w:types>
        <w:behaviors>
          <w:behavior w:val="content"/>
        </w:behaviors>
        <w:guid w:val="{ECDDB097-4FD3-4CD0-A05D-CC9D2192FB69}"/>
      </w:docPartPr>
      <w:docPartBody>
        <w:p w:rsidR="002A7690" w:rsidRDefault="00EB5226" w:rsidP="00EB5226">
          <w:pPr>
            <w:pStyle w:val="2835C43E459F4ADAA5411451E53B3598"/>
          </w:pPr>
          <w:r>
            <w:rPr>
              <w:rStyle w:val="PlaceholderText"/>
            </w:rPr>
            <w:t>Click here to enter text.</w:t>
          </w:r>
        </w:p>
      </w:docPartBody>
    </w:docPart>
    <w:docPart>
      <w:docPartPr>
        <w:name w:val="778C1CABEB9E48979C0C92BAD8FE4B9C"/>
        <w:category>
          <w:name w:val="General"/>
          <w:gallery w:val="placeholder"/>
        </w:category>
        <w:types>
          <w:type w:val="bbPlcHdr"/>
        </w:types>
        <w:behaviors>
          <w:behavior w:val="content"/>
        </w:behaviors>
        <w:guid w:val="{A83BC630-AEAF-4DE2-B7B6-F1A71D9A52CA}"/>
      </w:docPartPr>
      <w:docPartBody>
        <w:p w:rsidR="002A7690" w:rsidRDefault="00EB5226" w:rsidP="00EB5226">
          <w:pPr>
            <w:pStyle w:val="778C1CABEB9E48979C0C92BAD8FE4B9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26"/>
    <w:rsid w:val="00160F7F"/>
    <w:rsid w:val="002A7690"/>
    <w:rsid w:val="00495CA5"/>
    <w:rsid w:val="00B46272"/>
    <w:rsid w:val="00EB5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226"/>
    <w:rPr>
      <w:color w:val="808080"/>
    </w:rPr>
  </w:style>
  <w:style w:type="paragraph" w:customStyle="1" w:styleId="D215EC31EA314DB3B34D93EF99378AF1">
    <w:name w:val="D215EC31EA314DB3B34D93EF99378AF1"/>
    <w:rsid w:val="00EB5226"/>
  </w:style>
  <w:style w:type="paragraph" w:customStyle="1" w:styleId="CBC960BEFE954A7EAFB5FD3941516880">
    <w:name w:val="CBC960BEFE954A7EAFB5FD3941516880"/>
    <w:rsid w:val="00EB5226"/>
  </w:style>
  <w:style w:type="paragraph" w:customStyle="1" w:styleId="2835C43E459F4ADAA5411451E53B3598">
    <w:name w:val="2835C43E459F4ADAA5411451E53B3598"/>
    <w:rsid w:val="00EB5226"/>
  </w:style>
  <w:style w:type="paragraph" w:customStyle="1" w:styleId="778C1CABEB9E48979C0C92BAD8FE4B9C">
    <w:name w:val="778C1CABEB9E48979C0C92BAD8FE4B9C"/>
    <w:rsid w:val="00EB5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8CD852E92C740886A52CF0555B9BD" ma:contentTypeVersion="" ma:contentTypeDescription="Create a new document." ma:contentTypeScope="" ma:versionID="48343c111dc9057a150a0813d90e7b01">
  <xsd:schema xmlns:xsd="http://www.w3.org/2001/XMLSchema" xmlns:xs="http://www.w3.org/2001/XMLSchema" xmlns:p="http://schemas.microsoft.com/office/2006/metadata/properties" xmlns:ns1="http://schemas.microsoft.com/sharepoint/v3" xmlns:ns2="8bebf550-2fd2-483c-92c2-dceaa7ddea3b" targetNamespace="http://schemas.microsoft.com/office/2006/metadata/properties" ma:root="true" ma:fieldsID="f094b4f9cd4f2dffae55cff2014fd4b6" ns1:_="" ns2:_="">
    <xsd:import namespace="http://schemas.microsoft.com/sharepoint/v3"/>
    <xsd:import namespace="8bebf550-2fd2-483c-92c2-dceaa7ddea3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ebf550-2fd2-483c-92c2-dceaa7ddea3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E3EC1-F4EB-4CD5-AF8C-E4924D696F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F6EDA6-2DFE-411C-8C0B-5E83C6328CF6}">
  <ds:schemaRefs>
    <ds:schemaRef ds:uri="http://schemas.microsoft.com/sharepoint/v3/contenttype/forms"/>
  </ds:schemaRefs>
</ds:datastoreItem>
</file>

<file path=customXml/itemProps3.xml><?xml version="1.0" encoding="utf-8"?>
<ds:datastoreItem xmlns:ds="http://schemas.openxmlformats.org/officeDocument/2006/customXml" ds:itemID="{729FA035-A6F5-4841-B899-E2AD45A7F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ebf550-2fd2-483c-92c2-dceaa7dd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TNSW_Position Description_Generic</Template>
  <TotalTime>2</TotalTime>
  <Pages>1</Pages>
  <Words>1388</Words>
  <Characters>8844</Characters>
  <Application>Microsoft Office Word</Application>
  <DocSecurity>0</DocSecurity>
  <Lines>268</Lines>
  <Paragraphs>182</Paragraphs>
  <ScaleCrop>false</ScaleCrop>
  <HeadingPairs>
    <vt:vector size="2" baseType="variant">
      <vt:variant>
        <vt:lpstr>Title</vt:lpstr>
      </vt:variant>
      <vt:variant>
        <vt:i4>1</vt:i4>
      </vt:variant>
    </vt:vector>
  </HeadingPairs>
  <TitlesOfParts>
    <vt:vector size="1" baseType="lpstr">
      <vt:lpstr/>
    </vt:vector>
  </TitlesOfParts>
  <Company>TAFE NSW</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Julie</dc:creator>
  <cp:keywords/>
  <dc:description/>
  <cp:lastModifiedBy>Biddlecombe, Brad</cp:lastModifiedBy>
  <cp:revision>3</cp:revision>
  <cp:lastPrinted>2018-12-06T21:49:00Z</cp:lastPrinted>
  <dcterms:created xsi:type="dcterms:W3CDTF">2020-01-22T02:26:00Z</dcterms:created>
  <dcterms:modified xsi:type="dcterms:W3CDTF">2020-01-22T02:33:00Z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0x0101005378CD852E92C740886A52CF0555B9BD</vt:lpwstr>
  </property>
  <property fmtid="{D5CDD505-2E9C-101B-9397-08002B2CF9AE}" pid="3" name="MSIP_Label_1124e982-4ed1-4819-8c70-4a27f3d38393_Enabled">
    <vt:lpwstr>true</vt:lpwstr>
  </property>
  <property fmtid="{D5CDD505-2E9C-101B-9397-08002B2CF9AE}" pid="4" name="MSIP_Label_1124e982-4ed1-4819-8c70-4a27f3d38393_SetDate">
    <vt:lpwstr>2020-01-22T02:26:33Z</vt:lpwstr>
  </property>
  <property fmtid="{D5CDD505-2E9C-101B-9397-08002B2CF9AE}" pid="5" name="MSIP_Label_1124e982-4ed1-4819-8c70-4a27f3d38393_Method">
    <vt:lpwstr>Standard</vt:lpwstr>
  </property>
  <property fmtid="{D5CDD505-2E9C-101B-9397-08002B2CF9AE}" pid="6" name="MSIP_Label_1124e982-4ed1-4819-8c70-4a27f3d38393_Name">
    <vt:lpwstr>No DLM Required</vt:lpwstr>
  </property>
  <property fmtid="{D5CDD505-2E9C-101B-9397-08002B2CF9AE}" pid="7" name="MSIP_Label_1124e982-4ed1-4819-8c70-4a27f3d38393_SiteId">
    <vt:lpwstr>19537222-55d7-4581-84fb-c2da6e835c74</vt:lpwstr>
  </property>
  <property fmtid="{D5CDD505-2E9C-101B-9397-08002B2CF9AE}" pid="8" name="MSIP_Label_1124e982-4ed1-4819-8c70-4a27f3d38393_ActionId">
    <vt:lpwstr>4624d863-0a69-4451-8164-0000fbad3ac1</vt:lpwstr>
  </property>
  <property fmtid="{D5CDD505-2E9C-101B-9397-08002B2CF9AE}" pid="9" name="MSIP_Label_1124e982-4ed1-4819-8c70-4a27f3d38393_ContentBits">
    <vt:lpwstr>0</vt:lpwstr>
  </property>
</Properties>
</file>