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D82CD9">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0F28E2">
            <w:pPr>
              <w:pStyle w:val="TableTextWhite"/>
              <w:jc w:val="both"/>
              <w:rPr>
                <w:color w:val="auto"/>
              </w:rPr>
            </w:pPr>
            <w:r w:rsidRPr="00766964">
              <w:rPr>
                <w:color w:val="auto"/>
              </w:rPr>
              <w:t xml:space="preserve">Stronger Communities </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0F28E2">
            <w:pPr>
              <w:pStyle w:val="TableTextWhite"/>
              <w:jc w:val="both"/>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0F28E2">
            <w:pPr>
              <w:pStyle w:val="TableTextWhite"/>
              <w:jc w:val="both"/>
              <w:rPr>
                <w:color w:val="auto"/>
              </w:rPr>
            </w:pPr>
            <w:r w:rsidRPr="00766964">
              <w:rPr>
                <w:color w:val="auto"/>
              </w:rPr>
              <w:t>Department of Communities and Justice</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Pr>
                <w:color w:val="auto"/>
              </w:rPr>
              <w:t>TBA</w:t>
            </w:r>
          </w:p>
        </w:tc>
      </w:tr>
      <w:tr w:rsidR="00766964" w:rsidRPr="00766964" w:rsidTr="00D82CD9">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0F28E2">
            <w:pPr>
              <w:pStyle w:val="TableTextWhite"/>
              <w:jc w:val="both"/>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Pr>
                <w:color w:val="auto"/>
              </w:rPr>
              <w:t>TBA</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sidRPr="00E84A56">
              <w:rPr>
                <w:color w:val="auto"/>
              </w:rPr>
              <w:t>Clerk Grade 1/2</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Pr>
                <w:color w:val="auto"/>
              </w:rPr>
              <w:t>TBA</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sidRPr="00BA589C">
              <w:rPr>
                <w:color w:val="auto"/>
              </w:rPr>
              <w:t>531111</w:t>
            </w:r>
            <w:r w:rsidR="00DB2DC1">
              <w:rPr>
                <w:color w:val="auto"/>
              </w:rPr>
              <w:t xml:space="preserve"> - TBC</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E84A56" w:rsidP="000F28E2">
            <w:pPr>
              <w:pStyle w:val="TableTextWhite"/>
              <w:jc w:val="both"/>
              <w:rPr>
                <w:color w:val="auto"/>
              </w:rPr>
            </w:pPr>
            <w:r>
              <w:rPr>
                <w:color w:val="auto"/>
              </w:rPr>
              <w:t xml:space="preserve">TBA - </w:t>
            </w:r>
            <w:r w:rsidRPr="00E84A56">
              <w:rPr>
                <w:color w:val="auto"/>
              </w:rPr>
              <w:t>Varies depending on team and  client</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766964" w:rsidRDefault="00933D3A" w:rsidP="00B41923">
            <w:pPr>
              <w:pStyle w:val="TableTextWhite"/>
              <w:jc w:val="both"/>
              <w:rPr>
                <w:color w:val="auto"/>
              </w:rPr>
            </w:pPr>
            <w:r>
              <w:rPr>
                <w:color w:val="auto"/>
              </w:rPr>
              <w:t>16 October 2019</w:t>
            </w:r>
            <w:r w:rsidR="001F03CD">
              <w:rPr>
                <w:color w:val="auto"/>
              </w:rPr>
              <w:t xml:space="preserve"> </w:t>
            </w:r>
            <w:r w:rsidR="00B41923">
              <w:rPr>
                <w:color w:val="auto"/>
              </w:rPr>
              <w:t xml:space="preserve"> (</w:t>
            </w:r>
            <w:r w:rsidR="001F03CD">
              <w:rPr>
                <w:color w:val="auto"/>
              </w:rPr>
              <w:t>PSC</w:t>
            </w:r>
            <w:r>
              <w:rPr>
                <w:color w:val="auto"/>
              </w:rPr>
              <w:t xml:space="preserve"> Duplicate</w:t>
            </w:r>
            <w:r w:rsidR="00B41923">
              <w:rPr>
                <w:color w:val="auto"/>
              </w:rPr>
              <w:t>)</w:t>
            </w:r>
          </w:p>
        </w:tc>
        <w:tc>
          <w:tcPr>
            <w:tcW w:w="2561" w:type="dxa"/>
            <w:tcBorders>
              <w:top w:val="single" w:sz="8" w:space="0" w:color="FFFFFF"/>
              <w:left w:val="nil"/>
              <w:bottom w:val="single" w:sz="8" w:space="0" w:color="FFFFFF"/>
              <w:right w:val="nil"/>
            </w:tcBorders>
            <w:shd w:val="clear" w:color="auto" w:fill="C6D9F1"/>
          </w:tcPr>
          <w:p w:rsidR="00766964" w:rsidRPr="00766964" w:rsidRDefault="00766964" w:rsidP="000F28E2">
            <w:pPr>
              <w:pStyle w:val="TableTextWhite"/>
              <w:jc w:val="both"/>
              <w:rPr>
                <w:b/>
                <w:color w:val="auto"/>
              </w:rPr>
            </w:pPr>
            <w:r w:rsidRPr="00766964">
              <w:rPr>
                <w:b/>
                <w:color w:val="auto"/>
              </w:rPr>
              <w:t>Ref:</w:t>
            </w:r>
            <w:r w:rsidR="00E75EF8">
              <w:rPr>
                <w:b/>
                <w:color w:val="auto"/>
              </w:rPr>
              <w:t xml:space="preserve"> GEN 007</w:t>
            </w:r>
          </w:p>
        </w:tc>
      </w:tr>
      <w:tr w:rsidR="00766964" w:rsidRPr="00766964" w:rsidTr="00D82CD9">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0F28E2">
            <w:pPr>
              <w:pStyle w:val="TableTextWhite"/>
              <w:jc w:val="both"/>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605D8B">
            <w:pPr>
              <w:pStyle w:val="TableTextWhite"/>
              <w:jc w:val="both"/>
              <w:rPr>
                <w:color w:val="auto"/>
              </w:rPr>
            </w:pPr>
            <w:r w:rsidRPr="00766964">
              <w:rPr>
                <w:color w:val="auto"/>
              </w:rPr>
              <w:t>www.</w:t>
            </w:r>
            <w:r w:rsidR="00933D3A">
              <w:rPr>
                <w:color w:val="auto"/>
              </w:rPr>
              <w:t>dc</w:t>
            </w:r>
            <w:r w:rsidR="00605D8B">
              <w:rPr>
                <w:color w:val="auto"/>
              </w:rPr>
              <w:t>j</w:t>
            </w:r>
            <w:r w:rsidRPr="00766964">
              <w:rPr>
                <w:color w:val="auto"/>
              </w:rPr>
              <w:t>.nsw.gov.au</w:t>
            </w:r>
          </w:p>
        </w:tc>
      </w:tr>
    </w:tbl>
    <w:p w:rsidR="00766964" w:rsidRPr="00E11008" w:rsidRDefault="00E84A56" w:rsidP="000F28E2">
      <w:pPr>
        <w:jc w:val="both"/>
        <w:rPr>
          <w:rFonts w:ascii="Arial" w:hAnsi="Arial" w:cs="Arial"/>
          <w:b/>
          <w:i/>
        </w:rPr>
      </w:pPr>
      <w:r w:rsidRPr="00E11008">
        <w:rPr>
          <w:rFonts w:ascii="Arial" w:hAnsi="Arial" w:cs="Arial"/>
          <w:b/>
          <w:i/>
        </w:rPr>
        <w:t xml:space="preserve">This role description applies to </w:t>
      </w:r>
      <w:r w:rsidR="00A571A7" w:rsidRPr="00E11008">
        <w:rPr>
          <w:rFonts w:ascii="Arial" w:hAnsi="Arial" w:cs="Arial"/>
          <w:b/>
          <w:i/>
        </w:rPr>
        <w:t>multiple roles across the Department</w:t>
      </w:r>
      <w:r w:rsidRPr="00E11008">
        <w:rPr>
          <w:rFonts w:ascii="Arial" w:hAnsi="Arial" w:cs="Arial"/>
          <w:b/>
          <w:i/>
        </w:rPr>
        <w:t>. Please see job notes and/or advertisement for more information on specific role qualification requirements and relevant experience.</w:t>
      </w:r>
    </w:p>
    <w:p w:rsidR="00DF11EE" w:rsidRDefault="00DF11EE" w:rsidP="00195970">
      <w:pPr>
        <w:spacing w:after="0" w:line="240" w:lineRule="auto"/>
        <w:jc w:val="both"/>
        <w:rPr>
          <w:rFonts w:ascii="Arial" w:hAnsi="Arial" w:cs="Arial"/>
          <w:b/>
          <w:color w:val="333333"/>
          <w:sz w:val="26"/>
          <w:szCs w:val="26"/>
          <w:shd w:val="clear" w:color="auto" w:fill="FFFFFF"/>
        </w:rPr>
      </w:pPr>
    </w:p>
    <w:p w:rsidR="00E84A56" w:rsidRPr="005C3DF3" w:rsidRDefault="00E84A56" w:rsidP="00195970">
      <w:pPr>
        <w:spacing w:after="0" w:line="240" w:lineRule="auto"/>
        <w:jc w:val="both"/>
        <w:rPr>
          <w:rFonts w:ascii="Arial" w:hAnsi="Arial" w:cs="Arial"/>
          <w:b/>
          <w:color w:val="333333"/>
          <w:sz w:val="26"/>
          <w:szCs w:val="26"/>
          <w:shd w:val="clear" w:color="auto" w:fill="FFFFFF"/>
        </w:rPr>
      </w:pPr>
      <w:r w:rsidRPr="005C3DF3">
        <w:rPr>
          <w:rFonts w:ascii="Arial" w:hAnsi="Arial" w:cs="Arial"/>
          <w:b/>
          <w:color w:val="333333"/>
          <w:sz w:val="26"/>
          <w:szCs w:val="26"/>
          <w:shd w:val="clear" w:color="auto" w:fill="FFFFFF"/>
        </w:rPr>
        <w:t>Agency overview</w:t>
      </w:r>
    </w:p>
    <w:p w:rsidR="00ED0047" w:rsidRPr="00C97490" w:rsidRDefault="00ED0047" w:rsidP="00ED0047">
      <w:pPr>
        <w:jc w:val="both"/>
        <w:rPr>
          <w:rFonts w:ascii="Arial" w:hAnsi="Arial" w:cs="Arial"/>
          <w:iCs/>
        </w:rPr>
      </w:pPr>
      <w:r w:rsidRPr="00C97490">
        <w:rPr>
          <w:rFonts w:ascii="Arial" w:hAnsi="Arial"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rsidR="000F28E2" w:rsidRDefault="000F28E2" w:rsidP="000F28E2">
      <w:pPr>
        <w:pStyle w:val="Heading1"/>
        <w:spacing w:line="240" w:lineRule="auto"/>
        <w:jc w:val="both"/>
        <w:rPr>
          <w:rFonts w:asciiTheme="majorHAnsi" w:hAnsiTheme="majorHAnsi" w:cstheme="majorHAnsi"/>
          <w:szCs w:val="26"/>
        </w:rPr>
      </w:pPr>
    </w:p>
    <w:p w:rsidR="00057CB3" w:rsidRPr="000934D3" w:rsidRDefault="00057CB3" w:rsidP="000F28E2">
      <w:pPr>
        <w:pStyle w:val="Heading1"/>
        <w:spacing w:line="240" w:lineRule="auto"/>
        <w:jc w:val="both"/>
        <w:rPr>
          <w:rFonts w:asciiTheme="majorHAnsi" w:hAnsiTheme="majorHAnsi" w:cstheme="majorHAnsi"/>
          <w:szCs w:val="26"/>
        </w:rPr>
      </w:pPr>
      <w:r w:rsidRPr="000934D3">
        <w:rPr>
          <w:rFonts w:asciiTheme="majorHAnsi" w:hAnsiTheme="majorHAnsi" w:cstheme="majorHAnsi"/>
          <w:szCs w:val="26"/>
        </w:rPr>
        <w:t>Primary purpose of the role</w:t>
      </w:r>
    </w:p>
    <w:p w:rsidR="006F390F" w:rsidRPr="00DF11EE" w:rsidRDefault="000934D3" w:rsidP="000F28E2">
      <w:pPr>
        <w:tabs>
          <w:tab w:val="left" w:pos="2925"/>
        </w:tabs>
        <w:jc w:val="both"/>
        <w:rPr>
          <w:rFonts w:asciiTheme="minorHAnsi" w:hAnsiTheme="minorHAnsi" w:cstheme="minorHAnsi"/>
        </w:rPr>
      </w:pPr>
      <w:r w:rsidRPr="00DF11EE">
        <w:rPr>
          <w:rFonts w:asciiTheme="minorHAnsi" w:hAnsiTheme="minorHAnsi" w:cstheme="minorHAnsi"/>
        </w:rPr>
        <w:t>The Administrative Assistant provides support services to administrative staff and other team members to enable the efficient operation of the team/unit.</w:t>
      </w:r>
    </w:p>
    <w:p w:rsidR="00057CB3" w:rsidRPr="00DF11EE" w:rsidRDefault="00057CB3" w:rsidP="000F28E2">
      <w:pPr>
        <w:pStyle w:val="Heading1"/>
        <w:spacing w:before="40"/>
        <w:jc w:val="both"/>
        <w:rPr>
          <w:rFonts w:asciiTheme="majorHAnsi" w:hAnsiTheme="majorHAnsi" w:cstheme="majorHAnsi"/>
          <w:szCs w:val="26"/>
        </w:rPr>
      </w:pPr>
      <w:bookmarkStart w:id="0" w:name="Purpose"/>
      <w:bookmarkEnd w:id="0"/>
      <w:r w:rsidRPr="00DF11EE">
        <w:rPr>
          <w:rFonts w:asciiTheme="majorHAnsi" w:hAnsiTheme="majorHAnsi" w:cstheme="majorHAnsi"/>
          <w:szCs w:val="26"/>
        </w:rPr>
        <w:t xml:space="preserve">Key </w:t>
      </w:r>
      <w:r w:rsidR="00043B92" w:rsidRPr="00DF11EE">
        <w:rPr>
          <w:rFonts w:asciiTheme="majorHAnsi" w:hAnsiTheme="majorHAnsi" w:cstheme="majorHAnsi"/>
          <w:szCs w:val="26"/>
        </w:rPr>
        <w:t>a</w:t>
      </w:r>
      <w:r w:rsidRPr="00DF11EE">
        <w:rPr>
          <w:rFonts w:asciiTheme="majorHAnsi" w:hAnsiTheme="majorHAnsi" w:cstheme="majorHAnsi"/>
          <w:szCs w:val="26"/>
        </w:rPr>
        <w:t>ccountabilities</w:t>
      </w:r>
    </w:p>
    <w:p w:rsidR="000934D3" w:rsidRPr="00DF11EE" w:rsidRDefault="000934D3" w:rsidP="00C00502">
      <w:pPr>
        <w:pStyle w:val="ListParagraph"/>
        <w:numPr>
          <w:ilvl w:val="0"/>
          <w:numId w:val="29"/>
        </w:numPr>
        <w:tabs>
          <w:tab w:val="left" w:pos="2925"/>
        </w:tabs>
        <w:spacing w:after="200" w:line="276" w:lineRule="auto"/>
        <w:ind w:left="426" w:hanging="426"/>
        <w:jc w:val="both"/>
        <w:rPr>
          <w:rFonts w:asciiTheme="minorHAnsi" w:hAnsiTheme="minorHAnsi" w:cstheme="minorHAnsi"/>
        </w:rPr>
      </w:pPr>
      <w:r w:rsidRPr="00DF11EE">
        <w:rPr>
          <w:rFonts w:asciiTheme="minorHAnsi" w:hAnsiTheme="minorHAnsi" w:cstheme="minorHAnsi"/>
        </w:rPr>
        <w:t>Provide administrative services including filing, mail receipt and sorting, maintenance of registers, routine purchasing, meeting and event support, photocopying, and creating and compiling documents to support the effective operation of the team/unit</w:t>
      </w:r>
    </w:p>
    <w:p w:rsidR="000934D3" w:rsidRPr="00DF11EE" w:rsidRDefault="000934D3" w:rsidP="00C00502">
      <w:pPr>
        <w:pStyle w:val="ListParagraph"/>
        <w:numPr>
          <w:ilvl w:val="0"/>
          <w:numId w:val="29"/>
        </w:numPr>
        <w:tabs>
          <w:tab w:val="left" w:pos="2925"/>
        </w:tabs>
        <w:spacing w:after="200" w:line="276" w:lineRule="auto"/>
        <w:ind w:left="426" w:hanging="426"/>
        <w:jc w:val="both"/>
        <w:rPr>
          <w:rFonts w:asciiTheme="minorHAnsi" w:hAnsiTheme="minorHAnsi" w:cstheme="minorHAnsi"/>
        </w:rPr>
      </w:pPr>
      <w:r w:rsidRPr="00DF11EE">
        <w:rPr>
          <w:rFonts w:asciiTheme="minorHAnsi" w:hAnsiTheme="minorHAnsi" w:cstheme="minorHAnsi"/>
        </w:rPr>
        <w:t>Collect and compile information to support the development of documentation and reports</w:t>
      </w:r>
    </w:p>
    <w:p w:rsidR="000934D3" w:rsidRPr="00DF11EE" w:rsidRDefault="000934D3" w:rsidP="00C00502">
      <w:pPr>
        <w:pStyle w:val="ListParagraph"/>
        <w:numPr>
          <w:ilvl w:val="0"/>
          <w:numId w:val="29"/>
        </w:numPr>
        <w:tabs>
          <w:tab w:val="left" w:pos="2925"/>
        </w:tabs>
        <w:spacing w:after="200" w:line="276" w:lineRule="auto"/>
        <w:ind w:left="426" w:hanging="426"/>
        <w:jc w:val="both"/>
        <w:rPr>
          <w:rFonts w:asciiTheme="minorHAnsi" w:hAnsiTheme="minorHAnsi" w:cstheme="minorHAnsi"/>
        </w:rPr>
      </w:pPr>
      <w:r w:rsidRPr="00DF11EE">
        <w:rPr>
          <w:rFonts w:asciiTheme="minorHAnsi" w:hAnsiTheme="minorHAnsi" w:cstheme="minorHAnsi"/>
        </w:rPr>
        <w:t>Respond to enquiries and routine requests for information, escalating enquiries as necessary, to ensure the provision of accurate information</w:t>
      </w:r>
    </w:p>
    <w:p w:rsidR="000934D3" w:rsidRPr="00DF11EE" w:rsidRDefault="000934D3" w:rsidP="00C00502">
      <w:pPr>
        <w:pStyle w:val="ListParagraph"/>
        <w:numPr>
          <w:ilvl w:val="0"/>
          <w:numId w:val="29"/>
        </w:numPr>
        <w:tabs>
          <w:tab w:val="left" w:pos="2925"/>
        </w:tabs>
        <w:spacing w:after="200" w:line="276" w:lineRule="auto"/>
        <w:ind w:left="426" w:hanging="426"/>
        <w:jc w:val="both"/>
        <w:rPr>
          <w:rFonts w:asciiTheme="minorHAnsi" w:hAnsiTheme="minorHAnsi" w:cstheme="minorHAnsi"/>
        </w:rPr>
      </w:pPr>
      <w:r w:rsidRPr="00DF11EE">
        <w:rPr>
          <w:rFonts w:asciiTheme="minorHAnsi" w:hAnsiTheme="minorHAnsi" w:cstheme="minorHAnsi"/>
        </w:rPr>
        <w:t>Update records and databases, complying with records management processes, to ensure information is accurate, stored correctly and accessible</w:t>
      </w:r>
    </w:p>
    <w:p w:rsidR="00057CB3" w:rsidRPr="00DF11EE" w:rsidRDefault="00057CB3" w:rsidP="000F28E2">
      <w:pPr>
        <w:pStyle w:val="Heading1"/>
        <w:jc w:val="both"/>
        <w:rPr>
          <w:rFonts w:asciiTheme="minorHAnsi" w:hAnsiTheme="minorHAnsi" w:cstheme="minorHAnsi"/>
          <w:sz w:val="24"/>
          <w:szCs w:val="24"/>
        </w:rPr>
      </w:pPr>
      <w:bookmarkStart w:id="1" w:name="Accountabilities"/>
      <w:bookmarkEnd w:id="1"/>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DF11EE">
        <w:rPr>
          <w:rFonts w:asciiTheme="majorHAnsi" w:hAnsiTheme="majorHAnsi" w:cstheme="majorHAnsi"/>
          <w:szCs w:val="26"/>
        </w:rPr>
        <w:t>c</w:t>
      </w:r>
      <w:r w:rsidRPr="00DF11EE">
        <w:rPr>
          <w:rFonts w:asciiTheme="majorHAnsi" w:hAnsiTheme="majorHAnsi" w:cstheme="majorHAnsi"/>
          <w:szCs w:val="26"/>
        </w:rPr>
        <w:t>hallenges</w:t>
      </w:r>
    </w:p>
    <w:p w:rsidR="000934D3" w:rsidRPr="001D097C" w:rsidRDefault="000934D3" w:rsidP="00C00502">
      <w:pPr>
        <w:pStyle w:val="ListParagraph"/>
        <w:numPr>
          <w:ilvl w:val="0"/>
          <w:numId w:val="29"/>
        </w:numPr>
        <w:tabs>
          <w:tab w:val="left" w:pos="2925"/>
        </w:tabs>
        <w:spacing w:after="200" w:line="276" w:lineRule="auto"/>
        <w:ind w:left="426" w:hanging="426"/>
        <w:jc w:val="both"/>
      </w:pPr>
      <w:bookmarkStart w:id="2" w:name="Challenges"/>
      <w:bookmarkEnd w:id="2"/>
      <w:r w:rsidRPr="00DF11EE">
        <w:rPr>
          <w:rFonts w:asciiTheme="minorHAnsi" w:hAnsiTheme="minorHAnsi" w:cstheme="minorHAnsi"/>
        </w:rPr>
        <w:t>Delivering accurate and consistent work within a high volume environment</w:t>
      </w:r>
    </w:p>
    <w:p w:rsidR="00057CB3" w:rsidRDefault="00043B92" w:rsidP="000F28E2">
      <w:pPr>
        <w:pStyle w:val="Heading1"/>
        <w:jc w:val="both"/>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0F28E2">
            <w:pPr>
              <w:pStyle w:val="TableTextWhite0"/>
              <w:jc w:val="both"/>
            </w:pPr>
            <w:r w:rsidRPr="00C978B9">
              <w:t>Who</w:t>
            </w:r>
          </w:p>
        </w:tc>
        <w:tc>
          <w:tcPr>
            <w:tcW w:w="6946" w:type="dxa"/>
          </w:tcPr>
          <w:p w:rsidR="00142BAB" w:rsidRPr="00C978B9" w:rsidRDefault="00142BAB" w:rsidP="000F28E2">
            <w:pPr>
              <w:pStyle w:val="TableTextWhite0"/>
              <w:jc w:val="both"/>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0F28E2">
            <w:pPr>
              <w:pStyle w:val="TableText"/>
              <w:keepNext/>
              <w:jc w:val="both"/>
              <w:rPr>
                <w:b/>
              </w:rPr>
            </w:pPr>
            <w:bookmarkStart w:id="3"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0F28E2">
            <w:pPr>
              <w:pStyle w:val="TableText"/>
              <w:keepNext/>
              <w:jc w:val="both"/>
              <w:rPr>
                <w:b/>
              </w:rPr>
            </w:pPr>
          </w:p>
        </w:tc>
      </w:tr>
      <w:bookmarkEnd w:id="3"/>
      <w:tr w:rsidR="000934D3" w:rsidRPr="00A8245E" w:rsidTr="00E832CB">
        <w:trPr>
          <w:cantSplit/>
        </w:trPr>
        <w:tc>
          <w:tcPr>
            <w:tcW w:w="3601" w:type="dxa"/>
            <w:tcBorders>
              <w:top w:val="single" w:sz="8" w:space="0" w:color="auto"/>
              <w:bottom w:val="single" w:sz="8" w:space="0" w:color="auto"/>
            </w:tcBorders>
            <w:shd w:val="clear" w:color="auto" w:fill="auto"/>
          </w:tcPr>
          <w:p w:rsidR="000934D3" w:rsidRPr="00A15CDB" w:rsidRDefault="000934D3" w:rsidP="00995B2F">
            <w:pPr>
              <w:pStyle w:val="TableText"/>
            </w:pPr>
            <w:r>
              <w:t>Manager</w:t>
            </w:r>
          </w:p>
        </w:tc>
        <w:tc>
          <w:tcPr>
            <w:tcW w:w="6946" w:type="dxa"/>
            <w:tcBorders>
              <w:top w:val="single" w:sz="8" w:space="0" w:color="auto"/>
              <w:bottom w:val="single" w:sz="8" w:space="0" w:color="auto"/>
            </w:tcBorders>
            <w:shd w:val="clear" w:color="auto" w:fill="auto"/>
          </w:tcPr>
          <w:p w:rsidR="000934D3" w:rsidRPr="00A15CDB" w:rsidRDefault="000934D3" w:rsidP="00995B2F">
            <w:pPr>
              <w:pStyle w:val="TableText"/>
              <w:numPr>
                <w:ilvl w:val="0"/>
                <w:numId w:val="29"/>
              </w:numPr>
            </w:pPr>
            <w:r>
              <w:t>Escalate issues, provide updates and clarify instructions</w:t>
            </w:r>
          </w:p>
        </w:tc>
      </w:tr>
      <w:tr w:rsidR="000934D3" w:rsidRPr="00A8245E" w:rsidTr="00E832CB">
        <w:trPr>
          <w:cantSplit/>
        </w:trPr>
        <w:tc>
          <w:tcPr>
            <w:tcW w:w="3601" w:type="dxa"/>
            <w:tcBorders>
              <w:top w:val="single" w:sz="8" w:space="0" w:color="auto"/>
              <w:bottom w:val="single" w:sz="8" w:space="0" w:color="auto"/>
            </w:tcBorders>
            <w:shd w:val="clear" w:color="auto" w:fill="auto"/>
          </w:tcPr>
          <w:p w:rsidR="000934D3" w:rsidRPr="00A15CDB" w:rsidRDefault="000934D3" w:rsidP="00995B2F">
            <w:pPr>
              <w:pStyle w:val="TableText"/>
            </w:pPr>
            <w:r>
              <w:t>Work team</w:t>
            </w:r>
          </w:p>
        </w:tc>
        <w:tc>
          <w:tcPr>
            <w:tcW w:w="6946" w:type="dxa"/>
            <w:tcBorders>
              <w:top w:val="single" w:sz="8" w:space="0" w:color="auto"/>
              <w:bottom w:val="single" w:sz="8" w:space="0" w:color="auto"/>
            </w:tcBorders>
            <w:shd w:val="clear" w:color="auto" w:fill="auto"/>
          </w:tcPr>
          <w:p w:rsidR="000934D3" w:rsidRPr="00A15CDB" w:rsidRDefault="000934D3" w:rsidP="00995B2F">
            <w:pPr>
              <w:pStyle w:val="TableText"/>
              <w:numPr>
                <w:ilvl w:val="0"/>
                <w:numId w:val="29"/>
              </w:numPr>
            </w:pPr>
            <w:r>
              <w:t>Participate in meetings, share information and provide input on issues</w:t>
            </w:r>
          </w:p>
        </w:tc>
      </w:tr>
      <w:tr w:rsidR="000934D3" w:rsidRPr="00A8245E" w:rsidTr="00E832CB">
        <w:trPr>
          <w:cantSplit/>
        </w:trPr>
        <w:tc>
          <w:tcPr>
            <w:tcW w:w="3601" w:type="dxa"/>
            <w:tcBorders>
              <w:top w:val="single" w:sz="8" w:space="0" w:color="auto"/>
              <w:bottom w:val="single" w:sz="8" w:space="0" w:color="auto"/>
            </w:tcBorders>
            <w:shd w:val="clear" w:color="auto" w:fill="auto"/>
          </w:tcPr>
          <w:p w:rsidR="000934D3" w:rsidRPr="00A15CDB" w:rsidRDefault="000934D3" w:rsidP="00995B2F">
            <w:pPr>
              <w:pStyle w:val="TableText"/>
            </w:pPr>
            <w:r>
              <w:t>Clients/customers</w:t>
            </w:r>
          </w:p>
        </w:tc>
        <w:tc>
          <w:tcPr>
            <w:tcW w:w="6946" w:type="dxa"/>
            <w:tcBorders>
              <w:top w:val="single" w:sz="8" w:space="0" w:color="auto"/>
              <w:bottom w:val="single" w:sz="8" w:space="0" w:color="auto"/>
            </w:tcBorders>
            <w:shd w:val="clear" w:color="auto" w:fill="auto"/>
          </w:tcPr>
          <w:p w:rsidR="000934D3" w:rsidRPr="00A15CDB" w:rsidRDefault="000934D3" w:rsidP="00995B2F">
            <w:pPr>
              <w:pStyle w:val="TableText"/>
              <w:numPr>
                <w:ilvl w:val="0"/>
                <w:numId w:val="29"/>
              </w:numPr>
            </w:pPr>
            <w:r>
              <w:t>Respond to queries where possible, or redirect</w:t>
            </w:r>
          </w:p>
        </w:tc>
      </w:tr>
      <w:tr w:rsidR="000934D3" w:rsidRPr="00A8245E" w:rsidTr="001875A4">
        <w:tc>
          <w:tcPr>
            <w:tcW w:w="3601" w:type="dxa"/>
            <w:tcBorders>
              <w:top w:val="single" w:sz="8" w:space="0" w:color="BCBEC0"/>
              <w:bottom w:val="single" w:sz="8" w:space="0" w:color="BCBEC0"/>
            </w:tcBorders>
            <w:shd w:val="clear" w:color="auto" w:fill="BCBEC0"/>
          </w:tcPr>
          <w:p w:rsidR="000934D3" w:rsidRPr="00021A26" w:rsidRDefault="000934D3" w:rsidP="00995B2F">
            <w:pPr>
              <w:pStyle w:val="TableText"/>
              <w:rPr>
                <w:rFonts w:asciiTheme="majorHAnsi" w:hAnsiTheme="majorHAnsi" w:cstheme="majorHAnsi"/>
                <w:b/>
              </w:rPr>
            </w:pPr>
            <w:bookmarkStart w:id="4" w:name="Start"/>
            <w:bookmarkStart w:id="5" w:name="ExternalRelationships"/>
            <w:bookmarkEnd w:id="4"/>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0934D3" w:rsidRPr="00021A26" w:rsidRDefault="000934D3" w:rsidP="00995B2F">
            <w:pPr>
              <w:pStyle w:val="TableText"/>
              <w:rPr>
                <w:rFonts w:asciiTheme="majorHAnsi" w:hAnsiTheme="majorHAnsi" w:cstheme="majorHAnsi"/>
                <w:b/>
              </w:rPr>
            </w:pPr>
          </w:p>
        </w:tc>
      </w:tr>
      <w:tr w:rsidR="000934D3" w:rsidRPr="00A8245E" w:rsidTr="001875A4">
        <w:tc>
          <w:tcPr>
            <w:tcW w:w="3601" w:type="dxa"/>
            <w:tcBorders>
              <w:top w:val="single" w:sz="8" w:space="0" w:color="BCBEC0"/>
              <w:bottom w:val="single" w:sz="4" w:space="0" w:color="auto"/>
            </w:tcBorders>
            <w:shd w:val="clear" w:color="auto" w:fill="auto"/>
          </w:tcPr>
          <w:p w:rsidR="000934D3" w:rsidRPr="00A15CDB" w:rsidRDefault="000934D3" w:rsidP="00995B2F">
            <w:pPr>
              <w:pStyle w:val="TableText"/>
            </w:pPr>
            <w:r>
              <w:t>Customers/suppliers</w:t>
            </w:r>
          </w:p>
        </w:tc>
        <w:tc>
          <w:tcPr>
            <w:tcW w:w="6946" w:type="dxa"/>
            <w:tcBorders>
              <w:top w:val="single" w:sz="8" w:space="0" w:color="BCBEC0"/>
              <w:bottom w:val="single" w:sz="4" w:space="0" w:color="auto"/>
            </w:tcBorders>
            <w:shd w:val="clear" w:color="auto" w:fill="auto"/>
          </w:tcPr>
          <w:p w:rsidR="000934D3" w:rsidRPr="00A15CDB" w:rsidRDefault="000934D3" w:rsidP="00995B2F">
            <w:pPr>
              <w:pStyle w:val="TableText"/>
              <w:numPr>
                <w:ilvl w:val="0"/>
                <w:numId w:val="29"/>
              </w:numPr>
            </w:pPr>
            <w:r>
              <w:t>Respond to queries where possible, or redirect</w:t>
            </w:r>
          </w:p>
        </w:tc>
      </w:tr>
    </w:tbl>
    <w:bookmarkEnd w:id="5"/>
    <w:p w:rsidR="00142BAB" w:rsidRPr="00802CD3" w:rsidRDefault="00142BAB" w:rsidP="000F28E2">
      <w:pPr>
        <w:pStyle w:val="Heading1"/>
        <w:jc w:val="both"/>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0F28E2">
      <w:pPr>
        <w:pStyle w:val="Heading2"/>
        <w:jc w:val="both"/>
        <w:rPr>
          <w:rFonts w:asciiTheme="majorHAnsi" w:hAnsiTheme="majorHAnsi" w:cstheme="majorHAnsi"/>
          <w:u w:val="single"/>
        </w:rPr>
      </w:pPr>
      <w:r w:rsidRPr="00025270">
        <w:rPr>
          <w:rFonts w:asciiTheme="majorHAnsi" w:hAnsiTheme="majorHAnsi" w:cstheme="majorHAnsi"/>
          <w:u w:val="single"/>
        </w:rPr>
        <w:t>Decision making</w:t>
      </w:r>
    </w:p>
    <w:p w:rsidR="000934D3" w:rsidRDefault="000934D3" w:rsidP="000F28E2">
      <w:pPr>
        <w:autoSpaceDE w:val="0"/>
        <w:autoSpaceDN w:val="0"/>
        <w:adjustRightInd w:val="0"/>
        <w:spacing w:before="120" w:after="0" w:line="240" w:lineRule="auto"/>
        <w:jc w:val="both"/>
        <w:rPr>
          <w:rFonts w:ascii="Arial" w:hAnsi="Arial" w:cs="Arial"/>
          <w:bCs/>
          <w:kern w:val="32"/>
          <w:szCs w:val="22"/>
        </w:rPr>
      </w:pPr>
      <w:r w:rsidRPr="003078A7">
        <w:rPr>
          <w:rFonts w:asciiTheme="majorHAnsi" w:hAnsiTheme="majorHAnsi" w:cstheme="majorHAnsi"/>
          <w:bCs/>
          <w:szCs w:val="22"/>
        </w:rPr>
        <w:t>The role will work in accordance with established practices and procedures, in relation to the day-to-day delivery of admini</w:t>
      </w:r>
      <w:r>
        <w:rPr>
          <w:rFonts w:asciiTheme="majorHAnsi" w:hAnsiTheme="majorHAnsi" w:cstheme="majorHAnsi"/>
          <w:bCs/>
          <w:szCs w:val="22"/>
        </w:rPr>
        <w:t xml:space="preserve">strative support services. The role will have some independence in the way their work is prioritised and undertaken. </w:t>
      </w:r>
      <w:r w:rsidRPr="003078A7">
        <w:rPr>
          <w:rFonts w:asciiTheme="majorHAnsi" w:hAnsiTheme="majorHAnsi" w:cstheme="majorHAnsi"/>
          <w:bCs/>
          <w:szCs w:val="22"/>
        </w:rPr>
        <w:t xml:space="preserve"> </w:t>
      </w:r>
      <w:r w:rsidRPr="003078A7">
        <w:rPr>
          <w:rFonts w:ascii="Arial" w:hAnsi="Arial" w:cs="Arial"/>
          <w:bCs/>
          <w:kern w:val="32"/>
          <w:szCs w:val="22"/>
        </w:rPr>
        <w:t xml:space="preserve">The role </w:t>
      </w:r>
      <w:r>
        <w:rPr>
          <w:rFonts w:ascii="Arial" w:hAnsi="Arial" w:cs="Arial"/>
          <w:bCs/>
          <w:kern w:val="32"/>
          <w:szCs w:val="22"/>
        </w:rPr>
        <w:t xml:space="preserve">refers </w:t>
      </w:r>
      <w:r w:rsidRPr="003078A7">
        <w:rPr>
          <w:rFonts w:ascii="Arial" w:hAnsi="Arial" w:cs="Arial"/>
          <w:bCs/>
          <w:kern w:val="32"/>
          <w:szCs w:val="22"/>
        </w:rPr>
        <w:t>more complex enquiries</w:t>
      </w:r>
      <w:r>
        <w:rPr>
          <w:rFonts w:ascii="Arial" w:hAnsi="Arial" w:cs="Arial"/>
          <w:bCs/>
          <w:kern w:val="32"/>
          <w:szCs w:val="22"/>
        </w:rPr>
        <w:t xml:space="preserve"> to the appropriate area and </w:t>
      </w:r>
      <w:r w:rsidRPr="003078A7">
        <w:rPr>
          <w:rFonts w:ascii="Arial" w:hAnsi="Arial" w:cs="Arial"/>
          <w:bCs/>
          <w:kern w:val="32"/>
          <w:szCs w:val="22"/>
        </w:rPr>
        <w:t>seeks guidance from the supervisor for prob</w:t>
      </w:r>
      <w:r>
        <w:rPr>
          <w:rFonts w:ascii="Arial" w:hAnsi="Arial" w:cs="Arial"/>
          <w:bCs/>
          <w:kern w:val="32"/>
          <w:szCs w:val="22"/>
        </w:rPr>
        <w:t>lems</w:t>
      </w:r>
      <w:r w:rsidRPr="003078A7">
        <w:rPr>
          <w:rFonts w:ascii="Arial" w:hAnsi="Arial" w:cs="Arial"/>
          <w:bCs/>
          <w:kern w:val="32"/>
          <w:szCs w:val="22"/>
        </w:rPr>
        <w:t xml:space="preserve"> which cannot be resolved by standard practice and procedures.</w:t>
      </w:r>
    </w:p>
    <w:p w:rsidR="006F390F" w:rsidRPr="00697E93" w:rsidRDefault="006F390F" w:rsidP="000F28E2">
      <w:pPr>
        <w:pStyle w:val="Heading2"/>
        <w:jc w:val="both"/>
        <w:rPr>
          <w:rFonts w:asciiTheme="majorHAnsi" w:hAnsiTheme="majorHAnsi" w:cstheme="majorHAnsi"/>
          <w:b w:val="0"/>
          <w:bCs w:val="0"/>
          <w:iCs w:val="0"/>
          <w:color w:val="auto"/>
          <w:sz w:val="22"/>
          <w:szCs w:val="22"/>
        </w:rPr>
      </w:pPr>
    </w:p>
    <w:p w:rsidR="00142BAB" w:rsidRPr="00025270" w:rsidRDefault="00142BAB" w:rsidP="000F28E2">
      <w:pPr>
        <w:pStyle w:val="Heading2"/>
        <w:jc w:val="both"/>
        <w:rPr>
          <w:rFonts w:asciiTheme="majorHAnsi" w:hAnsiTheme="majorHAnsi" w:cstheme="majorHAnsi"/>
          <w:u w:val="single"/>
        </w:rPr>
      </w:pPr>
      <w:r w:rsidRPr="00025270">
        <w:rPr>
          <w:rFonts w:asciiTheme="majorHAnsi" w:hAnsiTheme="majorHAnsi" w:cstheme="majorHAnsi"/>
          <w:u w:val="single"/>
        </w:rPr>
        <w:t>Reporting line</w:t>
      </w:r>
    </w:p>
    <w:p w:rsidR="000934D3" w:rsidRPr="00D42547" w:rsidRDefault="000934D3" w:rsidP="000F28E2">
      <w:pPr>
        <w:autoSpaceDE w:val="0"/>
        <w:autoSpaceDN w:val="0"/>
        <w:adjustRightInd w:val="0"/>
        <w:spacing w:before="120" w:after="0" w:line="240" w:lineRule="auto"/>
        <w:jc w:val="both"/>
        <w:rPr>
          <w:rFonts w:asciiTheme="minorHAnsi" w:hAnsiTheme="minorHAnsi" w:cstheme="minorHAnsi"/>
          <w:bCs/>
          <w:szCs w:val="22"/>
        </w:rPr>
      </w:pPr>
      <w:bookmarkStart w:id="6" w:name="ReportingLine"/>
      <w:bookmarkEnd w:id="6"/>
      <w:r w:rsidRPr="00D42547">
        <w:rPr>
          <w:rFonts w:asciiTheme="minorHAnsi" w:hAnsiTheme="minorHAnsi" w:cstheme="minorHAnsi"/>
          <w:bCs/>
          <w:szCs w:val="22"/>
        </w:rPr>
        <w:t xml:space="preserve">The </w:t>
      </w:r>
      <w:r w:rsidR="00856F26">
        <w:rPr>
          <w:rFonts w:asciiTheme="minorHAnsi" w:hAnsiTheme="minorHAnsi" w:cstheme="minorHAnsi"/>
          <w:bCs/>
          <w:szCs w:val="22"/>
        </w:rPr>
        <w:t xml:space="preserve">role </w:t>
      </w:r>
      <w:r w:rsidRPr="00D42547">
        <w:rPr>
          <w:rFonts w:asciiTheme="minorHAnsi" w:hAnsiTheme="minorHAnsi" w:cstheme="minorHAnsi"/>
          <w:bCs/>
          <w:szCs w:val="22"/>
        </w:rPr>
        <w:t>reports to</w:t>
      </w:r>
      <w:r w:rsidR="00856F26">
        <w:rPr>
          <w:rFonts w:asciiTheme="minorHAnsi" w:hAnsiTheme="minorHAnsi" w:cstheme="minorHAnsi"/>
          <w:bCs/>
          <w:szCs w:val="22"/>
        </w:rPr>
        <w:t xml:space="preserve"> the</w:t>
      </w:r>
      <w:r w:rsidRPr="00D42547">
        <w:rPr>
          <w:rFonts w:asciiTheme="minorHAnsi" w:hAnsiTheme="minorHAnsi" w:cstheme="minorHAnsi"/>
          <w:bCs/>
          <w:szCs w:val="22"/>
        </w:rPr>
        <w:t xml:space="preserve"> Manager/ </w:t>
      </w:r>
      <w:r>
        <w:rPr>
          <w:rFonts w:asciiTheme="minorHAnsi" w:hAnsiTheme="minorHAnsi" w:cstheme="minorHAnsi"/>
          <w:bCs/>
          <w:szCs w:val="22"/>
        </w:rPr>
        <w:t>Team Leader - TBC</w:t>
      </w:r>
    </w:p>
    <w:p w:rsidR="006F390F" w:rsidRPr="00697E93" w:rsidRDefault="006F390F" w:rsidP="000F28E2">
      <w:pPr>
        <w:pStyle w:val="Heading2"/>
        <w:jc w:val="both"/>
        <w:rPr>
          <w:rFonts w:asciiTheme="majorHAnsi" w:hAnsiTheme="majorHAnsi" w:cstheme="majorHAnsi"/>
          <w:b w:val="0"/>
          <w:bCs w:val="0"/>
          <w:iCs w:val="0"/>
          <w:color w:val="auto"/>
          <w:sz w:val="22"/>
          <w:szCs w:val="22"/>
        </w:rPr>
      </w:pPr>
    </w:p>
    <w:p w:rsidR="0003748A" w:rsidRPr="0003748A" w:rsidRDefault="0003748A" w:rsidP="000F28E2">
      <w:pPr>
        <w:pStyle w:val="Heading2"/>
        <w:jc w:val="both"/>
        <w:rPr>
          <w:rFonts w:asciiTheme="majorHAnsi" w:hAnsiTheme="majorHAnsi" w:cstheme="majorHAnsi"/>
          <w:u w:val="single"/>
        </w:rPr>
      </w:pPr>
      <w:r w:rsidRPr="0003748A">
        <w:rPr>
          <w:rFonts w:asciiTheme="majorHAnsi" w:hAnsiTheme="majorHAnsi" w:cstheme="majorHAnsi"/>
          <w:u w:val="single"/>
        </w:rPr>
        <w:t>Direct reports</w:t>
      </w:r>
    </w:p>
    <w:p w:rsidR="006F390F" w:rsidRPr="00697E93" w:rsidRDefault="000934D3" w:rsidP="000F28E2">
      <w:pPr>
        <w:pStyle w:val="Heading2"/>
        <w:jc w:val="both"/>
        <w:rPr>
          <w:rFonts w:asciiTheme="majorHAnsi" w:hAnsiTheme="majorHAnsi" w:cstheme="majorHAnsi"/>
          <w:b w:val="0"/>
          <w:bCs w:val="0"/>
          <w:iCs w:val="0"/>
          <w:color w:val="auto"/>
          <w:sz w:val="22"/>
          <w:szCs w:val="22"/>
        </w:rPr>
      </w:pPr>
      <w:r>
        <w:rPr>
          <w:rFonts w:asciiTheme="majorHAnsi" w:hAnsiTheme="majorHAnsi" w:cstheme="majorHAnsi"/>
          <w:b w:val="0"/>
          <w:bCs w:val="0"/>
          <w:iCs w:val="0"/>
          <w:color w:val="auto"/>
          <w:sz w:val="22"/>
          <w:szCs w:val="22"/>
        </w:rPr>
        <w:t>Nil</w:t>
      </w:r>
    </w:p>
    <w:p w:rsidR="0003748A" w:rsidRPr="0003748A" w:rsidRDefault="0003748A" w:rsidP="000F28E2">
      <w:pPr>
        <w:pStyle w:val="Heading2"/>
        <w:jc w:val="both"/>
        <w:rPr>
          <w:rFonts w:asciiTheme="majorHAnsi" w:hAnsiTheme="majorHAnsi" w:cstheme="majorHAnsi"/>
          <w:u w:val="single"/>
        </w:rPr>
      </w:pPr>
      <w:r w:rsidRPr="0003748A">
        <w:rPr>
          <w:rFonts w:asciiTheme="majorHAnsi" w:hAnsiTheme="majorHAnsi" w:cstheme="majorHAnsi"/>
          <w:u w:val="single"/>
        </w:rPr>
        <w:t>Budget/Expenditure</w:t>
      </w:r>
    </w:p>
    <w:p w:rsidR="006F390F" w:rsidRDefault="000934D3" w:rsidP="000F28E2">
      <w:pPr>
        <w:pStyle w:val="Heading1"/>
        <w:jc w:val="both"/>
        <w:rPr>
          <w:rFonts w:asciiTheme="majorHAnsi" w:hAnsiTheme="majorHAnsi" w:cstheme="majorHAnsi"/>
          <w:b w:val="0"/>
          <w:bCs w:val="0"/>
          <w:kern w:val="0"/>
          <w:sz w:val="22"/>
          <w:szCs w:val="22"/>
        </w:rPr>
      </w:pPr>
      <w:bookmarkStart w:id="7" w:name="Budget"/>
      <w:bookmarkEnd w:id="7"/>
      <w:r>
        <w:rPr>
          <w:rFonts w:asciiTheme="majorHAnsi" w:hAnsiTheme="majorHAnsi" w:cstheme="majorHAnsi"/>
          <w:b w:val="0"/>
          <w:bCs w:val="0"/>
          <w:kern w:val="0"/>
          <w:sz w:val="22"/>
          <w:szCs w:val="22"/>
        </w:rPr>
        <w:t>Nil</w:t>
      </w:r>
    </w:p>
    <w:p w:rsidR="003D04F3" w:rsidRPr="00513560" w:rsidRDefault="003D04F3" w:rsidP="003D04F3">
      <w:pPr>
        <w:pStyle w:val="Heading1"/>
        <w:rPr>
          <w:rFonts w:asciiTheme="minorHAnsi" w:hAnsiTheme="minorHAnsi" w:cstheme="minorHAnsi"/>
          <w:sz w:val="24"/>
          <w:szCs w:val="24"/>
        </w:rPr>
      </w:pPr>
      <w:r w:rsidRPr="00513560">
        <w:rPr>
          <w:rFonts w:asciiTheme="minorHAnsi" w:hAnsiTheme="minorHAnsi" w:cstheme="minorHAnsi"/>
          <w:sz w:val="24"/>
          <w:szCs w:val="24"/>
        </w:rPr>
        <w:t>Key knowledge and experience</w:t>
      </w:r>
    </w:p>
    <w:p w:rsidR="003D04F3" w:rsidRPr="00513560" w:rsidRDefault="003D04F3" w:rsidP="003D04F3">
      <w:pPr>
        <w:pStyle w:val="Heading1"/>
        <w:rPr>
          <w:rFonts w:asciiTheme="minorHAnsi" w:hAnsiTheme="minorHAnsi" w:cstheme="minorHAnsi"/>
          <w:sz w:val="24"/>
          <w:szCs w:val="24"/>
        </w:rPr>
      </w:pPr>
    </w:p>
    <w:p w:rsidR="003D04F3" w:rsidRPr="00513560" w:rsidRDefault="003D04F3" w:rsidP="003D04F3">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rsidR="003D04F3" w:rsidRDefault="003D04F3" w:rsidP="000F28E2">
      <w:pPr>
        <w:jc w:val="both"/>
        <w:rPr>
          <w:rFonts w:ascii="Arial" w:hAnsi="Arial" w:cs="Arial"/>
        </w:rPr>
      </w:pPr>
    </w:p>
    <w:p w:rsidR="00786094" w:rsidRPr="005C3DF3" w:rsidRDefault="00786094" w:rsidP="000F28E2">
      <w:pPr>
        <w:jc w:val="both"/>
        <w:rPr>
          <w:rFonts w:ascii="Arial" w:hAnsi="Arial" w:cs="Arial"/>
        </w:rPr>
      </w:pPr>
      <w:r w:rsidRPr="005C3DF3">
        <w:rPr>
          <w:rFonts w:ascii="Arial" w:hAnsi="Arial" w:cs="Arial"/>
        </w:rPr>
        <w:t>Appointments are subject to reference checks. Some roles may also require the following checks/ clearances:</w:t>
      </w:r>
    </w:p>
    <w:p w:rsidR="00786094" w:rsidRPr="005C3DF3" w:rsidRDefault="00786094" w:rsidP="000F28E2">
      <w:pPr>
        <w:numPr>
          <w:ilvl w:val="0"/>
          <w:numId w:val="30"/>
        </w:numPr>
        <w:spacing w:before="120" w:line="240" w:lineRule="auto"/>
        <w:jc w:val="both"/>
        <w:rPr>
          <w:rFonts w:ascii="Arial" w:hAnsi="Arial" w:cs="Arial"/>
          <w:bCs/>
        </w:rPr>
      </w:pPr>
      <w:r w:rsidRPr="005C3DF3">
        <w:rPr>
          <w:rFonts w:ascii="Arial" w:hAnsi="Arial" w:cs="Arial"/>
          <w:bCs/>
        </w:rPr>
        <w:t>National Criminal History Record Check in accordance with the Disability Inclusion Act 2014</w:t>
      </w:r>
    </w:p>
    <w:p w:rsidR="00786094" w:rsidRPr="005C3DF3" w:rsidRDefault="00786094" w:rsidP="000F28E2">
      <w:pPr>
        <w:numPr>
          <w:ilvl w:val="0"/>
          <w:numId w:val="30"/>
        </w:numPr>
        <w:spacing w:before="120" w:line="240" w:lineRule="auto"/>
        <w:jc w:val="both"/>
        <w:rPr>
          <w:rFonts w:ascii="Arial" w:hAnsi="Arial" w:cs="Arial"/>
          <w:bCs/>
        </w:rPr>
      </w:pPr>
      <w:r w:rsidRPr="005C3DF3">
        <w:rPr>
          <w:rFonts w:ascii="Arial" w:hAnsi="Arial" w:cs="Arial"/>
          <w:bCs/>
        </w:rPr>
        <w:t>Working with Children Check clearance in accordance with the Child Protection (Working with Children) Act 2012</w:t>
      </w:r>
    </w:p>
    <w:p w:rsidR="00786094" w:rsidRPr="00786094" w:rsidRDefault="00786094" w:rsidP="000F28E2">
      <w:pPr>
        <w:jc w:val="both"/>
      </w:pPr>
    </w:p>
    <w:p w:rsidR="003D04F3" w:rsidRPr="00513560" w:rsidRDefault="003D04F3" w:rsidP="003D04F3">
      <w:pPr>
        <w:pStyle w:val="Heading1"/>
        <w:rPr>
          <w:rFonts w:asciiTheme="minorHAnsi" w:hAnsiTheme="minorHAnsi" w:cstheme="minorHAnsi"/>
          <w:sz w:val="24"/>
          <w:szCs w:val="24"/>
        </w:rPr>
      </w:pPr>
      <w:r w:rsidRPr="00513560">
        <w:rPr>
          <w:rFonts w:asciiTheme="minorHAnsi" w:hAnsiTheme="minorHAnsi" w:cstheme="minorHAnsi"/>
          <w:sz w:val="24"/>
          <w:szCs w:val="24"/>
        </w:rPr>
        <w:lastRenderedPageBreak/>
        <w:t>Capabilities for the role</w:t>
      </w:r>
    </w:p>
    <w:p w:rsidR="003D04F3" w:rsidRPr="00513560" w:rsidRDefault="003D04F3" w:rsidP="003D04F3">
      <w:pPr>
        <w:rPr>
          <w:rFonts w:asciiTheme="minorHAnsi" w:hAnsiTheme="minorHAnsi" w:cstheme="minorHAnsi"/>
        </w:rPr>
      </w:pPr>
      <w:r>
        <w:rPr>
          <w:rFonts w:asciiTheme="minorHAnsi" w:hAnsiTheme="minorHAnsi" w:cstheme="minorHAnsi"/>
        </w:rPr>
        <w:t>T</w:t>
      </w:r>
      <w:r w:rsidRPr="00513560">
        <w:rPr>
          <w:rFonts w:asciiTheme="minorHAnsi" w:hAnsiTheme="minorHAnsi" w:cstheme="minorHAnsi"/>
        </w:rPr>
        <w:t xml:space="preserve">he </w:t>
      </w:r>
      <w:hyperlink r:id="rId9" w:history="1">
        <w:r w:rsidRPr="00513560">
          <w:rPr>
            <w:rStyle w:val="Hyperlink"/>
            <w:rFonts w:cstheme="minorHAnsi"/>
          </w:rPr>
          <w:t>NSW public sector capability framework</w:t>
        </w:r>
      </w:hyperlink>
      <w:r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3D04F3" w:rsidRPr="00513560" w:rsidRDefault="003D04F3" w:rsidP="003D04F3">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rsidR="003D04F3" w:rsidRPr="00513560" w:rsidRDefault="003D04F3" w:rsidP="00195970">
      <w:pPr>
        <w:pStyle w:val="Heading1"/>
        <w:spacing w:after="0" w:line="240" w:lineRule="auto"/>
        <w:rPr>
          <w:rFonts w:asciiTheme="minorHAnsi" w:hAnsiTheme="minorHAnsi" w:cstheme="minorHAnsi"/>
        </w:rPr>
      </w:pPr>
    </w:p>
    <w:p w:rsidR="003D04F3" w:rsidRPr="00513560" w:rsidRDefault="003D04F3" w:rsidP="00195970">
      <w:pPr>
        <w:pStyle w:val="Heading2"/>
        <w:spacing w:after="0" w:line="240" w:lineRule="auto"/>
        <w:rPr>
          <w:rFonts w:asciiTheme="minorHAnsi" w:hAnsiTheme="minorHAnsi" w:cstheme="minorHAnsi"/>
        </w:rPr>
      </w:pPr>
      <w:r w:rsidRPr="00513560">
        <w:rPr>
          <w:rFonts w:asciiTheme="minorHAnsi" w:hAnsiTheme="minorHAnsi" w:cstheme="minorHAnsi"/>
        </w:rPr>
        <w:t>Focus capabilities</w:t>
      </w:r>
    </w:p>
    <w:p w:rsidR="003D04F3" w:rsidRPr="00513560" w:rsidRDefault="003D04F3" w:rsidP="003D04F3">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w:t>
      </w:r>
      <w:bookmarkStart w:id="8" w:name="_GoBack"/>
      <w:bookmarkEnd w:id="8"/>
      <w:r w:rsidRPr="00513560">
        <w:rPr>
          <w:rFonts w:asciiTheme="minorHAnsi" w:eastAsiaTheme="minorEastAsia" w:hAnsiTheme="minorHAnsi" w:cstheme="minorHAnsi"/>
          <w:szCs w:val="22"/>
          <w:lang w:val="en-US"/>
        </w:rPr>
        <w:t xml:space="preserve">es considered the most important for effective performance of the role. These capabilities will be assessed at recruitment. </w:t>
      </w:r>
    </w:p>
    <w:p w:rsidR="003D04F3" w:rsidRPr="00D7553E" w:rsidRDefault="003D04F3" w:rsidP="003D04F3">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The focus capabilities for this role are shown below with a brief explanation of what each capability covers and the indicators describing the types of </w:t>
      </w:r>
      <w:proofErr w:type="spellStart"/>
      <w:r w:rsidRPr="00513560">
        <w:rPr>
          <w:rFonts w:asciiTheme="minorHAnsi" w:eastAsiaTheme="minorEastAsia" w:hAnsiTheme="minorHAnsi" w:cstheme="minorHAnsi"/>
          <w:szCs w:val="22"/>
          <w:lang w:val="en-US"/>
        </w:rPr>
        <w:t>beh</w:t>
      </w:r>
      <w:r>
        <w:rPr>
          <w:rFonts w:asciiTheme="minorHAnsi" w:eastAsiaTheme="minorEastAsia" w:hAnsiTheme="minorHAnsi" w:cstheme="minorHAnsi"/>
          <w:szCs w:val="22"/>
          <w:lang w:val="en-US"/>
        </w:rPr>
        <w:t>aviours</w:t>
      </w:r>
      <w:proofErr w:type="spellEnd"/>
      <w:r>
        <w:rPr>
          <w:rFonts w:asciiTheme="minorHAnsi" w:eastAsiaTheme="minorEastAsia" w:hAnsiTheme="minorHAnsi" w:cstheme="minorHAnsi"/>
          <w:szCs w:val="22"/>
          <w:lang w:val="en-US"/>
        </w:rPr>
        <w:t xml:space="preserve">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3D04F3" w:rsidTr="0098345B">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rsidR="003D04F3" w:rsidRDefault="003D04F3" w:rsidP="004A5722">
            <w:pPr>
              <w:pStyle w:val="TableTextWhite0"/>
              <w:keepNext/>
              <w:jc w:val="both"/>
              <w:rPr>
                <w:sz w:val="20"/>
              </w:rPr>
            </w:pPr>
            <w:r>
              <w:rPr>
                <w:sz w:val="24"/>
                <w:szCs w:val="24"/>
              </w:rPr>
              <w:t>FOCUS CAPABILITIES</w:t>
            </w:r>
          </w:p>
        </w:tc>
      </w:tr>
      <w:tr w:rsidR="003D04F3" w:rsidTr="0098345B">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rsidR="003D04F3" w:rsidRDefault="003D04F3" w:rsidP="004A5722">
            <w:pPr>
              <w:pStyle w:val="TableText"/>
              <w:keepNext/>
              <w:rPr>
                <w:b/>
                <w:sz w:val="24"/>
                <w:szCs w:val="24"/>
              </w:rPr>
            </w:pPr>
            <w:r>
              <w:rPr>
                <w:b/>
              </w:rPr>
              <w:t>Capability group/sets</w:t>
            </w:r>
          </w:p>
        </w:tc>
        <w:tc>
          <w:tcPr>
            <w:tcW w:w="2977" w:type="dxa"/>
            <w:gridSpan w:val="2"/>
            <w:tcBorders>
              <w:bottom w:val="single" w:sz="12" w:space="0" w:color="auto"/>
            </w:tcBorders>
            <w:shd w:val="clear" w:color="auto" w:fill="BCBEC0"/>
            <w:hideMark/>
          </w:tcPr>
          <w:p w:rsidR="003D04F3" w:rsidRDefault="003D04F3" w:rsidP="004A5722">
            <w:pPr>
              <w:pStyle w:val="TableText"/>
              <w:keepNext/>
              <w:rPr>
                <w:b/>
                <w:sz w:val="24"/>
                <w:szCs w:val="24"/>
              </w:rPr>
            </w:pPr>
            <w:r>
              <w:rPr>
                <w:b/>
              </w:rPr>
              <w:t>Capability name</w:t>
            </w:r>
          </w:p>
        </w:tc>
        <w:tc>
          <w:tcPr>
            <w:tcW w:w="141" w:type="dxa"/>
            <w:tcBorders>
              <w:bottom w:val="single" w:sz="12" w:space="0" w:color="auto"/>
            </w:tcBorders>
            <w:shd w:val="clear" w:color="auto" w:fill="BCBEC0"/>
          </w:tcPr>
          <w:p w:rsidR="003D04F3" w:rsidRDefault="003D04F3" w:rsidP="004A5722">
            <w:pPr>
              <w:pStyle w:val="TableText"/>
              <w:keepNext/>
              <w:rPr>
                <w:b/>
              </w:rPr>
            </w:pPr>
          </w:p>
        </w:tc>
        <w:tc>
          <w:tcPr>
            <w:tcW w:w="4536" w:type="dxa"/>
            <w:gridSpan w:val="2"/>
            <w:tcBorders>
              <w:bottom w:val="single" w:sz="12" w:space="0" w:color="auto"/>
            </w:tcBorders>
            <w:shd w:val="clear" w:color="auto" w:fill="BCBEC0"/>
            <w:hideMark/>
          </w:tcPr>
          <w:p w:rsidR="003D04F3" w:rsidRDefault="003D04F3" w:rsidP="004A5722">
            <w:pPr>
              <w:pStyle w:val="TableText"/>
              <w:keepNext/>
              <w:rPr>
                <w:b/>
              </w:rPr>
            </w:pPr>
            <w:r>
              <w:rPr>
                <w:b/>
              </w:rPr>
              <w:t>Behavioural indicators</w:t>
            </w:r>
          </w:p>
        </w:tc>
        <w:tc>
          <w:tcPr>
            <w:tcW w:w="1585" w:type="dxa"/>
            <w:gridSpan w:val="2"/>
            <w:tcBorders>
              <w:bottom w:val="single" w:sz="12" w:space="0" w:color="auto"/>
            </w:tcBorders>
            <w:shd w:val="clear" w:color="auto" w:fill="BCBEC0"/>
            <w:hideMark/>
          </w:tcPr>
          <w:p w:rsidR="003D04F3" w:rsidRDefault="003D04F3" w:rsidP="004A5722">
            <w:pPr>
              <w:pStyle w:val="TableText"/>
              <w:keepNext/>
              <w:jc w:val="both"/>
              <w:rPr>
                <w:b/>
              </w:rPr>
            </w:pPr>
            <w:r>
              <w:rPr>
                <w:b/>
              </w:rPr>
              <w:t>Level</w:t>
            </w:r>
          </w:p>
        </w:tc>
      </w:tr>
      <w:tr w:rsidR="0098345B" w:rsidRPr="00D00474" w:rsidTr="0098345B">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98345B" w:rsidRPr="00D00474" w:rsidRDefault="0098345B" w:rsidP="000545CC">
            <w:pPr>
              <w:keepNext/>
              <w:spacing w:after="0" w:line="240" w:lineRule="auto"/>
              <w:rPr>
                <w:rFonts w:ascii="Arial" w:hAnsi="Arial" w:cs="Arial"/>
                <w:noProof/>
                <w:lang w:eastAsia="en-AU"/>
              </w:rPr>
            </w:pPr>
            <w:r w:rsidRPr="00D00474">
              <w:rPr>
                <w:rFonts w:ascii="Arial" w:hAnsi="Arial" w:cs="Arial"/>
                <w:noProof/>
                <w:lang w:eastAsia="en-AU"/>
              </w:rPr>
              <w:drawing>
                <wp:inline distT="0" distB="0" distL="0" distR="0" wp14:anchorId="746AAED1" wp14:editId="3BC18DC0">
                  <wp:extent cx="848360" cy="848360"/>
                  <wp:effectExtent l="0" t="0" r="8890" b="8890"/>
                  <wp:docPr id="18" name="Picture 18"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98345B" w:rsidRPr="0098345B" w:rsidRDefault="0098345B" w:rsidP="000545CC">
            <w:pPr>
              <w:pStyle w:val="TableText"/>
              <w:keepNext/>
              <w:rPr>
                <w:rFonts w:cs="Arial"/>
                <w:b/>
              </w:rPr>
            </w:pPr>
            <w:r w:rsidRPr="0098345B">
              <w:rPr>
                <w:rFonts w:cs="Arial"/>
                <w:b/>
              </w:rPr>
              <w:t>Manage Self</w:t>
            </w:r>
          </w:p>
          <w:p w:rsidR="0098345B" w:rsidRPr="0098345B" w:rsidRDefault="0098345B" w:rsidP="000545CC">
            <w:pPr>
              <w:pStyle w:val="TableText"/>
              <w:keepNext/>
              <w:rPr>
                <w:rFonts w:cs="Arial"/>
              </w:rPr>
            </w:pPr>
            <w:r w:rsidRPr="0098345B">
              <w:rPr>
                <w:rFonts w:cs="Arial"/>
              </w:rPr>
              <w:t>Show drive and motivation, an ability to self-reflect and a commitment to learning</w:t>
            </w:r>
          </w:p>
        </w:tc>
        <w:tc>
          <w:tcPr>
            <w:tcW w:w="4611" w:type="dxa"/>
            <w:gridSpan w:val="3"/>
            <w:tcBorders>
              <w:top w:val="single" w:sz="8" w:space="0" w:color="BCBEC0"/>
              <w:left w:val="nil"/>
              <w:bottom w:val="single" w:sz="8" w:space="0" w:color="BCBEC0"/>
              <w:right w:val="nil"/>
            </w:tcBorders>
            <w:shd w:val="clear" w:color="auto" w:fill="FFFFFF" w:themeFill="background1"/>
          </w:tcPr>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Be willing to develop and apply new skills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Show commitment to completing assigned work activities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Look for opportunities to learn and develop</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Reflect on feedback from colleagues and stakeholders</w:t>
            </w:r>
          </w:p>
        </w:tc>
        <w:tc>
          <w:tcPr>
            <w:tcW w:w="1701" w:type="dxa"/>
            <w:gridSpan w:val="2"/>
            <w:tcBorders>
              <w:top w:val="single" w:sz="8" w:space="0" w:color="BCBEC0"/>
              <w:left w:val="nil"/>
              <w:bottom w:val="single" w:sz="8" w:space="0" w:color="BCBEC0"/>
              <w:right w:val="nil"/>
            </w:tcBorders>
            <w:shd w:val="clear" w:color="auto" w:fill="FFFFFF" w:themeFill="background1"/>
          </w:tcPr>
          <w:p w:rsidR="0098345B" w:rsidRPr="0098345B" w:rsidRDefault="0098345B" w:rsidP="000545CC">
            <w:pPr>
              <w:pStyle w:val="TableText"/>
              <w:keepNext/>
              <w:rPr>
                <w:rFonts w:cs="Arial"/>
              </w:rPr>
            </w:pPr>
            <w:r w:rsidRPr="0098345B">
              <w:rPr>
                <w:rFonts w:cs="Arial"/>
              </w:rPr>
              <w:t xml:space="preserve">Foundational </w:t>
            </w:r>
          </w:p>
        </w:tc>
      </w:tr>
      <w:tr w:rsidR="0098345B" w:rsidRPr="00D00474" w:rsidTr="0098345B">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98345B" w:rsidRPr="00D00474" w:rsidRDefault="0098345B" w:rsidP="000545CC">
            <w:pPr>
              <w:keepNext/>
              <w:spacing w:after="0" w:line="240" w:lineRule="auto"/>
              <w:rPr>
                <w:rFonts w:ascii="Arial" w:hAnsi="Arial" w:cs="Arial"/>
                <w:noProof/>
                <w:lang w:eastAsia="en-AU"/>
              </w:rPr>
            </w:pPr>
            <w:r w:rsidRPr="00D00474">
              <w:rPr>
                <w:rFonts w:ascii="Arial" w:hAnsi="Arial" w:cs="Arial"/>
                <w:noProof/>
                <w:lang w:eastAsia="en-AU"/>
              </w:rPr>
              <w:drawing>
                <wp:inline distT="0" distB="0" distL="0" distR="0" wp14:anchorId="57F8BF6C" wp14:editId="7CD489F7">
                  <wp:extent cx="855980" cy="855980"/>
                  <wp:effectExtent l="0" t="0" r="1270" b="1270"/>
                  <wp:docPr id="33" name="Picture 3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98345B" w:rsidRPr="0098345B" w:rsidRDefault="0098345B" w:rsidP="000545CC">
            <w:pPr>
              <w:pStyle w:val="TableText"/>
              <w:keepNext/>
              <w:rPr>
                <w:rFonts w:cs="Arial"/>
                <w:b/>
              </w:rPr>
            </w:pPr>
            <w:r w:rsidRPr="0098345B">
              <w:rPr>
                <w:rFonts w:cs="Arial"/>
                <w:b/>
              </w:rPr>
              <w:t>Commit to Customer Service</w:t>
            </w:r>
          </w:p>
          <w:p w:rsidR="0098345B" w:rsidRPr="0098345B" w:rsidRDefault="0098345B" w:rsidP="000545CC">
            <w:pPr>
              <w:pStyle w:val="TableText"/>
              <w:keepNext/>
              <w:rPr>
                <w:rFonts w:cs="Arial"/>
              </w:rPr>
            </w:pPr>
            <w:r w:rsidRPr="0098345B">
              <w:rPr>
                <w:rFonts w:cs="Arial"/>
              </w:rPr>
              <w:t>Provide customer-focused services in line with public sector and organisational objectives</w:t>
            </w:r>
          </w:p>
        </w:tc>
        <w:tc>
          <w:tcPr>
            <w:tcW w:w="4611" w:type="dxa"/>
            <w:gridSpan w:val="3"/>
            <w:tcBorders>
              <w:top w:val="single" w:sz="8" w:space="0" w:color="BCBEC0"/>
              <w:left w:val="nil"/>
              <w:bottom w:val="single" w:sz="8" w:space="0" w:color="BCBEC0"/>
              <w:right w:val="nil"/>
            </w:tcBorders>
            <w:shd w:val="clear" w:color="auto" w:fill="FFFFFF" w:themeFill="background1"/>
          </w:tcPr>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Recognise the importance of customer service and understanding customer needs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Help customers understand the services that are available</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Take responsibility for delivering services that meet customer requirements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Keep customers informed of progress and seek feedback to ensure their needs are met</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Show respect, courtesy and fairness when interacting with customers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Recognise that customer service involves both external and internal customers</w:t>
            </w:r>
          </w:p>
        </w:tc>
        <w:tc>
          <w:tcPr>
            <w:tcW w:w="1701" w:type="dxa"/>
            <w:gridSpan w:val="2"/>
            <w:tcBorders>
              <w:top w:val="single" w:sz="8" w:space="0" w:color="BCBEC0"/>
              <w:left w:val="nil"/>
              <w:bottom w:val="single" w:sz="8" w:space="0" w:color="BCBEC0"/>
              <w:right w:val="nil"/>
            </w:tcBorders>
            <w:shd w:val="clear" w:color="auto" w:fill="FFFFFF" w:themeFill="background1"/>
          </w:tcPr>
          <w:p w:rsidR="0098345B" w:rsidRPr="0098345B" w:rsidRDefault="0098345B" w:rsidP="000545CC">
            <w:pPr>
              <w:pStyle w:val="TableText"/>
              <w:keepNext/>
              <w:rPr>
                <w:rFonts w:cs="Arial"/>
              </w:rPr>
            </w:pPr>
            <w:r w:rsidRPr="0098345B">
              <w:rPr>
                <w:rFonts w:cs="Arial"/>
              </w:rPr>
              <w:t xml:space="preserve">Foundational </w:t>
            </w:r>
          </w:p>
        </w:tc>
      </w:tr>
      <w:tr w:rsidR="0098345B" w:rsidRPr="00D00474" w:rsidTr="0098345B">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rsidR="0098345B" w:rsidRPr="00D00474" w:rsidRDefault="0098345B" w:rsidP="000545CC">
            <w:pPr>
              <w:keepNext/>
              <w:spacing w:after="0" w:line="240" w:lineRule="auto"/>
              <w:rPr>
                <w:rFonts w:ascii="Arial" w:hAnsi="Arial" w:cs="Arial"/>
                <w:noProof/>
                <w:lang w:eastAsia="en-AU"/>
              </w:rPr>
            </w:pPr>
            <w:r w:rsidRPr="00D00474">
              <w:rPr>
                <w:rFonts w:ascii="Arial" w:hAnsi="Arial" w:cs="Arial"/>
                <w:noProof/>
                <w:lang w:eastAsia="en-AU"/>
              </w:rPr>
              <w:drawing>
                <wp:inline distT="0" distB="0" distL="0" distR="0" wp14:anchorId="152D7FEA" wp14:editId="0D90EED4">
                  <wp:extent cx="855980" cy="855980"/>
                  <wp:effectExtent l="0" t="0" r="1270" b="1270"/>
                  <wp:docPr id="48" name="Picture 4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rsidR="0098345B" w:rsidRPr="0098345B" w:rsidRDefault="0098345B" w:rsidP="000545CC">
            <w:pPr>
              <w:pStyle w:val="TableText"/>
              <w:keepNext/>
              <w:rPr>
                <w:rFonts w:cs="Arial"/>
                <w:b/>
              </w:rPr>
            </w:pPr>
            <w:r w:rsidRPr="0098345B">
              <w:rPr>
                <w:rFonts w:cs="Arial"/>
                <w:b/>
              </w:rPr>
              <w:t>Deliver Results</w:t>
            </w:r>
          </w:p>
          <w:p w:rsidR="0098345B" w:rsidRPr="0098345B" w:rsidRDefault="0098345B" w:rsidP="000545CC">
            <w:pPr>
              <w:pStyle w:val="TableText"/>
              <w:keepNext/>
              <w:rPr>
                <w:rFonts w:cs="Arial"/>
              </w:rPr>
            </w:pPr>
            <w:r w:rsidRPr="0098345B">
              <w:rPr>
                <w:rFonts w:cs="Arial"/>
              </w:rPr>
              <w:t>Achieve results through the efficient use of resources and a commitment to quality outcomes</w:t>
            </w:r>
          </w:p>
        </w:tc>
        <w:tc>
          <w:tcPr>
            <w:tcW w:w="4611" w:type="dxa"/>
            <w:gridSpan w:val="3"/>
            <w:tcBorders>
              <w:top w:val="single" w:sz="8" w:space="0" w:color="BCBEC0"/>
              <w:bottom w:val="single" w:sz="8" w:space="0" w:color="BCBEC0"/>
            </w:tcBorders>
            <w:shd w:val="clear" w:color="auto" w:fill="FFFFFF" w:themeFill="background1"/>
          </w:tcPr>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Seek clarification when unsure of work tasks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Complete own work tasks under guidance within set budgets, timeframes and standards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Take the initiative to progress own work</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Identify resources needed to complete allocated work tasks</w:t>
            </w:r>
          </w:p>
        </w:tc>
        <w:tc>
          <w:tcPr>
            <w:tcW w:w="1701" w:type="dxa"/>
            <w:gridSpan w:val="2"/>
            <w:tcBorders>
              <w:top w:val="single" w:sz="8" w:space="0" w:color="BCBEC0"/>
              <w:bottom w:val="single" w:sz="8" w:space="0" w:color="BCBEC0"/>
            </w:tcBorders>
            <w:shd w:val="clear" w:color="auto" w:fill="FFFFFF" w:themeFill="background1"/>
          </w:tcPr>
          <w:p w:rsidR="0098345B" w:rsidRPr="0098345B" w:rsidRDefault="0098345B" w:rsidP="000545CC">
            <w:pPr>
              <w:pStyle w:val="TableText"/>
              <w:keepNext/>
              <w:rPr>
                <w:rFonts w:cs="Arial"/>
              </w:rPr>
            </w:pPr>
            <w:r w:rsidRPr="0098345B">
              <w:rPr>
                <w:rFonts w:cs="Arial"/>
              </w:rPr>
              <w:t xml:space="preserve">Foundational </w:t>
            </w:r>
          </w:p>
        </w:tc>
      </w:tr>
      <w:tr w:rsidR="0098345B" w:rsidRPr="00D00474" w:rsidTr="0098345B">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rsidR="0098345B" w:rsidRPr="00D00474" w:rsidRDefault="0098345B" w:rsidP="000545CC">
            <w:pPr>
              <w:keepNext/>
              <w:spacing w:after="0" w:line="240" w:lineRule="auto"/>
              <w:rPr>
                <w:rFonts w:ascii="Arial" w:hAnsi="Arial" w:cs="Arial"/>
                <w:noProof/>
                <w:lang w:eastAsia="en-AU"/>
              </w:rPr>
            </w:pPr>
            <w:r>
              <w:rPr>
                <w:noProof/>
                <w:lang w:eastAsia="en-AU"/>
              </w:rPr>
              <w:lastRenderedPageBreak/>
              <w:drawing>
                <wp:inline distT="0" distB="0" distL="0" distR="0" wp14:anchorId="5B285652" wp14:editId="358463A7">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rsidR="0098345B" w:rsidRPr="0098345B" w:rsidRDefault="0098345B" w:rsidP="000545CC">
            <w:pPr>
              <w:pStyle w:val="TableText"/>
              <w:keepNext/>
              <w:rPr>
                <w:rFonts w:cs="Arial"/>
                <w:b/>
              </w:rPr>
            </w:pPr>
            <w:r w:rsidRPr="0098345B">
              <w:rPr>
                <w:rFonts w:cs="Arial"/>
                <w:b/>
              </w:rPr>
              <w:t>Technology</w:t>
            </w:r>
          </w:p>
          <w:p w:rsidR="0098345B" w:rsidRPr="0098345B" w:rsidRDefault="0098345B" w:rsidP="000545CC">
            <w:pPr>
              <w:pStyle w:val="TableText"/>
              <w:keepNext/>
              <w:rPr>
                <w:rFonts w:cs="Arial"/>
                <w:b/>
              </w:rPr>
            </w:pPr>
            <w:r w:rsidRPr="0098345B">
              <w:rPr>
                <w:rFonts w:cs="Arial"/>
              </w:rPr>
              <w:t>Understand and use available technologies to maximise efficiencies and effectiveness</w:t>
            </w:r>
          </w:p>
        </w:tc>
        <w:tc>
          <w:tcPr>
            <w:tcW w:w="4611" w:type="dxa"/>
            <w:gridSpan w:val="3"/>
            <w:tcBorders>
              <w:top w:val="single" w:sz="8" w:space="0" w:color="BCBEC0"/>
              <w:bottom w:val="single" w:sz="8" w:space="0" w:color="BCBEC0"/>
            </w:tcBorders>
            <w:shd w:val="clear" w:color="auto" w:fill="FFFFFF" w:themeFill="background1"/>
          </w:tcPr>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Display familiarity and confidence when applying technology used in role</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Comply with records, communication and document control policies</w:t>
            </w:r>
          </w:p>
          <w:p w:rsidR="0098345B" w:rsidRPr="0098345B" w:rsidRDefault="0098345B" w:rsidP="00C47945">
            <w:pPr>
              <w:pStyle w:val="BodyText"/>
              <w:numPr>
                <w:ilvl w:val="0"/>
                <w:numId w:val="31"/>
              </w:numPr>
              <w:spacing w:before="0" w:after="0" w:line="240" w:lineRule="auto"/>
              <w:ind w:left="357" w:right="703" w:hanging="357"/>
              <w:rPr>
                <w:rFonts w:ascii="Arial" w:hAnsi="Arial" w:cs="Arial"/>
                <w:color w:val="auto"/>
                <w:sz w:val="20"/>
              </w:rPr>
            </w:pPr>
            <w:r w:rsidRPr="0098345B">
              <w:rPr>
                <w:rFonts w:ascii="Arial" w:hAnsi="Arial" w:cs="Arial"/>
                <w:color w:val="auto"/>
                <w:sz w:val="20"/>
              </w:rPr>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rsidR="0098345B" w:rsidRPr="0098345B" w:rsidRDefault="0098345B" w:rsidP="000545CC">
            <w:pPr>
              <w:pStyle w:val="TableText"/>
              <w:keepNext/>
              <w:rPr>
                <w:rFonts w:cs="Arial"/>
              </w:rPr>
            </w:pPr>
            <w:r w:rsidRPr="0098345B">
              <w:rPr>
                <w:rFonts w:cs="Arial"/>
              </w:rPr>
              <w:t xml:space="preserve">Foundational </w:t>
            </w:r>
          </w:p>
        </w:tc>
      </w:tr>
    </w:tbl>
    <w:p w:rsidR="003D04F3" w:rsidRDefault="003D04F3" w:rsidP="00C47945">
      <w:pPr>
        <w:pStyle w:val="BodyText"/>
        <w:spacing w:before="0" w:after="0" w:line="240" w:lineRule="auto"/>
        <w:ind w:right="703"/>
        <w:rPr>
          <w:rFonts w:asciiTheme="minorHAnsi" w:hAnsiTheme="minorHAnsi" w:cstheme="minorHAnsi"/>
        </w:rPr>
      </w:pPr>
    </w:p>
    <w:p w:rsidR="003D04F3" w:rsidRPr="00513560" w:rsidRDefault="003D04F3" w:rsidP="003D04F3">
      <w:pPr>
        <w:pStyle w:val="Heading1"/>
        <w:rPr>
          <w:rFonts w:asciiTheme="minorHAnsi" w:hAnsiTheme="minorHAnsi" w:cstheme="minorHAnsi"/>
        </w:rPr>
      </w:pPr>
      <w:r w:rsidRPr="00513560">
        <w:rPr>
          <w:rFonts w:asciiTheme="minorHAnsi" w:hAnsiTheme="minorHAnsi" w:cstheme="minorHAnsi"/>
        </w:rPr>
        <w:t>Complementary capabilities</w:t>
      </w:r>
    </w:p>
    <w:p w:rsidR="003D04F3" w:rsidRPr="00513560" w:rsidRDefault="003D04F3" w:rsidP="003D04F3">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rsidR="003D04F3" w:rsidRDefault="003D04F3" w:rsidP="003D04F3">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B3E56" w:rsidRPr="00513560" w:rsidTr="000545CC">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rsidR="006B3E56" w:rsidRPr="00513560" w:rsidRDefault="006B3E56" w:rsidP="000545CC">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B3E56" w:rsidRPr="00513560" w:rsidTr="000545CC">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rsidR="006B3E56" w:rsidRPr="00513560" w:rsidRDefault="006B3E56" w:rsidP="000545CC">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rsidR="006B3E56" w:rsidRPr="00513560" w:rsidRDefault="006B3E56" w:rsidP="000545CC">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rsidR="006B3E56" w:rsidRPr="00513560" w:rsidRDefault="006B3E56" w:rsidP="000545CC">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rsidR="006B3E56" w:rsidRPr="00513560" w:rsidRDefault="006B3E56" w:rsidP="000545CC">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6B3E56" w:rsidRPr="00513560" w:rsidTr="000545CC">
        <w:trPr>
          <w:trHeight w:val="20"/>
        </w:trPr>
        <w:tc>
          <w:tcPr>
            <w:tcW w:w="1470" w:type="dxa"/>
            <w:vMerge w:val="restart"/>
            <w:tcBorders>
              <w:top w:val="nil"/>
            </w:tcBorders>
            <w:shd w:val="clear" w:color="auto" w:fill="F2F2F2" w:themeFill="background1" w:themeFillShade="F2"/>
          </w:tcPr>
          <w:p w:rsidR="006B3E56" w:rsidRPr="00513560" w:rsidRDefault="006B3E56" w:rsidP="000545CC">
            <w:pPr>
              <w:keepNext/>
              <w:rPr>
                <w:rFonts w:asciiTheme="minorHAnsi" w:hAnsiTheme="minorHAnsi" w:cstheme="minorHAnsi"/>
              </w:rPr>
            </w:pPr>
            <w:r>
              <w:rPr>
                <w:noProof/>
                <w:sz w:val="20"/>
                <w:lang w:eastAsia="en-AU"/>
              </w:rPr>
              <w:drawing>
                <wp:inline distT="0" distB="0" distL="0" distR="0" wp14:anchorId="512DF03E" wp14:editId="6A6658C8">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rsidR="006B3E56" w:rsidRPr="00513560" w:rsidRDefault="006B3E56" w:rsidP="000545CC">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rsidR="006B3E56" w:rsidRPr="00513560" w:rsidRDefault="006B3E56" w:rsidP="000545CC">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rsidR="006B3E56" w:rsidRDefault="006B3E56" w:rsidP="000545CC">
            <w:pPr>
              <w:pStyle w:val="TableText"/>
              <w:keepNext/>
              <w:rPr>
                <w:rFonts w:asciiTheme="minorHAnsi" w:hAnsiTheme="minorHAnsi" w:cstheme="minorHAnsi"/>
              </w:rPr>
            </w:pPr>
          </w:p>
        </w:tc>
      </w:tr>
      <w:tr w:rsidR="006B3E56" w:rsidRPr="00513560" w:rsidTr="000545CC">
        <w:tc>
          <w:tcPr>
            <w:tcW w:w="1470" w:type="dxa"/>
            <w:vMerge/>
          </w:tcPr>
          <w:p w:rsidR="006B3E56" w:rsidRPr="00513560" w:rsidRDefault="006B3E56" w:rsidP="000545CC">
            <w:pPr>
              <w:keepNext/>
              <w:rPr>
                <w:rFonts w:asciiTheme="minorHAnsi" w:hAnsiTheme="minorHAnsi" w:cstheme="minorHAnsi"/>
              </w:rPr>
            </w:pPr>
          </w:p>
        </w:tc>
        <w:tc>
          <w:tcPr>
            <w:tcW w:w="2409" w:type="dxa"/>
            <w:tcBorders>
              <w:top w:val="nil"/>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Display Resilience and Courage</w:t>
            </w:r>
          </w:p>
        </w:tc>
        <w:tc>
          <w:tcPr>
            <w:tcW w:w="4967" w:type="dxa"/>
            <w:tcBorders>
              <w:top w:val="nil"/>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Be open and honest, prepared to express your views, and willing to accept and commit to change</w:t>
            </w:r>
          </w:p>
        </w:tc>
        <w:sdt>
          <w:sdtPr>
            <w:id w:val="-901672878"/>
            <w:placeholder>
              <w:docPart w:val="203D8D3262A441C99A372F00A5D6F0C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rsidR="006B3E56" w:rsidRPr="00A15CDB" w:rsidRDefault="006B3E56" w:rsidP="000545CC">
                <w:pPr>
                  <w:pStyle w:val="TableText"/>
                  <w:keepNext/>
                  <w:jc w:val="both"/>
                </w:pPr>
                <w:r>
                  <w:t>Foundational</w:t>
                </w:r>
              </w:p>
            </w:tc>
          </w:sdtContent>
        </w:sdt>
      </w:tr>
      <w:tr w:rsidR="006B3E56" w:rsidRPr="00513560" w:rsidTr="000545CC">
        <w:tc>
          <w:tcPr>
            <w:tcW w:w="1470" w:type="dxa"/>
            <w:vMerge/>
          </w:tcPr>
          <w:p w:rsidR="006B3E56" w:rsidRPr="00513560" w:rsidRDefault="006B3E56" w:rsidP="000545CC">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Act with Integrity</w:t>
            </w:r>
          </w:p>
        </w:tc>
        <w:tc>
          <w:tcPr>
            <w:tcW w:w="4967" w:type="dxa"/>
            <w:tcBorders>
              <w:top w:val="single" w:sz="4" w:space="0" w:color="D9D9D9" w:themeColor="background1" w:themeShade="D9"/>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Be ethical and professional, and uphold and promote the public sector values</w:t>
            </w:r>
          </w:p>
        </w:tc>
        <w:sdt>
          <w:sdtPr>
            <w:id w:val="-157550182"/>
            <w:placeholder>
              <w:docPart w:val="4F4DC3D24DAC43CFB96A89C5B4678DC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6B3E56" w:rsidRPr="00A15CDB" w:rsidRDefault="006B3E56" w:rsidP="000545CC">
                <w:pPr>
                  <w:pStyle w:val="TableText"/>
                  <w:keepNext/>
                  <w:jc w:val="both"/>
                </w:pPr>
                <w:r>
                  <w:t>Foundational</w:t>
                </w:r>
              </w:p>
            </w:tc>
          </w:sdtContent>
        </w:sdt>
      </w:tr>
      <w:tr w:rsidR="006B3E56" w:rsidRPr="00513560" w:rsidTr="000545CC">
        <w:tc>
          <w:tcPr>
            <w:tcW w:w="1470" w:type="dxa"/>
            <w:vMerge/>
            <w:tcBorders>
              <w:bottom w:val="single" w:sz="4" w:space="0" w:color="auto"/>
            </w:tcBorders>
          </w:tcPr>
          <w:p w:rsidR="006B3E56" w:rsidRPr="00513560" w:rsidRDefault="006B3E56" w:rsidP="000545CC">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rsidR="006B3E56" w:rsidRPr="00513560" w:rsidRDefault="006B3E56" w:rsidP="000545CC">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id w:val="160594571"/>
            <w:placeholder>
              <w:docPart w:val="F45138CD6BCA4915AA0509448E364B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6B3E56" w:rsidRPr="00A15CDB" w:rsidRDefault="006B3E56" w:rsidP="000545CC">
                <w:pPr>
                  <w:pStyle w:val="TableText"/>
                  <w:jc w:val="both"/>
                </w:pPr>
                <w:r>
                  <w:t>Foundational</w:t>
                </w:r>
              </w:p>
            </w:tc>
          </w:sdtContent>
        </w:sdt>
      </w:tr>
      <w:tr w:rsidR="006B3E56" w:rsidRPr="00513560" w:rsidTr="000545CC">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rsidR="006B3E56" w:rsidRDefault="006B3E56" w:rsidP="000545CC">
            <w:pPr>
              <w:keepNext/>
              <w:rPr>
                <w:noProof/>
                <w:sz w:val="20"/>
                <w:lang w:eastAsia="en-AU"/>
              </w:rPr>
            </w:pPr>
            <w:r>
              <w:rPr>
                <w:noProof/>
                <w:sz w:val="20"/>
                <w:lang w:eastAsia="en-AU"/>
              </w:rPr>
              <w:drawing>
                <wp:inline distT="0" distB="0" distL="0" distR="0" wp14:anchorId="4C617A2D" wp14:editId="5298FFC4">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6B3E56" w:rsidRPr="00513560" w:rsidRDefault="006B3E56" w:rsidP="000545CC">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6B3E56" w:rsidRPr="00EA36A0" w:rsidRDefault="006B3E56" w:rsidP="000545CC">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rsidR="006B3E56" w:rsidRDefault="006B3E56" w:rsidP="000545CC">
            <w:pPr>
              <w:pStyle w:val="TableText"/>
              <w:keepNext/>
              <w:rPr>
                <w:rFonts w:asciiTheme="minorHAnsi" w:hAnsiTheme="minorHAnsi" w:cstheme="minorHAnsi"/>
              </w:rPr>
            </w:pPr>
          </w:p>
        </w:tc>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nil"/>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Communicate Effectively</w:t>
            </w:r>
          </w:p>
        </w:tc>
        <w:tc>
          <w:tcPr>
            <w:tcW w:w="4967" w:type="dxa"/>
            <w:tcBorders>
              <w:top w:val="nil"/>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Communicate clearly, actively listen to others, and respond with understanding and respect</w:t>
            </w:r>
          </w:p>
        </w:tc>
        <w:sdt>
          <w:sdtPr>
            <w:id w:val="-944152009"/>
            <w:placeholder>
              <w:docPart w:val="2BF82D26EBEA4623AE556D1D0593A6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id w:val="683100085"/>
            <w:placeholder>
              <w:docPart w:val="53050A73FE854EE8B35B1571AEA8A49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Borders>
              <w:bottom w:val="single" w:sz="4" w:space="0" w:color="auto"/>
            </w:tcBorders>
          </w:tcPr>
          <w:p w:rsidR="006B3E56" w:rsidRPr="00513560" w:rsidRDefault="006B3E56" w:rsidP="000545CC">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rsidR="006B3E56" w:rsidRPr="00513560" w:rsidRDefault="006B3E56" w:rsidP="000545CC">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id w:val="415913465"/>
            <w:placeholder>
              <w:docPart w:val="F65A59834D0E422C8B71035DC475F19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6B3E56" w:rsidRPr="00C978B9" w:rsidRDefault="006B3E56" w:rsidP="000545CC">
                <w:pPr>
                  <w:pStyle w:val="TableT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rsidR="006B3E56" w:rsidRDefault="006B3E56" w:rsidP="000545CC">
            <w:pPr>
              <w:keepNext/>
              <w:rPr>
                <w:noProof/>
                <w:sz w:val="20"/>
                <w:lang w:eastAsia="en-AU"/>
              </w:rPr>
            </w:pPr>
            <w:r>
              <w:rPr>
                <w:noProof/>
                <w:sz w:val="20"/>
                <w:lang w:eastAsia="en-AU"/>
              </w:rPr>
              <w:drawing>
                <wp:inline distT="0" distB="0" distL="0" distR="0" wp14:anchorId="76549305" wp14:editId="25991BB5">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6B3E56" w:rsidRPr="00513560" w:rsidRDefault="006B3E56" w:rsidP="000545CC">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rsidR="006B3E56" w:rsidRDefault="006B3E56" w:rsidP="000545CC">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rsidR="006B3E56" w:rsidRDefault="006B3E56" w:rsidP="000545CC">
            <w:pPr>
              <w:pStyle w:val="TableText"/>
              <w:keepNext/>
              <w:rPr>
                <w:rFonts w:asciiTheme="minorHAnsi" w:hAnsiTheme="minorHAnsi" w:cstheme="minorHAnsi"/>
              </w:rPr>
            </w:pPr>
          </w:p>
        </w:tc>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id w:val="-1859199398"/>
            <w:placeholder>
              <w:docPart w:val="FA8D99DAC49646209ED0609C092D37D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id w:val="2116936387"/>
            <w:placeholder>
              <w:docPart w:val="3FBCDCFF8F5A4BF8AEF6AF4D49F2A07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Borders>
              <w:bottom w:val="single" w:sz="4" w:space="0" w:color="auto"/>
            </w:tcBorders>
          </w:tcPr>
          <w:p w:rsidR="006B3E56" w:rsidRPr="00513560" w:rsidRDefault="006B3E56" w:rsidP="000545CC">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rsidR="006B3E56" w:rsidRPr="00513560" w:rsidRDefault="006B3E56" w:rsidP="000545CC">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id w:val="-1281335584"/>
            <w:placeholder>
              <w:docPart w:val="E3E9147A6AB2486FA6C4232ACF2FE47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6B3E56" w:rsidRPr="00C978B9" w:rsidRDefault="006B3E56" w:rsidP="000545CC">
                <w:pPr>
                  <w:pStyle w:val="TableT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rsidR="006B3E56" w:rsidRPr="00513560" w:rsidRDefault="006B3E56" w:rsidP="000545CC">
            <w:pPr>
              <w:keepNext/>
              <w:rPr>
                <w:rFonts w:asciiTheme="minorHAnsi" w:hAnsiTheme="minorHAnsi" w:cstheme="minorHAnsi"/>
              </w:rPr>
            </w:pPr>
            <w:r>
              <w:rPr>
                <w:noProof/>
                <w:sz w:val="20"/>
                <w:lang w:eastAsia="en-AU"/>
              </w:rPr>
              <w:lastRenderedPageBreak/>
              <w:drawing>
                <wp:inline distT="0" distB="0" distL="0" distR="0" wp14:anchorId="7563C771" wp14:editId="0FE72BDF">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6B3E56" w:rsidRPr="00513560" w:rsidRDefault="006B3E56" w:rsidP="000545CC">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6B3E56" w:rsidRPr="00513560" w:rsidRDefault="006B3E56" w:rsidP="000545CC">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rsidR="006B3E56" w:rsidRDefault="006B3E56" w:rsidP="000545CC">
            <w:pPr>
              <w:pStyle w:val="TableText"/>
              <w:keepNext/>
              <w:rPr>
                <w:rFonts w:asciiTheme="minorHAnsi" w:hAnsiTheme="minorHAnsi" w:cstheme="minorHAnsi"/>
              </w:rPr>
            </w:pPr>
          </w:p>
        </w:tc>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id w:val="692886742"/>
            <w:placeholder>
              <w:docPart w:val="0EF5167827114B44B19489639C4B079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left w:val="nil"/>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Pr>
          <w:p w:rsidR="006B3E56" w:rsidRPr="00513560" w:rsidRDefault="006B3E56" w:rsidP="000545CC">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rsidR="006B3E56" w:rsidRPr="00513560" w:rsidRDefault="006B3E56" w:rsidP="000545CC">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id w:val="426691879"/>
            <w:placeholder>
              <w:docPart w:val="E162537BFC3C41F29777483FD62A3E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rsidR="006B3E56" w:rsidRPr="00C978B9" w:rsidRDefault="006B3E56" w:rsidP="000545CC">
                <w:pPr>
                  <w:pStyle w:val="TableText"/>
                  <w:keepNext/>
                  <w:jc w:val="both"/>
                </w:pPr>
                <w:r>
                  <w:t>Foundational</w:t>
                </w:r>
              </w:p>
            </w:tc>
          </w:sdtContent>
        </w:sdt>
      </w:tr>
      <w:tr w:rsidR="006B3E56" w:rsidRPr="00513560" w:rsidTr="000545CC">
        <w:tblPrEx>
          <w:tblBorders>
            <w:top w:val="single" w:sz="8" w:space="0" w:color="auto"/>
            <w:bottom w:val="single" w:sz="8" w:space="0" w:color="BCBEC0"/>
          </w:tblBorders>
        </w:tblPrEx>
        <w:tc>
          <w:tcPr>
            <w:tcW w:w="1470" w:type="dxa"/>
            <w:vMerge/>
            <w:tcBorders>
              <w:bottom w:val="single" w:sz="4" w:space="0" w:color="auto"/>
            </w:tcBorders>
          </w:tcPr>
          <w:p w:rsidR="006B3E56" w:rsidRPr="00513560" w:rsidRDefault="006B3E56" w:rsidP="000545CC">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rsidR="006B3E56" w:rsidRPr="00513560" w:rsidRDefault="006B3E56" w:rsidP="000545CC">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rsidR="006B3E56" w:rsidRPr="00513560" w:rsidRDefault="006B3E56" w:rsidP="000545CC">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id w:val="-1269537476"/>
            <w:placeholder>
              <w:docPart w:val="521AA8E92FF34757B439E663646005D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auto"/>
                </w:tcBorders>
              </w:tcPr>
              <w:p w:rsidR="006B3E56" w:rsidRPr="00C978B9" w:rsidRDefault="006B3E56" w:rsidP="000545CC">
                <w:pPr>
                  <w:pStyle w:val="TableText"/>
                  <w:jc w:val="both"/>
                </w:pPr>
                <w:r>
                  <w:t>Foundational</w:t>
                </w:r>
              </w:p>
            </w:tc>
          </w:sdtContent>
        </w:sdt>
      </w:tr>
    </w:tbl>
    <w:p w:rsidR="00520935" w:rsidRDefault="00520935" w:rsidP="000F28E2">
      <w:pPr>
        <w:pStyle w:val="Heading2"/>
        <w:jc w:val="both"/>
        <w:rPr>
          <w:rFonts w:asciiTheme="majorHAnsi" w:hAnsiTheme="majorHAnsi" w:cstheme="majorHAnsi"/>
        </w:rPr>
      </w:pPr>
    </w:p>
    <w:sectPr w:rsidR="00520935"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F2" w:rsidRDefault="000652F2" w:rsidP="00AC273D">
      <w:pPr>
        <w:spacing w:after="0" w:line="240" w:lineRule="auto"/>
      </w:pPr>
      <w:r>
        <w:separator/>
      </w:r>
    </w:p>
  </w:endnote>
  <w:endnote w:type="continuationSeparator" w:id="0">
    <w:p w:rsidR="000652F2" w:rsidRDefault="000652F2"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rsidTr="00CD6BA6">
      <w:tc>
        <w:tcPr>
          <w:tcW w:w="9709" w:type="dxa"/>
          <w:vAlign w:val="bottom"/>
        </w:tcPr>
        <w:p w:rsidR="007924CD" w:rsidRPr="00051237" w:rsidRDefault="007924CD"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95970">
            <w:rPr>
              <w:noProof/>
              <w:lang w:eastAsia="en-AU"/>
            </w:rPr>
            <w:t>2</w:t>
          </w:r>
          <w:r>
            <w:rPr>
              <w:noProof/>
              <w:lang w:eastAsia="en-AU"/>
            </w:rPr>
            <w:fldChar w:fldCharType="end"/>
          </w:r>
        </w:p>
      </w:tc>
      <w:tc>
        <w:tcPr>
          <w:tcW w:w="851" w:type="dxa"/>
        </w:tcPr>
        <w:p w:rsidR="007924CD" w:rsidRDefault="007924CD" w:rsidP="00CD6BA6">
          <w:pPr>
            <w:pStyle w:val="Footer"/>
            <w:jc w:val="right"/>
          </w:pPr>
        </w:p>
      </w:tc>
    </w:tr>
  </w:tbl>
  <w:p w:rsidR="007924CD" w:rsidRPr="001E2B26" w:rsidRDefault="007924C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rsidTr="00732229">
      <w:tc>
        <w:tcPr>
          <w:tcW w:w="9709" w:type="dxa"/>
          <w:vAlign w:val="bottom"/>
        </w:tcPr>
        <w:p w:rsidR="007924CD" w:rsidRPr="00051237" w:rsidRDefault="007924C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95970">
            <w:rPr>
              <w:noProof/>
              <w:lang w:eastAsia="en-AU"/>
            </w:rPr>
            <w:t>1</w:t>
          </w:r>
          <w:r>
            <w:rPr>
              <w:noProof/>
              <w:lang w:eastAsia="en-AU"/>
            </w:rPr>
            <w:fldChar w:fldCharType="end"/>
          </w:r>
        </w:p>
      </w:tc>
      <w:tc>
        <w:tcPr>
          <w:tcW w:w="851" w:type="dxa"/>
        </w:tcPr>
        <w:p w:rsidR="007924CD" w:rsidRDefault="007924CD" w:rsidP="00732229">
          <w:pPr>
            <w:pStyle w:val="Footer"/>
            <w:jc w:val="right"/>
          </w:pPr>
        </w:p>
      </w:tc>
    </w:tr>
  </w:tbl>
  <w:p w:rsidR="007924CD" w:rsidRDefault="00792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F2" w:rsidRDefault="000652F2" w:rsidP="00AC273D">
      <w:pPr>
        <w:spacing w:after="0" w:line="240" w:lineRule="auto"/>
      </w:pPr>
      <w:r>
        <w:separator/>
      </w:r>
    </w:p>
  </w:footnote>
  <w:footnote w:type="continuationSeparator" w:id="0">
    <w:p w:rsidR="000652F2" w:rsidRDefault="000652F2"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64" w:rsidRDefault="00766964" w:rsidP="00766964">
    <w:pPr>
      <w:ind w:left="6480" w:firstLine="720"/>
    </w:pPr>
    <w:r>
      <w:t xml:space="preserve">                     </w:t>
    </w:r>
  </w:p>
  <w:p w:rsidR="007924CD" w:rsidRDefault="00766964" w:rsidP="00766964">
    <w:pPr>
      <w:ind w:left="6480" w:firstLine="720"/>
    </w:pPr>
    <w:r>
      <w:t xml:space="preserve">        </w:t>
    </w:r>
    <w:r>
      <w:rPr>
        <w:rFonts w:ascii="Helvetica" w:hAnsi="Helvetica" w:cs="Helvetica"/>
        <w:noProof/>
        <w:color w:val="333333"/>
        <w:sz w:val="21"/>
        <w:szCs w:val="21"/>
        <w:lang w:eastAsia="en-AU"/>
      </w:rPr>
      <w:drawing>
        <wp:inline distT="0" distB="0" distL="0" distR="0" wp14:anchorId="1A4DF39E" wp14:editId="3B87A361">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rsidR="007924CD">
      <w:t xml:space="preserve">                  </w:t>
    </w:r>
  </w:p>
  <w:p w:rsidR="00065DC1" w:rsidRPr="00D46DFC" w:rsidRDefault="00065DC1" w:rsidP="00065DC1">
    <w:pPr>
      <w:pStyle w:val="TitleSub"/>
      <w:spacing w:after="0"/>
      <w:rPr>
        <w:rFonts w:ascii="Arial" w:hAnsi="Arial" w:cs="Arial"/>
        <w:b/>
        <w:sz w:val="40"/>
      </w:rPr>
    </w:pPr>
    <w:r w:rsidRPr="00D46DFC">
      <w:rPr>
        <w:rFonts w:ascii="Arial" w:hAnsi="Arial" w:cs="Arial"/>
        <w:b/>
        <w:sz w:val="40"/>
      </w:rPr>
      <w:t xml:space="preserve">ROLE DESCRIPTION </w:t>
    </w:r>
  </w:p>
  <w:p w:rsidR="00065DC1" w:rsidRDefault="00065DC1" w:rsidP="00065DC1">
    <w:pPr>
      <w:pStyle w:val="Title"/>
      <w:spacing w:line="240" w:lineRule="auto"/>
      <w:rPr>
        <w:sz w:val="12"/>
      </w:rPr>
    </w:pPr>
    <w:bookmarkStart w:id="10" w:name="Title"/>
    <w:bookmarkEnd w:id="10"/>
    <w:r w:rsidRPr="000C65EE">
      <w:rPr>
        <w:sz w:val="12"/>
      </w:rPr>
      <w:t xml:space="preserve"> </w:t>
    </w:r>
  </w:p>
  <w:p w:rsidR="007924CD" w:rsidRPr="00065DC1" w:rsidRDefault="00065DC1" w:rsidP="00065DC1">
    <w:pPr>
      <w:rPr>
        <w:sz w:val="32"/>
        <w:szCs w:val="32"/>
      </w:rPr>
    </w:pPr>
    <w:r w:rsidRPr="00065DC1">
      <w:rPr>
        <w:rFonts w:ascii="Arial" w:hAnsi="Arial" w:cs="Arial"/>
        <w:b/>
        <w:sz w:val="32"/>
        <w:szCs w:val="32"/>
      </w:rPr>
      <w:t>Administration Assistan</w:t>
    </w:r>
    <w:r w:rsidR="00A83275">
      <w:rPr>
        <w:rFonts w:ascii="Arial" w:hAnsi="Arial" w:cs="Arial"/>
        <w:b/>
        <w:sz w:val="32"/>
        <w:szCs w:val="32"/>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2"/>
  </w:num>
  <w:num w:numId="21">
    <w:abstractNumId w:val="19"/>
  </w:num>
  <w:num w:numId="22">
    <w:abstractNumId w:val="17"/>
  </w:num>
  <w:num w:numId="23">
    <w:abstractNumId w:val="18"/>
  </w:num>
  <w:num w:numId="24">
    <w:abstractNumId w:val="14"/>
  </w:num>
  <w:num w:numId="25">
    <w:abstractNumId w:val="23"/>
  </w:num>
  <w:num w:numId="26">
    <w:abstractNumId w:val="9"/>
  </w:num>
  <w:num w:numId="27">
    <w:abstractNumId w:val="20"/>
  </w:num>
  <w:num w:numId="28">
    <w:abstractNumId w:val="15"/>
  </w:num>
  <w:num w:numId="29">
    <w:abstractNumId w:val="13"/>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52F2"/>
    <w:rsid w:val="00065DC1"/>
    <w:rsid w:val="000673A1"/>
    <w:rsid w:val="00071200"/>
    <w:rsid w:val="00073F1E"/>
    <w:rsid w:val="00077B45"/>
    <w:rsid w:val="00077DFF"/>
    <w:rsid w:val="0008547B"/>
    <w:rsid w:val="00086B43"/>
    <w:rsid w:val="0009116E"/>
    <w:rsid w:val="000915AA"/>
    <w:rsid w:val="00092A99"/>
    <w:rsid w:val="000934D3"/>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28E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5970"/>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3CD"/>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538A0"/>
    <w:rsid w:val="00265BEF"/>
    <w:rsid w:val="00266BA1"/>
    <w:rsid w:val="00271FAE"/>
    <w:rsid w:val="002735A9"/>
    <w:rsid w:val="0028049D"/>
    <w:rsid w:val="00280676"/>
    <w:rsid w:val="002846EF"/>
    <w:rsid w:val="00284FE6"/>
    <w:rsid w:val="00285EA6"/>
    <w:rsid w:val="002863B5"/>
    <w:rsid w:val="00286B47"/>
    <w:rsid w:val="002872F7"/>
    <w:rsid w:val="002901B8"/>
    <w:rsid w:val="00294E56"/>
    <w:rsid w:val="00297CDF"/>
    <w:rsid w:val="002A18A8"/>
    <w:rsid w:val="002A4149"/>
    <w:rsid w:val="002A41AA"/>
    <w:rsid w:val="002A60C2"/>
    <w:rsid w:val="002B27D4"/>
    <w:rsid w:val="002C39EE"/>
    <w:rsid w:val="002C458A"/>
    <w:rsid w:val="002D0251"/>
    <w:rsid w:val="002D4902"/>
    <w:rsid w:val="002D4927"/>
    <w:rsid w:val="002D4DE0"/>
    <w:rsid w:val="002D6639"/>
    <w:rsid w:val="002E0431"/>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4F3"/>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2A2A"/>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05D8B"/>
    <w:rsid w:val="00611740"/>
    <w:rsid w:val="00611A2E"/>
    <w:rsid w:val="00620CA4"/>
    <w:rsid w:val="00624400"/>
    <w:rsid w:val="0063412F"/>
    <w:rsid w:val="00634506"/>
    <w:rsid w:val="00635BBB"/>
    <w:rsid w:val="006367AD"/>
    <w:rsid w:val="00640B15"/>
    <w:rsid w:val="0064395B"/>
    <w:rsid w:val="00645B72"/>
    <w:rsid w:val="00651CEC"/>
    <w:rsid w:val="00653492"/>
    <w:rsid w:val="006540AF"/>
    <w:rsid w:val="0065653A"/>
    <w:rsid w:val="00656EFD"/>
    <w:rsid w:val="00661385"/>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3E56"/>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07595"/>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6094"/>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56F26"/>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2F23"/>
    <w:rsid w:val="008A33F0"/>
    <w:rsid w:val="008A4BB6"/>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3D3A"/>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345B"/>
    <w:rsid w:val="009868FD"/>
    <w:rsid w:val="009933C0"/>
    <w:rsid w:val="00993AC0"/>
    <w:rsid w:val="00994854"/>
    <w:rsid w:val="00995B2F"/>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3CC2"/>
    <w:rsid w:val="00A34E17"/>
    <w:rsid w:val="00A35AA5"/>
    <w:rsid w:val="00A362D2"/>
    <w:rsid w:val="00A37C23"/>
    <w:rsid w:val="00A43CE0"/>
    <w:rsid w:val="00A45F50"/>
    <w:rsid w:val="00A51871"/>
    <w:rsid w:val="00A51ECE"/>
    <w:rsid w:val="00A522D3"/>
    <w:rsid w:val="00A525E0"/>
    <w:rsid w:val="00A527FC"/>
    <w:rsid w:val="00A571A7"/>
    <w:rsid w:val="00A61EA7"/>
    <w:rsid w:val="00A64134"/>
    <w:rsid w:val="00A67BC8"/>
    <w:rsid w:val="00A755A5"/>
    <w:rsid w:val="00A756A7"/>
    <w:rsid w:val="00A76532"/>
    <w:rsid w:val="00A76BF2"/>
    <w:rsid w:val="00A77C45"/>
    <w:rsid w:val="00A8245E"/>
    <w:rsid w:val="00A82CC7"/>
    <w:rsid w:val="00A83275"/>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1923"/>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0502"/>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945"/>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1B1B"/>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2DC1"/>
    <w:rsid w:val="00DB4946"/>
    <w:rsid w:val="00DC006B"/>
    <w:rsid w:val="00DC1090"/>
    <w:rsid w:val="00DC18CB"/>
    <w:rsid w:val="00DC338F"/>
    <w:rsid w:val="00DC3FE9"/>
    <w:rsid w:val="00DC400E"/>
    <w:rsid w:val="00DD1535"/>
    <w:rsid w:val="00DD15D6"/>
    <w:rsid w:val="00DD3989"/>
    <w:rsid w:val="00DD5869"/>
    <w:rsid w:val="00DE405D"/>
    <w:rsid w:val="00DE54F9"/>
    <w:rsid w:val="00DE6AF8"/>
    <w:rsid w:val="00DF11EE"/>
    <w:rsid w:val="00DF3DC9"/>
    <w:rsid w:val="00DF3F93"/>
    <w:rsid w:val="00DF42A4"/>
    <w:rsid w:val="00DF59CB"/>
    <w:rsid w:val="00E04F5B"/>
    <w:rsid w:val="00E058FB"/>
    <w:rsid w:val="00E0672D"/>
    <w:rsid w:val="00E0750F"/>
    <w:rsid w:val="00E10BFC"/>
    <w:rsid w:val="00E11008"/>
    <w:rsid w:val="00E12DDA"/>
    <w:rsid w:val="00E135C5"/>
    <w:rsid w:val="00E158C8"/>
    <w:rsid w:val="00E22488"/>
    <w:rsid w:val="00E23F6C"/>
    <w:rsid w:val="00E2410D"/>
    <w:rsid w:val="00E24161"/>
    <w:rsid w:val="00E25BBE"/>
    <w:rsid w:val="00E2699A"/>
    <w:rsid w:val="00E30E47"/>
    <w:rsid w:val="00E30F38"/>
    <w:rsid w:val="00E31B30"/>
    <w:rsid w:val="00E31CD3"/>
    <w:rsid w:val="00E31D03"/>
    <w:rsid w:val="00E334D8"/>
    <w:rsid w:val="00E36116"/>
    <w:rsid w:val="00E37F8A"/>
    <w:rsid w:val="00E42376"/>
    <w:rsid w:val="00E4329E"/>
    <w:rsid w:val="00E43C5B"/>
    <w:rsid w:val="00E47997"/>
    <w:rsid w:val="00E5168D"/>
    <w:rsid w:val="00E531A9"/>
    <w:rsid w:val="00E565D0"/>
    <w:rsid w:val="00E62C1F"/>
    <w:rsid w:val="00E62FC0"/>
    <w:rsid w:val="00E644BE"/>
    <w:rsid w:val="00E6495E"/>
    <w:rsid w:val="00E71EAD"/>
    <w:rsid w:val="00E720F5"/>
    <w:rsid w:val="00E74F63"/>
    <w:rsid w:val="00E752E9"/>
    <w:rsid w:val="00E75EF8"/>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47"/>
    <w:rsid w:val="00ED00C2"/>
    <w:rsid w:val="00ED118C"/>
    <w:rsid w:val="00ED368F"/>
    <w:rsid w:val="00ED472C"/>
    <w:rsid w:val="00ED649D"/>
    <w:rsid w:val="00EE35DA"/>
    <w:rsid w:val="00EE49D7"/>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15A"/>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F5167827114B44B19489639C4B0795"/>
        <w:category>
          <w:name w:val="General"/>
          <w:gallery w:val="placeholder"/>
        </w:category>
        <w:types>
          <w:type w:val="bbPlcHdr"/>
        </w:types>
        <w:behaviors>
          <w:behavior w:val="content"/>
        </w:behaviors>
        <w:guid w:val="{99B3C3C3-6A14-410F-B7B8-F3EE65753180}"/>
      </w:docPartPr>
      <w:docPartBody>
        <w:p w:rsidR="003D1CFF" w:rsidRDefault="005B7BD4" w:rsidP="005B7BD4">
          <w:pPr>
            <w:pStyle w:val="0EF5167827114B44B19489639C4B0795"/>
          </w:pPr>
          <w:r w:rsidRPr="00FE4FE6">
            <w:rPr>
              <w:rStyle w:val="PlaceholderText"/>
            </w:rPr>
            <w:t>Choose an item.</w:t>
          </w:r>
        </w:p>
      </w:docPartBody>
    </w:docPart>
    <w:docPart>
      <w:docPartPr>
        <w:name w:val="E162537BFC3C41F29777483FD62A3EB4"/>
        <w:category>
          <w:name w:val="General"/>
          <w:gallery w:val="placeholder"/>
        </w:category>
        <w:types>
          <w:type w:val="bbPlcHdr"/>
        </w:types>
        <w:behaviors>
          <w:behavior w:val="content"/>
        </w:behaviors>
        <w:guid w:val="{DC25D939-976B-43F9-A30F-19DCBD0AA133}"/>
      </w:docPartPr>
      <w:docPartBody>
        <w:p w:rsidR="003D1CFF" w:rsidRDefault="005B7BD4" w:rsidP="005B7BD4">
          <w:pPr>
            <w:pStyle w:val="E162537BFC3C41F29777483FD62A3EB4"/>
          </w:pPr>
          <w:r w:rsidRPr="00FE4FE6">
            <w:rPr>
              <w:rStyle w:val="PlaceholderText"/>
            </w:rPr>
            <w:t>Choose an item.</w:t>
          </w:r>
        </w:p>
      </w:docPartBody>
    </w:docPart>
    <w:docPart>
      <w:docPartPr>
        <w:name w:val="521AA8E92FF34757B439E663646005DA"/>
        <w:category>
          <w:name w:val="General"/>
          <w:gallery w:val="placeholder"/>
        </w:category>
        <w:types>
          <w:type w:val="bbPlcHdr"/>
        </w:types>
        <w:behaviors>
          <w:behavior w:val="content"/>
        </w:behaviors>
        <w:guid w:val="{20E9EF7B-93C9-4FF2-9AAE-88B017A3FF2F}"/>
      </w:docPartPr>
      <w:docPartBody>
        <w:p w:rsidR="003D1CFF" w:rsidRDefault="005B7BD4" w:rsidP="005B7BD4">
          <w:pPr>
            <w:pStyle w:val="521AA8E92FF34757B439E663646005DA"/>
          </w:pPr>
          <w:r w:rsidRPr="00FE4FE6">
            <w:rPr>
              <w:rStyle w:val="PlaceholderText"/>
            </w:rPr>
            <w:t>Choose an item.</w:t>
          </w:r>
        </w:p>
      </w:docPartBody>
    </w:docPart>
    <w:docPart>
      <w:docPartPr>
        <w:name w:val="FA8D99DAC49646209ED0609C092D37D3"/>
        <w:category>
          <w:name w:val="General"/>
          <w:gallery w:val="placeholder"/>
        </w:category>
        <w:types>
          <w:type w:val="bbPlcHdr"/>
        </w:types>
        <w:behaviors>
          <w:behavior w:val="content"/>
        </w:behaviors>
        <w:guid w:val="{21A91D4C-E971-4FD8-B4A6-BB186280042C}"/>
      </w:docPartPr>
      <w:docPartBody>
        <w:p w:rsidR="003D1CFF" w:rsidRDefault="005B7BD4" w:rsidP="005B7BD4">
          <w:pPr>
            <w:pStyle w:val="FA8D99DAC49646209ED0609C092D37D3"/>
          </w:pPr>
          <w:r w:rsidRPr="00FE4FE6">
            <w:rPr>
              <w:rStyle w:val="PlaceholderText"/>
            </w:rPr>
            <w:t>Choose an item.</w:t>
          </w:r>
        </w:p>
      </w:docPartBody>
    </w:docPart>
    <w:docPart>
      <w:docPartPr>
        <w:name w:val="3FBCDCFF8F5A4BF8AEF6AF4D49F2A072"/>
        <w:category>
          <w:name w:val="General"/>
          <w:gallery w:val="placeholder"/>
        </w:category>
        <w:types>
          <w:type w:val="bbPlcHdr"/>
        </w:types>
        <w:behaviors>
          <w:behavior w:val="content"/>
        </w:behaviors>
        <w:guid w:val="{6B6389B4-0062-4A40-9922-4B85F4F423CC}"/>
      </w:docPartPr>
      <w:docPartBody>
        <w:p w:rsidR="003D1CFF" w:rsidRDefault="005B7BD4" w:rsidP="005B7BD4">
          <w:pPr>
            <w:pStyle w:val="3FBCDCFF8F5A4BF8AEF6AF4D49F2A072"/>
          </w:pPr>
          <w:r w:rsidRPr="00FE4FE6">
            <w:rPr>
              <w:rStyle w:val="PlaceholderText"/>
            </w:rPr>
            <w:t>Choose an item.</w:t>
          </w:r>
        </w:p>
      </w:docPartBody>
    </w:docPart>
    <w:docPart>
      <w:docPartPr>
        <w:name w:val="E3E9147A6AB2486FA6C4232ACF2FE47F"/>
        <w:category>
          <w:name w:val="General"/>
          <w:gallery w:val="placeholder"/>
        </w:category>
        <w:types>
          <w:type w:val="bbPlcHdr"/>
        </w:types>
        <w:behaviors>
          <w:behavior w:val="content"/>
        </w:behaviors>
        <w:guid w:val="{3D3CEF03-BB7D-448C-A489-1F3A370D3466}"/>
      </w:docPartPr>
      <w:docPartBody>
        <w:p w:rsidR="003D1CFF" w:rsidRDefault="005B7BD4" w:rsidP="005B7BD4">
          <w:pPr>
            <w:pStyle w:val="E3E9147A6AB2486FA6C4232ACF2FE47F"/>
          </w:pPr>
          <w:r w:rsidRPr="00FE4FE6">
            <w:rPr>
              <w:rStyle w:val="PlaceholderText"/>
            </w:rPr>
            <w:t>Choose an item.</w:t>
          </w:r>
        </w:p>
      </w:docPartBody>
    </w:docPart>
    <w:docPart>
      <w:docPartPr>
        <w:name w:val="2BF82D26EBEA4623AE556D1D0593A630"/>
        <w:category>
          <w:name w:val="General"/>
          <w:gallery w:val="placeholder"/>
        </w:category>
        <w:types>
          <w:type w:val="bbPlcHdr"/>
        </w:types>
        <w:behaviors>
          <w:behavior w:val="content"/>
        </w:behaviors>
        <w:guid w:val="{B6C5C927-7684-4003-AFEC-483F443943CF}"/>
      </w:docPartPr>
      <w:docPartBody>
        <w:p w:rsidR="003D1CFF" w:rsidRDefault="005B7BD4" w:rsidP="005B7BD4">
          <w:pPr>
            <w:pStyle w:val="2BF82D26EBEA4623AE556D1D0593A630"/>
          </w:pPr>
          <w:r w:rsidRPr="00FE4FE6">
            <w:rPr>
              <w:rStyle w:val="PlaceholderText"/>
            </w:rPr>
            <w:t>Choose an item.</w:t>
          </w:r>
        </w:p>
      </w:docPartBody>
    </w:docPart>
    <w:docPart>
      <w:docPartPr>
        <w:name w:val="53050A73FE854EE8B35B1571AEA8A494"/>
        <w:category>
          <w:name w:val="General"/>
          <w:gallery w:val="placeholder"/>
        </w:category>
        <w:types>
          <w:type w:val="bbPlcHdr"/>
        </w:types>
        <w:behaviors>
          <w:behavior w:val="content"/>
        </w:behaviors>
        <w:guid w:val="{89E823D4-B6C4-46E3-8AF6-89A197F4244F}"/>
      </w:docPartPr>
      <w:docPartBody>
        <w:p w:rsidR="003D1CFF" w:rsidRDefault="005B7BD4" w:rsidP="005B7BD4">
          <w:pPr>
            <w:pStyle w:val="53050A73FE854EE8B35B1571AEA8A494"/>
          </w:pPr>
          <w:r w:rsidRPr="00FE4FE6">
            <w:rPr>
              <w:rStyle w:val="PlaceholderText"/>
            </w:rPr>
            <w:t>Choose an item.</w:t>
          </w:r>
        </w:p>
      </w:docPartBody>
    </w:docPart>
    <w:docPart>
      <w:docPartPr>
        <w:name w:val="F65A59834D0E422C8B71035DC475F194"/>
        <w:category>
          <w:name w:val="General"/>
          <w:gallery w:val="placeholder"/>
        </w:category>
        <w:types>
          <w:type w:val="bbPlcHdr"/>
        </w:types>
        <w:behaviors>
          <w:behavior w:val="content"/>
        </w:behaviors>
        <w:guid w:val="{EF2B551F-5BED-48E9-8632-B1886377F0CA}"/>
      </w:docPartPr>
      <w:docPartBody>
        <w:p w:rsidR="003D1CFF" w:rsidRDefault="005B7BD4" w:rsidP="005B7BD4">
          <w:pPr>
            <w:pStyle w:val="F65A59834D0E422C8B71035DC475F194"/>
          </w:pPr>
          <w:r w:rsidRPr="00FE4FE6">
            <w:rPr>
              <w:rStyle w:val="PlaceholderText"/>
            </w:rPr>
            <w:t>Choose an item.</w:t>
          </w:r>
        </w:p>
      </w:docPartBody>
    </w:docPart>
    <w:docPart>
      <w:docPartPr>
        <w:name w:val="203D8D3262A441C99A372F00A5D6F0CF"/>
        <w:category>
          <w:name w:val="General"/>
          <w:gallery w:val="placeholder"/>
        </w:category>
        <w:types>
          <w:type w:val="bbPlcHdr"/>
        </w:types>
        <w:behaviors>
          <w:behavior w:val="content"/>
        </w:behaviors>
        <w:guid w:val="{08CC5364-9B70-4E0F-B579-5CEE18D66E10}"/>
      </w:docPartPr>
      <w:docPartBody>
        <w:p w:rsidR="003D1CFF" w:rsidRDefault="005B7BD4" w:rsidP="005B7BD4">
          <w:pPr>
            <w:pStyle w:val="203D8D3262A441C99A372F00A5D6F0CF"/>
          </w:pPr>
          <w:r w:rsidRPr="00FE4FE6">
            <w:rPr>
              <w:rStyle w:val="PlaceholderText"/>
            </w:rPr>
            <w:t>Choose an item.</w:t>
          </w:r>
        </w:p>
      </w:docPartBody>
    </w:docPart>
    <w:docPart>
      <w:docPartPr>
        <w:name w:val="4F4DC3D24DAC43CFB96A89C5B4678DC6"/>
        <w:category>
          <w:name w:val="General"/>
          <w:gallery w:val="placeholder"/>
        </w:category>
        <w:types>
          <w:type w:val="bbPlcHdr"/>
        </w:types>
        <w:behaviors>
          <w:behavior w:val="content"/>
        </w:behaviors>
        <w:guid w:val="{CD9D471E-45D3-4555-81FC-583606A19A3F}"/>
      </w:docPartPr>
      <w:docPartBody>
        <w:p w:rsidR="003D1CFF" w:rsidRDefault="005B7BD4" w:rsidP="005B7BD4">
          <w:pPr>
            <w:pStyle w:val="4F4DC3D24DAC43CFB96A89C5B4678DC6"/>
          </w:pPr>
          <w:r w:rsidRPr="00FE4FE6">
            <w:rPr>
              <w:rStyle w:val="PlaceholderText"/>
            </w:rPr>
            <w:t>Choose an item.</w:t>
          </w:r>
        </w:p>
      </w:docPartBody>
    </w:docPart>
    <w:docPart>
      <w:docPartPr>
        <w:name w:val="F45138CD6BCA4915AA0509448E364BF8"/>
        <w:category>
          <w:name w:val="General"/>
          <w:gallery w:val="placeholder"/>
        </w:category>
        <w:types>
          <w:type w:val="bbPlcHdr"/>
        </w:types>
        <w:behaviors>
          <w:behavior w:val="content"/>
        </w:behaviors>
        <w:guid w:val="{5946AEDE-F51C-4A0D-8FC2-0BB862D90B08}"/>
      </w:docPartPr>
      <w:docPartBody>
        <w:p w:rsidR="003D1CFF" w:rsidRDefault="005B7BD4" w:rsidP="005B7BD4">
          <w:pPr>
            <w:pStyle w:val="F45138CD6BCA4915AA0509448E364BF8"/>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093B0B"/>
    <w:rsid w:val="000A6248"/>
    <w:rsid w:val="001E1D1B"/>
    <w:rsid w:val="00293EC9"/>
    <w:rsid w:val="002B6072"/>
    <w:rsid w:val="003406DD"/>
    <w:rsid w:val="003D1CFF"/>
    <w:rsid w:val="004A4EF2"/>
    <w:rsid w:val="005A1D4D"/>
    <w:rsid w:val="005B7BD4"/>
    <w:rsid w:val="00681C26"/>
    <w:rsid w:val="0081471C"/>
    <w:rsid w:val="00971D88"/>
    <w:rsid w:val="00A904A4"/>
    <w:rsid w:val="00BC08C1"/>
    <w:rsid w:val="00E61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B7BD4"/>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B1CBEB46A93A40EDAA2F0F2D3545779E">
    <w:name w:val="B1CBEB46A93A40EDAA2F0F2D3545779E"/>
    <w:rsid w:val="00971D88"/>
  </w:style>
  <w:style w:type="paragraph" w:customStyle="1" w:styleId="A6FA1CF4FAB34A3CB4F181AAC7CA57AF">
    <w:name w:val="A6FA1CF4FAB34A3CB4F181AAC7CA57AF"/>
    <w:rsid w:val="00971D88"/>
  </w:style>
  <w:style w:type="paragraph" w:customStyle="1" w:styleId="97733388F254419D9537DF4C41D46DB9">
    <w:name w:val="97733388F254419D9537DF4C41D46DB9"/>
    <w:rsid w:val="00971D88"/>
  </w:style>
  <w:style w:type="paragraph" w:customStyle="1" w:styleId="942549FF66C8475C80A7E1194E50B8EE">
    <w:name w:val="942549FF66C8475C80A7E1194E50B8EE"/>
    <w:rsid w:val="00971D88"/>
  </w:style>
  <w:style w:type="paragraph" w:customStyle="1" w:styleId="BE8F0060F42446D2A35219C166D9F5C1">
    <w:name w:val="BE8F0060F42446D2A35219C166D9F5C1"/>
    <w:rsid w:val="00971D88"/>
  </w:style>
  <w:style w:type="paragraph" w:customStyle="1" w:styleId="8E659D3E08E04DCEB39F36FA3D3D7A90">
    <w:name w:val="8E659D3E08E04DCEB39F36FA3D3D7A90"/>
    <w:rsid w:val="00971D88"/>
  </w:style>
  <w:style w:type="paragraph" w:customStyle="1" w:styleId="1F46388A66184AAB87E06D0EE8DCBA60">
    <w:name w:val="1F46388A66184AAB87E06D0EE8DCBA60"/>
    <w:rsid w:val="00971D88"/>
  </w:style>
  <w:style w:type="paragraph" w:customStyle="1" w:styleId="5C9CC33FFE2F4C7F97F27626ECFBCCF4">
    <w:name w:val="5C9CC33FFE2F4C7F97F27626ECFBCCF4"/>
    <w:rsid w:val="00971D88"/>
  </w:style>
  <w:style w:type="paragraph" w:customStyle="1" w:styleId="F253B9FC9D364B95BDA263E61A467060">
    <w:name w:val="F253B9FC9D364B95BDA263E61A467060"/>
    <w:rsid w:val="00971D88"/>
  </w:style>
  <w:style w:type="paragraph" w:customStyle="1" w:styleId="552F3169597745F1BA3E726AB69C73CC">
    <w:name w:val="552F3169597745F1BA3E726AB69C73CC"/>
    <w:rsid w:val="00971D88"/>
  </w:style>
  <w:style w:type="paragraph" w:customStyle="1" w:styleId="08E8FB30AB02442BBCAEE8DA06FB1450">
    <w:name w:val="08E8FB30AB02442BBCAEE8DA06FB1450"/>
    <w:rsid w:val="00971D88"/>
  </w:style>
  <w:style w:type="paragraph" w:customStyle="1" w:styleId="1B6C5AF7ACF1496B9FF0C2C21FB3B691">
    <w:name w:val="1B6C5AF7ACF1496B9FF0C2C21FB3B691"/>
    <w:rsid w:val="00971D88"/>
  </w:style>
  <w:style w:type="paragraph" w:customStyle="1" w:styleId="0F5297E02DD4407383D43F8E659ED28E">
    <w:name w:val="0F5297E02DD4407383D43F8E659ED28E"/>
    <w:rsid w:val="00971D88"/>
  </w:style>
  <w:style w:type="paragraph" w:customStyle="1" w:styleId="B2FCBC07EA9F460E9B68933B75603E9B">
    <w:name w:val="B2FCBC07EA9F460E9B68933B75603E9B"/>
    <w:rsid w:val="00971D88"/>
  </w:style>
  <w:style w:type="paragraph" w:customStyle="1" w:styleId="CB901F98CFA9441AB6F91FA622B645C0">
    <w:name w:val="CB901F98CFA9441AB6F91FA622B645C0"/>
    <w:rsid w:val="00971D88"/>
  </w:style>
  <w:style w:type="paragraph" w:customStyle="1" w:styleId="F2AA0B5E0A3148578F9674F799EECF5F">
    <w:name w:val="F2AA0B5E0A3148578F9674F799EECF5F"/>
    <w:rsid w:val="00971D88"/>
  </w:style>
  <w:style w:type="paragraph" w:customStyle="1" w:styleId="AF753056A8A74EBFB7855ADDADABF53A">
    <w:name w:val="AF753056A8A74EBFB7855ADDADABF53A"/>
    <w:rsid w:val="00971D88"/>
  </w:style>
  <w:style w:type="paragraph" w:customStyle="1" w:styleId="6E5CA8477A1F422487091738B651C375">
    <w:name w:val="6E5CA8477A1F422487091738B651C375"/>
    <w:rsid w:val="00971D88"/>
  </w:style>
  <w:style w:type="paragraph" w:customStyle="1" w:styleId="74F9D4055F8A4EC09D3A610551B33FAD">
    <w:name w:val="74F9D4055F8A4EC09D3A610551B33FAD"/>
    <w:rsid w:val="00971D88"/>
  </w:style>
  <w:style w:type="paragraph" w:customStyle="1" w:styleId="578E7A056E994C40AB927DBAD3D92E05">
    <w:name w:val="578E7A056E994C40AB927DBAD3D92E05"/>
    <w:rsid w:val="00971D88"/>
  </w:style>
  <w:style w:type="paragraph" w:customStyle="1" w:styleId="FD4D06B1E2544A4883F973F16F454154">
    <w:name w:val="FD4D06B1E2544A4883F973F16F454154"/>
    <w:rsid w:val="00971D88"/>
  </w:style>
  <w:style w:type="paragraph" w:customStyle="1" w:styleId="F95B413D239D42D49994AAFABB2967DB">
    <w:name w:val="F95B413D239D42D49994AAFABB2967DB"/>
    <w:rsid w:val="00971D88"/>
  </w:style>
  <w:style w:type="paragraph" w:customStyle="1" w:styleId="C203BF3061BF4DC4A3B19F2173C6CFEA">
    <w:name w:val="C203BF3061BF4DC4A3B19F2173C6CFEA"/>
    <w:rsid w:val="00971D88"/>
  </w:style>
  <w:style w:type="paragraph" w:customStyle="1" w:styleId="5DEF735104724309B48DCA36C55F2BE3">
    <w:name w:val="5DEF735104724309B48DCA36C55F2BE3"/>
    <w:rsid w:val="00971D88"/>
  </w:style>
  <w:style w:type="paragraph" w:customStyle="1" w:styleId="4C93B8C0D87C496BBDF952D74676BEBA">
    <w:name w:val="4C93B8C0D87C496BBDF952D74676BEBA"/>
    <w:rsid w:val="00971D88"/>
  </w:style>
  <w:style w:type="paragraph" w:customStyle="1" w:styleId="B25A47583D7844EF9F8904F47317B334">
    <w:name w:val="B25A47583D7844EF9F8904F47317B334"/>
    <w:rsid w:val="00971D88"/>
  </w:style>
  <w:style w:type="paragraph" w:customStyle="1" w:styleId="BFDEEFDA7C954CA682EAA5C74BA5FD45">
    <w:name w:val="BFDEEFDA7C954CA682EAA5C74BA5FD45"/>
    <w:rsid w:val="00971D88"/>
  </w:style>
  <w:style w:type="paragraph" w:customStyle="1" w:styleId="9511DD8F020D483E9BC10870697601AF">
    <w:name w:val="9511DD8F020D483E9BC10870697601AF"/>
    <w:rsid w:val="00971D88"/>
  </w:style>
  <w:style w:type="paragraph" w:customStyle="1" w:styleId="B94823CA6D184B39BB247EE22524667A">
    <w:name w:val="B94823CA6D184B39BB247EE22524667A"/>
    <w:rsid w:val="00971D88"/>
  </w:style>
  <w:style w:type="paragraph" w:customStyle="1" w:styleId="2B157FF93A5A4775AFE5CB3F19C4193C">
    <w:name w:val="2B157FF93A5A4775AFE5CB3F19C4193C"/>
    <w:rsid w:val="00971D88"/>
  </w:style>
  <w:style w:type="paragraph" w:customStyle="1" w:styleId="BA5D9D62286C486686BF2D340EC76CCE">
    <w:name w:val="BA5D9D62286C486686BF2D340EC76CCE"/>
    <w:rsid w:val="00971D88"/>
  </w:style>
  <w:style w:type="paragraph" w:customStyle="1" w:styleId="1C354AB979044D9EBD66AC46FF0814D4">
    <w:name w:val="1C354AB979044D9EBD66AC46FF0814D4"/>
    <w:rsid w:val="00971D88"/>
  </w:style>
  <w:style w:type="paragraph" w:customStyle="1" w:styleId="2FF431D231824ABEB1E0C0598C2F04F9">
    <w:name w:val="2FF431D231824ABEB1E0C0598C2F04F9"/>
    <w:rsid w:val="00971D88"/>
  </w:style>
  <w:style w:type="paragraph" w:customStyle="1" w:styleId="61FDA08FBCAE4139B77DFF3962976EED">
    <w:name w:val="61FDA08FBCAE4139B77DFF3962976EED"/>
    <w:rsid w:val="00971D88"/>
  </w:style>
  <w:style w:type="paragraph" w:customStyle="1" w:styleId="E2912862AFBD45D399BC9193EBE38287">
    <w:name w:val="E2912862AFBD45D399BC9193EBE38287"/>
    <w:rsid w:val="00971D88"/>
  </w:style>
  <w:style w:type="paragraph" w:customStyle="1" w:styleId="E1D7BF7D03BA4F84BE744BCA14A58D61">
    <w:name w:val="E1D7BF7D03BA4F84BE744BCA14A58D61"/>
    <w:rsid w:val="00971D88"/>
  </w:style>
  <w:style w:type="paragraph" w:customStyle="1" w:styleId="4D7C2BF156FB4FA9AD7E97846A3C1CCB">
    <w:name w:val="4D7C2BF156FB4FA9AD7E97846A3C1CCB"/>
    <w:rsid w:val="00971D88"/>
  </w:style>
  <w:style w:type="paragraph" w:customStyle="1" w:styleId="6017573838E548D3B33BFDAD7A42E410">
    <w:name w:val="6017573838E548D3B33BFDAD7A42E410"/>
    <w:rsid w:val="00971D88"/>
  </w:style>
  <w:style w:type="paragraph" w:customStyle="1" w:styleId="6A517A77EDF14402819D36567E634880">
    <w:name w:val="6A517A77EDF14402819D36567E634880"/>
    <w:rsid w:val="00971D88"/>
  </w:style>
  <w:style w:type="paragraph" w:customStyle="1" w:styleId="0C20F99514AF4F52BE93A0AF08E8DE6E">
    <w:name w:val="0C20F99514AF4F52BE93A0AF08E8DE6E"/>
    <w:rsid w:val="00971D88"/>
  </w:style>
  <w:style w:type="paragraph" w:customStyle="1" w:styleId="6CB1BF47C3644A8587FC2A4F209A5D08">
    <w:name w:val="6CB1BF47C3644A8587FC2A4F209A5D08"/>
    <w:rsid w:val="00971D88"/>
  </w:style>
  <w:style w:type="paragraph" w:customStyle="1" w:styleId="FD3CE6F2CFC842849C49D8FB387A4812">
    <w:name w:val="FD3CE6F2CFC842849C49D8FB387A4812"/>
    <w:rsid w:val="00971D88"/>
  </w:style>
  <w:style w:type="paragraph" w:customStyle="1" w:styleId="1B5C763A64BB4FB6AC0AC1391470204A">
    <w:name w:val="1B5C763A64BB4FB6AC0AC1391470204A"/>
    <w:rsid w:val="00971D88"/>
  </w:style>
  <w:style w:type="paragraph" w:customStyle="1" w:styleId="8D101DF98F7B47A384D9724BBF491144">
    <w:name w:val="8D101DF98F7B47A384D9724BBF491144"/>
    <w:rsid w:val="00971D88"/>
  </w:style>
  <w:style w:type="paragraph" w:customStyle="1" w:styleId="0889A1FAAAE94259B3F2737534CB9406">
    <w:name w:val="0889A1FAAAE94259B3F2737534CB9406"/>
    <w:rsid w:val="00971D88"/>
  </w:style>
  <w:style w:type="paragraph" w:customStyle="1" w:styleId="D411002A80FB401FB7F219CF891BA2E4">
    <w:name w:val="D411002A80FB401FB7F219CF891BA2E4"/>
    <w:rsid w:val="00971D88"/>
  </w:style>
  <w:style w:type="paragraph" w:customStyle="1" w:styleId="4EE2FCF7A84047E4B0C1626537B5A358">
    <w:name w:val="4EE2FCF7A84047E4B0C1626537B5A358"/>
    <w:rsid w:val="00971D88"/>
  </w:style>
  <w:style w:type="paragraph" w:customStyle="1" w:styleId="F36297CE57C548FAACCFA233E9F26A43">
    <w:name w:val="F36297CE57C548FAACCFA233E9F26A43"/>
    <w:rsid w:val="00971D88"/>
  </w:style>
  <w:style w:type="paragraph" w:customStyle="1" w:styleId="9217F2622C5A4FE586D8EC58D8ECCDF6">
    <w:name w:val="9217F2622C5A4FE586D8EC58D8ECCDF6"/>
    <w:rsid w:val="00971D88"/>
  </w:style>
  <w:style w:type="paragraph" w:customStyle="1" w:styleId="2F709B3509BD40D1B8BAEF1EA149D748">
    <w:name w:val="2F709B3509BD40D1B8BAEF1EA149D748"/>
    <w:rsid w:val="00971D88"/>
  </w:style>
  <w:style w:type="paragraph" w:customStyle="1" w:styleId="AB245B5EB4AF442EBF4220B906623953">
    <w:name w:val="AB245B5EB4AF442EBF4220B906623953"/>
    <w:rsid w:val="00971D88"/>
  </w:style>
  <w:style w:type="paragraph" w:customStyle="1" w:styleId="786A4D10FED943B8ADE4EB78C6B2469A">
    <w:name w:val="786A4D10FED943B8ADE4EB78C6B2469A"/>
    <w:rsid w:val="00971D88"/>
  </w:style>
  <w:style w:type="paragraph" w:customStyle="1" w:styleId="60B3F02831C5492892D430BC2B90BBEE">
    <w:name w:val="60B3F02831C5492892D430BC2B90BBEE"/>
    <w:rsid w:val="00971D88"/>
  </w:style>
  <w:style w:type="paragraph" w:customStyle="1" w:styleId="F2B4F53DFCD04CB89ED98C5BE33CDCB7">
    <w:name w:val="F2B4F53DFCD04CB89ED98C5BE33CDCB7"/>
    <w:rsid w:val="00971D88"/>
  </w:style>
  <w:style w:type="paragraph" w:customStyle="1" w:styleId="9152C97D7AC748BA83CD3812BAA31BF9">
    <w:name w:val="9152C97D7AC748BA83CD3812BAA31BF9"/>
    <w:rsid w:val="00971D88"/>
  </w:style>
  <w:style w:type="paragraph" w:customStyle="1" w:styleId="74E8A4A635124655BC0722AE3A214DDB">
    <w:name w:val="74E8A4A635124655BC0722AE3A214DDB"/>
    <w:rsid w:val="00971D88"/>
  </w:style>
  <w:style w:type="paragraph" w:customStyle="1" w:styleId="C3FCBFC5632444E1B137FD25A6705320">
    <w:name w:val="C3FCBFC5632444E1B137FD25A6705320"/>
    <w:rsid w:val="00971D88"/>
  </w:style>
  <w:style w:type="paragraph" w:customStyle="1" w:styleId="3BFFF6AE2E6E4CF1B5B99BFF2AE34507">
    <w:name w:val="3BFFF6AE2E6E4CF1B5B99BFF2AE34507"/>
    <w:rsid w:val="00971D88"/>
  </w:style>
  <w:style w:type="paragraph" w:customStyle="1" w:styleId="AE4B99590AE84D149895A6091275A055">
    <w:name w:val="AE4B99590AE84D149895A6091275A055"/>
    <w:rsid w:val="00971D88"/>
  </w:style>
  <w:style w:type="paragraph" w:customStyle="1" w:styleId="24645CD100464E31A6532E9DC0CD4AC1">
    <w:name w:val="24645CD100464E31A6532E9DC0CD4AC1"/>
    <w:rsid w:val="00971D88"/>
  </w:style>
  <w:style w:type="paragraph" w:customStyle="1" w:styleId="72F5F4DF5AF148318E61BF0074EEC967">
    <w:name w:val="72F5F4DF5AF148318E61BF0074EEC967"/>
    <w:rsid w:val="00971D88"/>
  </w:style>
  <w:style w:type="paragraph" w:customStyle="1" w:styleId="46D6BD5AAA784FF98EA89D2A82CAA208">
    <w:name w:val="46D6BD5AAA784FF98EA89D2A82CAA208"/>
    <w:rsid w:val="00971D88"/>
  </w:style>
  <w:style w:type="paragraph" w:customStyle="1" w:styleId="BE29DB0AFAC749509BD1A0412563FD7E">
    <w:name w:val="BE29DB0AFAC749509BD1A0412563FD7E"/>
    <w:rsid w:val="00971D88"/>
  </w:style>
  <w:style w:type="paragraph" w:customStyle="1" w:styleId="D380AB93FE944AE9987D1D84292B7052">
    <w:name w:val="D380AB93FE944AE9987D1D84292B7052"/>
    <w:rsid w:val="00971D88"/>
  </w:style>
  <w:style w:type="paragraph" w:customStyle="1" w:styleId="2A7D44BD569E4A9190FA4FE7F2EB265E">
    <w:name w:val="2A7D44BD569E4A9190FA4FE7F2EB265E"/>
    <w:rsid w:val="00971D88"/>
  </w:style>
  <w:style w:type="paragraph" w:customStyle="1" w:styleId="5495B24B82FF470BBEA37C04A5615C7B">
    <w:name w:val="5495B24B82FF470BBEA37C04A5615C7B"/>
    <w:rsid w:val="00971D88"/>
  </w:style>
  <w:style w:type="paragraph" w:customStyle="1" w:styleId="84F87415728C4C69869D9900B3DE5C8A">
    <w:name w:val="84F87415728C4C69869D9900B3DE5C8A"/>
    <w:rsid w:val="00971D88"/>
  </w:style>
  <w:style w:type="paragraph" w:customStyle="1" w:styleId="7EE131131DA24A8794D4C3BF284ADD23">
    <w:name w:val="7EE131131DA24A8794D4C3BF284ADD23"/>
    <w:rsid w:val="00971D88"/>
  </w:style>
  <w:style w:type="paragraph" w:customStyle="1" w:styleId="84708E994C52420DB676D5860F50F814">
    <w:name w:val="84708E994C52420DB676D5860F50F814"/>
    <w:rsid w:val="00971D88"/>
  </w:style>
  <w:style w:type="paragraph" w:customStyle="1" w:styleId="E85FEFEFD9AD4E349C22D7B53C94BE61">
    <w:name w:val="E85FEFEFD9AD4E349C22D7B53C94BE61"/>
    <w:rsid w:val="00971D88"/>
  </w:style>
  <w:style w:type="paragraph" w:customStyle="1" w:styleId="D0111E9A0FBF42049ED15F75D446BCB5">
    <w:name w:val="D0111E9A0FBF42049ED15F75D446BCB5"/>
    <w:rsid w:val="00971D88"/>
  </w:style>
  <w:style w:type="paragraph" w:customStyle="1" w:styleId="2B5DBF93912F443B938626842BA83BFD">
    <w:name w:val="2B5DBF93912F443B938626842BA83BFD"/>
    <w:rsid w:val="00971D88"/>
  </w:style>
  <w:style w:type="paragraph" w:customStyle="1" w:styleId="FFEB30E6714543C0B3B57CEB062BA651">
    <w:name w:val="FFEB30E6714543C0B3B57CEB062BA651"/>
    <w:rsid w:val="00971D88"/>
  </w:style>
  <w:style w:type="paragraph" w:customStyle="1" w:styleId="07C695175E444E269B9AC82A795C1754">
    <w:name w:val="07C695175E444E269B9AC82A795C1754"/>
    <w:rsid w:val="00971D88"/>
  </w:style>
  <w:style w:type="paragraph" w:customStyle="1" w:styleId="755C02F097F24A42AA940DE2976EDB57">
    <w:name w:val="755C02F097F24A42AA940DE2976EDB57"/>
    <w:rsid w:val="00971D88"/>
  </w:style>
  <w:style w:type="paragraph" w:customStyle="1" w:styleId="00980142CA9D4D95AE71F70DFEBDF7FA">
    <w:name w:val="00980142CA9D4D95AE71F70DFEBDF7FA"/>
    <w:rsid w:val="00971D88"/>
  </w:style>
  <w:style w:type="paragraph" w:customStyle="1" w:styleId="B88195752C8C4BB3852CDF8BEDEBE0AA">
    <w:name w:val="B88195752C8C4BB3852CDF8BEDEBE0AA"/>
    <w:rsid w:val="00971D88"/>
  </w:style>
  <w:style w:type="paragraph" w:customStyle="1" w:styleId="7492B3A061E141F8A0DBC3C6F86EBA80">
    <w:name w:val="7492B3A061E141F8A0DBC3C6F86EBA80"/>
    <w:rsid w:val="00971D88"/>
  </w:style>
  <w:style w:type="paragraph" w:customStyle="1" w:styleId="48EDB8E6135B4AFE88490A3A8AC67891">
    <w:name w:val="48EDB8E6135B4AFE88490A3A8AC67891"/>
    <w:rsid w:val="005B7BD4"/>
  </w:style>
  <w:style w:type="paragraph" w:customStyle="1" w:styleId="0B6DB5F52A9A4FB08946F888F2E7B537">
    <w:name w:val="0B6DB5F52A9A4FB08946F888F2E7B537"/>
    <w:rsid w:val="005B7BD4"/>
  </w:style>
  <w:style w:type="paragraph" w:customStyle="1" w:styleId="1C5CDE37457446F1962D7FC878F993A6">
    <w:name w:val="1C5CDE37457446F1962D7FC878F993A6"/>
    <w:rsid w:val="005B7BD4"/>
  </w:style>
  <w:style w:type="paragraph" w:customStyle="1" w:styleId="C9D3E14BE0704F74A58BD2E087769A4B">
    <w:name w:val="C9D3E14BE0704F74A58BD2E087769A4B"/>
    <w:rsid w:val="005B7BD4"/>
  </w:style>
  <w:style w:type="paragraph" w:customStyle="1" w:styleId="D6E3D5D29AA34BF1B0F1F05B9372729F">
    <w:name w:val="D6E3D5D29AA34BF1B0F1F05B9372729F"/>
    <w:rsid w:val="005B7BD4"/>
  </w:style>
  <w:style w:type="paragraph" w:customStyle="1" w:styleId="39601FF98E904A5887FE1092722E8EFA">
    <w:name w:val="39601FF98E904A5887FE1092722E8EFA"/>
    <w:rsid w:val="005B7BD4"/>
  </w:style>
  <w:style w:type="paragraph" w:customStyle="1" w:styleId="F192D11957E04879AB7E6071F34EB3AD">
    <w:name w:val="F192D11957E04879AB7E6071F34EB3AD"/>
    <w:rsid w:val="005B7BD4"/>
  </w:style>
  <w:style w:type="paragraph" w:customStyle="1" w:styleId="3AD9E95DF8D8439797C68A401BD2E805">
    <w:name w:val="3AD9E95DF8D8439797C68A401BD2E805"/>
    <w:rsid w:val="005B7BD4"/>
  </w:style>
  <w:style w:type="paragraph" w:customStyle="1" w:styleId="9F33246E20994E15A5BA3D06E4E93F19">
    <w:name w:val="9F33246E20994E15A5BA3D06E4E93F19"/>
    <w:rsid w:val="005B7BD4"/>
  </w:style>
  <w:style w:type="paragraph" w:customStyle="1" w:styleId="3DC29E81FEE2445EB8ECF27D56DCB19B">
    <w:name w:val="3DC29E81FEE2445EB8ECF27D56DCB19B"/>
    <w:rsid w:val="005B7BD4"/>
  </w:style>
  <w:style w:type="paragraph" w:customStyle="1" w:styleId="4E1EE719D3CD461088F7504D281B5C87">
    <w:name w:val="4E1EE719D3CD461088F7504D281B5C87"/>
    <w:rsid w:val="005B7BD4"/>
  </w:style>
  <w:style w:type="paragraph" w:customStyle="1" w:styleId="76307C832EDA4B278A04817FC0E5AC5C">
    <w:name w:val="76307C832EDA4B278A04817FC0E5AC5C"/>
    <w:rsid w:val="005B7BD4"/>
  </w:style>
  <w:style w:type="paragraph" w:customStyle="1" w:styleId="87AE456261ED419CA400D87024076693">
    <w:name w:val="87AE456261ED419CA400D87024076693"/>
    <w:rsid w:val="005B7BD4"/>
  </w:style>
  <w:style w:type="paragraph" w:customStyle="1" w:styleId="58CCD3C941D944ABA6ADEE2307A19AE8">
    <w:name w:val="58CCD3C941D944ABA6ADEE2307A19AE8"/>
    <w:rsid w:val="005B7BD4"/>
  </w:style>
  <w:style w:type="paragraph" w:customStyle="1" w:styleId="ED464B88FA1F4F7E8E2F23559B6836DF">
    <w:name w:val="ED464B88FA1F4F7E8E2F23559B6836DF"/>
    <w:rsid w:val="005B7BD4"/>
  </w:style>
  <w:style w:type="paragraph" w:customStyle="1" w:styleId="8B8A1D18E539409CB65B7A966E4D443E">
    <w:name w:val="8B8A1D18E539409CB65B7A966E4D443E"/>
    <w:rsid w:val="005B7BD4"/>
  </w:style>
  <w:style w:type="paragraph" w:customStyle="1" w:styleId="126964094CF148199B06BB484204AA88">
    <w:name w:val="126964094CF148199B06BB484204AA88"/>
    <w:rsid w:val="005B7BD4"/>
  </w:style>
  <w:style w:type="paragraph" w:customStyle="1" w:styleId="9019AB74AF624B568EDDBA4F6AF07ECE">
    <w:name w:val="9019AB74AF624B568EDDBA4F6AF07ECE"/>
    <w:rsid w:val="005B7BD4"/>
  </w:style>
  <w:style w:type="paragraph" w:customStyle="1" w:styleId="8C9596AC2D724B4D9EF5B18A4C64C56A">
    <w:name w:val="8C9596AC2D724B4D9EF5B18A4C64C56A"/>
    <w:rsid w:val="005B7BD4"/>
  </w:style>
  <w:style w:type="paragraph" w:customStyle="1" w:styleId="3017B5F92F0E4474B3C9C6F0264A580F">
    <w:name w:val="3017B5F92F0E4474B3C9C6F0264A580F"/>
    <w:rsid w:val="005B7BD4"/>
  </w:style>
  <w:style w:type="paragraph" w:customStyle="1" w:styleId="0EF5167827114B44B19489639C4B0795">
    <w:name w:val="0EF5167827114B44B19489639C4B0795"/>
    <w:rsid w:val="005B7BD4"/>
  </w:style>
  <w:style w:type="paragraph" w:customStyle="1" w:styleId="E162537BFC3C41F29777483FD62A3EB4">
    <w:name w:val="E162537BFC3C41F29777483FD62A3EB4"/>
    <w:rsid w:val="005B7BD4"/>
  </w:style>
  <w:style w:type="paragraph" w:customStyle="1" w:styleId="521AA8E92FF34757B439E663646005DA">
    <w:name w:val="521AA8E92FF34757B439E663646005DA"/>
    <w:rsid w:val="005B7BD4"/>
  </w:style>
  <w:style w:type="paragraph" w:customStyle="1" w:styleId="8E819D4CA9A742B1B05872A094060106">
    <w:name w:val="8E819D4CA9A742B1B05872A094060106"/>
    <w:rsid w:val="005B7BD4"/>
  </w:style>
  <w:style w:type="paragraph" w:customStyle="1" w:styleId="19068AF5862843D7B302BBBE3F8C678A">
    <w:name w:val="19068AF5862843D7B302BBBE3F8C678A"/>
    <w:rsid w:val="005B7BD4"/>
  </w:style>
  <w:style w:type="paragraph" w:customStyle="1" w:styleId="41D637AA8E7A4A93AB76161C4D51C924">
    <w:name w:val="41D637AA8E7A4A93AB76161C4D51C924"/>
    <w:rsid w:val="005B7BD4"/>
  </w:style>
  <w:style w:type="paragraph" w:customStyle="1" w:styleId="6F909231E2C445FABCA93B66DE0FB913">
    <w:name w:val="6F909231E2C445FABCA93B66DE0FB913"/>
    <w:rsid w:val="005B7BD4"/>
  </w:style>
  <w:style w:type="paragraph" w:customStyle="1" w:styleId="B9FA1627BA3E404DB2FE9FDCE4C607B6">
    <w:name w:val="B9FA1627BA3E404DB2FE9FDCE4C607B6"/>
    <w:rsid w:val="005B7BD4"/>
  </w:style>
  <w:style w:type="paragraph" w:customStyle="1" w:styleId="BCA8B346FF7A413BB88CDB6A58CF1199">
    <w:name w:val="BCA8B346FF7A413BB88CDB6A58CF1199"/>
    <w:rsid w:val="005B7BD4"/>
  </w:style>
  <w:style w:type="paragraph" w:customStyle="1" w:styleId="FF191D19891745CFBEC3EAB71D344ED4">
    <w:name w:val="FF191D19891745CFBEC3EAB71D344ED4"/>
    <w:rsid w:val="005B7BD4"/>
  </w:style>
  <w:style w:type="paragraph" w:customStyle="1" w:styleId="3183DD5694EA48BBA32FD616D5C784CC">
    <w:name w:val="3183DD5694EA48BBA32FD616D5C784CC"/>
    <w:rsid w:val="005B7BD4"/>
  </w:style>
  <w:style w:type="paragraph" w:customStyle="1" w:styleId="D40620C0EC114EEEB763FF3EDD99359E">
    <w:name w:val="D40620C0EC114EEEB763FF3EDD99359E"/>
    <w:rsid w:val="005B7BD4"/>
  </w:style>
  <w:style w:type="paragraph" w:customStyle="1" w:styleId="9096B91BA148428F8A1CAA29AD8338A5">
    <w:name w:val="9096B91BA148428F8A1CAA29AD8338A5"/>
    <w:rsid w:val="005B7BD4"/>
  </w:style>
  <w:style w:type="paragraph" w:customStyle="1" w:styleId="855B2062512045368944D2FA68773C01">
    <w:name w:val="855B2062512045368944D2FA68773C01"/>
    <w:rsid w:val="005B7BD4"/>
  </w:style>
  <w:style w:type="paragraph" w:customStyle="1" w:styleId="2A34841AF9EF4B7C8EA4E29CE9084827">
    <w:name w:val="2A34841AF9EF4B7C8EA4E29CE9084827"/>
    <w:rsid w:val="005B7BD4"/>
  </w:style>
  <w:style w:type="paragraph" w:customStyle="1" w:styleId="5524C030A02F44CC92D48E90C49615A4">
    <w:name w:val="5524C030A02F44CC92D48E90C49615A4"/>
    <w:rsid w:val="005B7BD4"/>
  </w:style>
  <w:style w:type="paragraph" w:customStyle="1" w:styleId="D73C3DC5BEA84F15931E355274BBD0CE">
    <w:name w:val="D73C3DC5BEA84F15931E355274BBD0CE"/>
    <w:rsid w:val="005B7BD4"/>
  </w:style>
  <w:style w:type="paragraph" w:customStyle="1" w:styleId="E45B457C70BC46AB9D3E88ABFCFFC014">
    <w:name w:val="E45B457C70BC46AB9D3E88ABFCFFC014"/>
    <w:rsid w:val="005B7BD4"/>
  </w:style>
  <w:style w:type="paragraph" w:customStyle="1" w:styleId="DD8FADA90C754688A0031B29E51D310B">
    <w:name w:val="DD8FADA90C754688A0031B29E51D310B"/>
    <w:rsid w:val="005B7BD4"/>
  </w:style>
  <w:style w:type="paragraph" w:customStyle="1" w:styleId="348A764AD7C94D4DB74363BE6D5CD137">
    <w:name w:val="348A764AD7C94D4DB74363BE6D5CD137"/>
    <w:rsid w:val="005B7BD4"/>
  </w:style>
  <w:style w:type="paragraph" w:customStyle="1" w:styleId="F7C86793034F4E1792CA0C806829518A">
    <w:name w:val="F7C86793034F4E1792CA0C806829518A"/>
    <w:rsid w:val="005B7BD4"/>
  </w:style>
  <w:style w:type="paragraph" w:customStyle="1" w:styleId="5A36547CC5784EBD991959528FE49037">
    <w:name w:val="5A36547CC5784EBD991959528FE49037"/>
    <w:rsid w:val="005B7BD4"/>
  </w:style>
  <w:style w:type="paragraph" w:customStyle="1" w:styleId="99B1691F69974694888528419A346F45">
    <w:name w:val="99B1691F69974694888528419A346F45"/>
    <w:rsid w:val="005B7BD4"/>
  </w:style>
  <w:style w:type="paragraph" w:customStyle="1" w:styleId="EDB79566421948AAB3265ED81C9EA459">
    <w:name w:val="EDB79566421948AAB3265ED81C9EA459"/>
    <w:rsid w:val="005B7BD4"/>
  </w:style>
  <w:style w:type="paragraph" w:customStyle="1" w:styleId="EFB5D80FBF4A4415BC37D9A3A04E6F74">
    <w:name w:val="EFB5D80FBF4A4415BC37D9A3A04E6F74"/>
    <w:rsid w:val="005B7BD4"/>
  </w:style>
  <w:style w:type="paragraph" w:customStyle="1" w:styleId="AF0CEA39143945DFB13CABB74E8F0F84">
    <w:name w:val="AF0CEA39143945DFB13CABB74E8F0F84"/>
    <w:rsid w:val="005B7BD4"/>
  </w:style>
  <w:style w:type="paragraph" w:customStyle="1" w:styleId="E29D1705EC83405596BAF33E3C911476">
    <w:name w:val="E29D1705EC83405596BAF33E3C911476"/>
    <w:rsid w:val="005B7BD4"/>
  </w:style>
  <w:style w:type="paragraph" w:customStyle="1" w:styleId="7F1FDE4A17244143B36BA44190CCE3EF">
    <w:name w:val="7F1FDE4A17244143B36BA44190CCE3EF"/>
    <w:rsid w:val="005B7BD4"/>
  </w:style>
  <w:style w:type="paragraph" w:customStyle="1" w:styleId="33351388835F46A2B974CC4A082D1C71">
    <w:name w:val="33351388835F46A2B974CC4A082D1C71"/>
    <w:rsid w:val="005B7BD4"/>
  </w:style>
  <w:style w:type="paragraph" w:customStyle="1" w:styleId="6A7FE83921144BA5AB1772F5887DF2C7">
    <w:name w:val="6A7FE83921144BA5AB1772F5887DF2C7"/>
    <w:rsid w:val="005B7BD4"/>
  </w:style>
  <w:style w:type="paragraph" w:customStyle="1" w:styleId="FA8D99DAC49646209ED0609C092D37D3">
    <w:name w:val="FA8D99DAC49646209ED0609C092D37D3"/>
    <w:rsid w:val="005B7BD4"/>
  </w:style>
  <w:style w:type="paragraph" w:customStyle="1" w:styleId="3FBCDCFF8F5A4BF8AEF6AF4D49F2A072">
    <w:name w:val="3FBCDCFF8F5A4BF8AEF6AF4D49F2A072"/>
    <w:rsid w:val="005B7BD4"/>
  </w:style>
  <w:style w:type="paragraph" w:customStyle="1" w:styleId="E3E9147A6AB2486FA6C4232ACF2FE47F">
    <w:name w:val="E3E9147A6AB2486FA6C4232ACF2FE47F"/>
    <w:rsid w:val="005B7BD4"/>
  </w:style>
  <w:style w:type="paragraph" w:customStyle="1" w:styleId="2BF82D26EBEA4623AE556D1D0593A630">
    <w:name w:val="2BF82D26EBEA4623AE556D1D0593A630"/>
    <w:rsid w:val="005B7BD4"/>
  </w:style>
  <w:style w:type="paragraph" w:customStyle="1" w:styleId="53050A73FE854EE8B35B1571AEA8A494">
    <w:name w:val="53050A73FE854EE8B35B1571AEA8A494"/>
    <w:rsid w:val="005B7BD4"/>
  </w:style>
  <w:style w:type="paragraph" w:customStyle="1" w:styleId="F65A59834D0E422C8B71035DC475F194">
    <w:name w:val="F65A59834D0E422C8B71035DC475F194"/>
    <w:rsid w:val="005B7BD4"/>
  </w:style>
  <w:style w:type="paragraph" w:customStyle="1" w:styleId="203D8D3262A441C99A372F00A5D6F0CF">
    <w:name w:val="203D8D3262A441C99A372F00A5D6F0CF"/>
    <w:rsid w:val="005B7BD4"/>
  </w:style>
  <w:style w:type="paragraph" w:customStyle="1" w:styleId="4F4DC3D24DAC43CFB96A89C5B4678DC6">
    <w:name w:val="4F4DC3D24DAC43CFB96A89C5B4678DC6"/>
    <w:rsid w:val="005B7BD4"/>
  </w:style>
  <w:style w:type="paragraph" w:customStyle="1" w:styleId="F45138CD6BCA4915AA0509448E364BF8">
    <w:name w:val="F45138CD6BCA4915AA0509448E364BF8"/>
    <w:rsid w:val="005B7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B7BD4"/>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B1CBEB46A93A40EDAA2F0F2D3545779E">
    <w:name w:val="B1CBEB46A93A40EDAA2F0F2D3545779E"/>
    <w:rsid w:val="00971D88"/>
  </w:style>
  <w:style w:type="paragraph" w:customStyle="1" w:styleId="A6FA1CF4FAB34A3CB4F181AAC7CA57AF">
    <w:name w:val="A6FA1CF4FAB34A3CB4F181AAC7CA57AF"/>
    <w:rsid w:val="00971D88"/>
  </w:style>
  <w:style w:type="paragraph" w:customStyle="1" w:styleId="97733388F254419D9537DF4C41D46DB9">
    <w:name w:val="97733388F254419D9537DF4C41D46DB9"/>
    <w:rsid w:val="00971D88"/>
  </w:style>
  <w:style w:type="paragraph" w:customStyle="1" w:styleId="942549FF66C8475C80A7E1194E50B8EE">
    <w:name w:val="942549FF66C8475C80A7E1194E50B8EE"/>
    <w:rsid w:val="00971D88"/>
  </w:style>
  <w:style w:type="paragraph" w:customStyle="1" w:styleId="BE8F0060F42446D2A35219C166D9F5C1">
    <w:name w:val="BE8F0060F42446D2A35219C166D9F5C1"/>
    <w:rsid w:val="00971D88"/>
  </w:style>
  <w:style w:type="paragraph" w:customStyle="1" w:styleId="8E659D3E08E04DCEB39F36FA3D3D7A90">
    <w:name w:val="8E659D3E08E04DCEB39F36FA3D3D7A90"/>
    <w:rsid w:val="00971D88"/>
  </w:style>
  <w:style w:type="paragraph" w:customStyle="1" w:styleId="1F46388A66184AAB87E06D0EE8DCBA60">
    <w:name w:val="1F46388A66184AAB87E06D0EE8DCBA60"/>
    <w:rsid w:val="00971D88"/>
  </w:style>
  <w:style w:type="paragraph" w:customStyle="1" w:styleId="5C9CC33FFE2F4C7F97F27626ECFBCCF4">
    <w:name w:val="5C9CC33FFE2F4C7F97F27626ECFBCCF4"/>
    <w:rsid w:val="00971D88"/>
  </w:style>
  <w:style w:type="paragraph" w:customStyle="1" w:styleId="F253B9FC9D364B95BDA263E61A467060">
    <w:name w:val="F253B9FC9D364B95BDA263E61A467060"/>
    <w:rsid w:val="00971D88"/>
  </w:style>
  <w:style w:type="paragraph" w:customStyle="1" w:styleId="552F3169597745F1BA3E726AB69C73CC">
    <w:name w:val="552F3169597745F1BA3E726AB69C73CC"/>
    <w:rsid w:val="00971D88"/>
  </w:style>
  <w:style w:type="paragraph" w:customStyle="1" w:styleId="08E8FB30AB02442BBCAEE8DA06FB1450">
    <w:name w:val="08E8FB30AB02442BBCAEE8DA06FB1450"/>
    <w:rsid w:val="00971D88"/>
  </w:style>
  <w:style w:type="paragraph" w:customStyle="1" w:styleId="1B6C5AF7ACF1496B9FF0C2C21FB3B691">
    <w:name w:val="1B6C5AF7ACF1496B9FF0C2C21FB3B691"/>
    <w:rsid w:val="00971D88"/>
  </w:style>
  <w:style w:type="paragraph" w:customStyle="1" w:styleId="0F5297E02DD4407383D43F8E659ED28E">
    <w:name w:val="0F5297E02DD4407383D43F8E659ED28E"/>
    <w:rsid w:val="00971D88"/>
  </w:style>
  <w:style w:type="paragraph" w:customStyle="1" w:styleId="B2FCBC07EA9F460E9B68933B75603E9B">
    <w:name w:val="B2FCBC07EA9F460E9B68933B75603E9B"/>
    <w:rsid w:val="00971D88"/>
  </w:style>
  <w:style w:type="paragraph" w:customStyle="1" w:styleId="CB901F98CFA9441AB6F91FA622B645C0">
    <w:name w:val="CB901F98CFA9441AB6F91FA622B645C0"/>
    <w:rsid w:val="00971D88"/>
  </w:style>
  <w:style w:type="paragraph" w:customStyle="1" w:styleId="F2AA0B5E0A3148578F9674F799EECF5F">
    <w:name w:val="F2AA0B5E0A3148578F9674F799EECF5F"/>
    <w:rsid w:val="00971D88"/>
  </w:style>
  <w:style w:type="paragraph" w:customStyle="1" w:styleId="AF753056A8A74EBFB7855ADDADABF53A">
    <w:name w:val="AF753056A8A74EBFB7855ADDADABF53A"/>
    <w:rsid w:val="00971D88"/>
  </w:style>
  <w:style w:type="paragraph" w:customStyle="1" w:styleId="6E5CA8477A1F422487091738B651C375">
    <w:name w:val="6E5CA8477A1F422487091738B651C375"/>
    <w:rsid w:val="00971D88"/>
  </w:style>
  <w:style w:type="paragraph" w:customStyle="1" w:styleId="74F9D4055F8A4EC09D3A610551B33FAD">
    <w:name w:val="74F9D4055F8A4EC09D3A610551B33FAD"/>
    <w:rsid w:val="00971D88"/>
  </w:style>
  <w:style w:type="paragraph" w:customStyle="1" w:styleId="578E7A056E994C40AB927DBAD3D92E05">
    <w:name w:val="578E7A056E994C40AB927DBAD3D92E05"/>
    <w:rsid w:val="00971D88"/>
  </w:style>
  <w:style w:type="paragraph" w:customStyle="1" w:styleId="FD4D06B1E2544A4883F973F16F454154">
    <w:name w:val="FD4D06B1E2544A4883F973F16F454154"/>
    <w:rsid w:val="00971D88"/>
  </w:style>
  <w:style w:type="paragraph" w:customStyle="1" w:styleId="F95B413D239D42D49994AAFABB2967DB">
    <w:name w:val="F95B413D239D42D49994AAFABB2967DB"/>
    <w:rsid w:val="00971D88"/>
  </w:style>
  <w:style w:type="paragraph" w:customStyle="1" w:styleId="C203BF3061BF4DC4A3B19F2173C6CFEA">
    <w:name w:val="C203BF3061BF4DC4A3B19F2173C6CFEA"/>
    <w:rsid w:val="00971D88"/>
  </w:style>
  <w:style w:type="paragraph" w:customStyle="1" w:styleId="5DEF735104724309B48DCA36C55F2BE3">
    <w:name w:val="5DEF735104724309B48DCA36C55F2BE3"/>
    <w:rsid w:val="00971D88"/>
  </w:style>
  <w:style w:type="paragraph" w:customStyle="1" w:styleId="4C93B8C0D87C496BBDF952D74676BEBA">
    <w:name w:val="4C93B8C0D87C496BBDF952D74676BEBA"/>
    <w:rsid w:val="00971D88"/>
  </w:style>
  <w:style w:type="paragraph" w:customStyle="1" w:styleId="B25A47583D7844EF9F8904F47317B334">
    <w:name w:val="B25A47583D7844EF9F8904F47317B334"/>
    <w:rsid w:val="00971D88"/>
  </w:style>
  <w:style w:type="paragraph" w:customStyle="1" w:styleId="BFDEEFDA7C954CA682EAA5C74BA5FD45">
    <w:name w:val="BFDEEFDA7C954CA682EAA5C74BA5FD45"/>
    <w:rsid w:val="00971D88"/>
  </w:style>
  <w:style w:type="paragraph" w:customStyle="1" w:styleId="9511DD8F020D483E9BC10870697601AF">
    <w:name w:val="9511DD8F020D483E9BC10870697601AF"/>
    <w:rsid w:val="00971D88"/>
  </w:style>
  <w:style w:type="paragraph" w:customStyle="1" w:styleId="B94823CA6D184B39BB247EE22524667A">
    <w:name w:val="B94823CA6D184B39BB247EE22524667A"/>
    <w:rsid w:val="00971D88"/>
  </w:style>
  <w:style w:type="paragraph" w:customStyle="1" w:styleId="2B157FF93A5A4775AFE5CB3F19C4193C">
    <w:name w:val="2B157FF93A5A4775AFE5CB3F19C4193C"/>
    <w:rsid w:val="00971D88"/>
  </w:style>
  <w:style w:type="paragraph" w:customStyle="1" w:styleId="BA5D9D62286C486686BF2D340EC76CCE">
    <w:name w:val="BA5D9D62286C486686BF2D340EC76CCE"/>
    <w:rsid w:val="00971D88"/>
  </w:style>
  <w:style w:type="paragraph" w:customStyle="1" w:styleId="1C354AB979044D9EBD66AC46FF0814D4">
    <w:name w:val="1C354AB979044D9EBD66AC46FF0814D4"/>
    <w:rsid w:val="00971D88"/>
  </w:style>
  <w:style w:type="paragraph" w:customStyle="1" w:styleId="2FF431D231824ABEB1E0C0598C2F04F9">
    <w:name w:val="2FF431D231824ABEB1E0C0598C2F04F9"/>
    <w:rsid w:val="00971D88"/>
  </w:style>
  <w:style w:type="paragraph" w:customStyle="1" w:styleId="61FDA08FBCAE4139B77DFF3962976EED">
    <w:name w:val="61FDA08FBCAE4139B77DFF3962976EED"/>
    <w:rsid w:val="00971D88"/>
  </w:style>
  <w:style w:type="paragraph" w:customStyle="1" w:styleId="E2912862AFBD45D399BC9193EBE38287">
    <w:name w:val="E2912862AFBD45D399BC9193EBE38287"/>
    <w:rsid w:val="00971D88"/>
  </w:style>
  <w:style w:type="paragraph" w:customStyle="1" w:styleId="E1D7BF7D03BA4F84BE744BCA14A58D61">
    <w:name w:val="E1D7BF7D03BA4F84BE744BCA14A58D61"/>
    <w:rsid w:val="00971D88"/>
  </w:style>
  <w:style w:type="paragraph" w:customStyle="1" w:styleId="4D7C2BF156FB4FA9AD7E97846A3C1CCB">
    <w:name w:val="4D7C2BF156FB4FA9AD7E97846A3C1CCB"/>
    <w:rsid w:val="00971D88"/>
  </w:style>
  <w:style w:type="paragraph" w:customStyle="1" w:styleId="6017573838E548D3B33BFDAD7A42E410">
    <w:name w:val="6017573838E548D3B33BFDAD7A42E410"/>
    <w:rsid w:val="00971D88"/>
  </w:style>
  <w:style w:type="paragraph" w:customStyle="1" w:styleId="6A517A77EDF14402819D36567E634880">
    <w:name w:val="6A517A77EDF14402819D36567E634880"/>
    <w:rsid w:val="00971D88"/>
  </w:style>
  <w:style w:type="paragraph" w:customStyle="1" w:styleId="0C20F99514AF4F52BE93A0AF08E8DE6E">
    <w:name w:val="0C20F99514AF4F52BE93A0AF08E8DE6E"/>
    <w:rsid w:val="00971D88"/>
  </w:style>
  <w:style w:type="paragraph" w:customStyle="1" w:styleId="6CB1BF47C3644A8587FC2A4F209A5D08">
    <w:name w:val="6CB1BF47C3644A8587FC2A4F209A5D08"/>
    <w:rsid w:val="00971D88"/>
  </w:style>
  <w:style w:type="paragraph" w:customStyle="1" w:styleId="FD3CE6F2CFC842849C49D8FB387A4812">
    <w:name w:val="FD3CE6F2CFC842849C49D8FB387A4812"/>
    <w:rsid w:val="00971D88"/>
  </w:style>
  <w:style w:type="paragraph" w:customStyle="1" w:styleId="1B5C763A64BB4FB6AC0AC1391470204A">
    <w:name w:val="1B5C763A64BB4FB6AC0AC1391470204A"/>
    <w:rsid w:val="00971D88"/>
  </w:style>
  <w:style w:type="paragraph" w:customStyle="1" w:styleId="8D101DF98F7B47A384D9724BBF491144">
    <w:name w:val="8D101DF98F7B47A384D9724BBF491144"/>
    <w:rsid w:val="00971D88"/>
  </w:style>
  <w:style w:type="paragraph" w:customStyle="1" w:styleId="0889A1FAAAE94259B3F2737534CB9406">
    <w:name w:val="0889A1FAAAE94259B3F2737534CB9406"/>
    <w:rsid w:val="00971D88"/>
  </w:style>
  <w:style w:type="paragraph" w:customStyle="1" w:styleId="D411002A80FB401FB7F219CF891BA2E4">
    <w:name w:val="D411002A80FB401FB7F219CF891BA2E4"/>
    <w:rsid w:val="00971D88"/>
  </w:style>
  <w:style w:type="paragraph" w:customStyle="1" w:styleId="4EE2FCF7A84047E4B0C1626537B5A358">
    <w:name w:val="4EE2FCF7A84047E4B0C1626537B5A358"/>
    <w:rsid w:val="00971D88"/>
  </w:style>
  <w:style w:type="paragraph" w:customStyle="1" w:styleId="F36297CE57C548FAACCFA233E9F26A43">
    <w:name w:val="F36297CE57C548FAACCFA233E9F26A43"/>
    <w:rsid w:val="00971D88"/>
  </w:style>
  <w:style w:type="paragraph" w:customStyle="1" w:styleId="9217F2622C5A4FE586D8EC58D8ECCDF6">
    <w:name w:val="9217F2622C5A4FE586D8EC58D8ECCDF6"/>
    <w:rsid w:val="00971D88"/>
  </w:style>
  <w:style w:type="paragraph" w:customStyle="1" w:styleId="2F709B3509BD40D1B8BAEF1EA149D748">
    <w:name w:val="2F709B3509BD40D1B8BAEF1EA149D748"/>
    <w:rsid w:val="00971D88"/>
  </w:style>
  <w:style w:type="paragraph" w:customStyle="1" w:styleId="AB245B5EB4AF442EBF4220B906623953">
    <w:name w:val="AB245B5EB4AF442EBF4220B906623953"/>
    <w:rsid w:val="00971D88"/>
  </w:style>
  <w:style w:type="paragraph" w:customStyle="1" w:styleId="786A4D10FED943B8ADE4EB78C6B2469A">
    <w:name w:val="786A4D10FED943B8ADE4EB78C6B2469A"/>
    <w:rsid w:val="00971D88"/>
  </w:style>
  <w:style w:type="paragraph" w:customStyle="1" w:styleId="60B3F02831C5492892D430BC2B90BBEE">
    <w:name w:val="60B3F02831C5492892D430BC2B90BBEE"/>
    <w:rsid w:val="00971D88"/>
  </w:style>
  <w:style w:type="paragraph" w:customStyle="1" w:styleId="F2B4F53DFCD04CB89ED98C5BE33CDCB7">
    <w:name w:val="F2B4F53DFCD04CB89ED98C5BE33CDCB7"/>
    <w:rsid w:val="00971D88"/>
  </w:style>
  <w:style w:type="paragraph" w:customStyle="1" w:styleId="9152C97D7AC748BA83CD3812BAA31BF9">
    <w:name w:val="9152C97D7AC748BA83CD3812BAA31BF9"/>
    <w:rsid w:val="00971D88"/>
  </w:style>
  <w:style w:type="paragraph" w:customStyle="1" w:styleId="74E8A4A635124655BC0722AE3A214DDB">
    <w:name w:val="74E8A4A635124655BC0722AE3A214DDB"/>
    <w:rsid w:val="00971D88"/>
  </w:style>
  <w:style w:type="paragraph" w:customStyle="1" w:styleId="C3FCBFC5632444E1B137FD25A6705320">
    <w:name w:val="C3FCBFC5632444E1B137FD25A6705320"/>
    <w:rsid w:val="00971D88"/>
  </w:style>
  <w:style w:type="paragraph" w:customStyle="1" w:styleId="3BFFF6AE2E6E4CF1B5B99BFF2AE34507">
    <w:name w:val="3BFFF6AE2E6E4CF1B5B99BFF2AE34507"/>
    <w:rsid w:val="00971D88"/>
  </w:style>
  <w:style w:type="paragraph" w:customStyle="1" w:styleId="AE4B99590AE84D149895A6091275A055">
    <w:name w:val="AE4B99590AE84D149895A6091275A055"/>
    <w:rsid w:val="00971D88"/>
  </w:style>
  <w:style w:type="paragraph" w:customStyle="1" w:styleId="24645CD100464E31A6532E9DC0CD4AC1">
    <w:name w:val="24645CD100464E31A6532E9DC0CD4AC1"/>
    <w:rsid w:val="00971D88"/>
  </w:style>
  <w:style w:type="paragraph" w:customStyle="1" w:styleId="72F5F4DF5AF148318E61BF0074EEC967">
    <w:name w:val="72F5F4DF5AF148318E61BF0074EEC967"/>
    <w:rsid w:val="00971D88"/>
  </w:style>
  <w:style w:type="paragraph" w:customStyle="1" w:styleId="46D6BD5AAA784FF98EA89D2A82CAA208">
    <w:name w:val="46D6BD5AAA784FF98EA89D2A82CAA208"/>
    <w:rsid w:val="00971D88"/>
  </w:style>
  <w:style w:type="paragraph" w:customStyle="1" w:styleId="BE29DB0AFAC749509BD1A0412563FD7E">
    <w:name w:val="BE29DB0AFAC749509BD1A0412563FD7E"/>
    <w:rsid w:val="00971D88"/>
  </w:style>
  <w:style w:type="paragraph" w:customStyle="1" w:styleId="D380AB93FE944AE9987D1D84292B7052">
    <w:name w:val="D380AB93FE944AE9987D1D84292B7052"/>
    <w:rsid w:val="00971D88"/>
  </w:style>
  <w:style w:type="paragraph" w:customStyle="1" w:styleId="2A7D44BD569E4A9190FA4FE7F2EB265E">
    <w:name w:val="2A7D44BD569E4A9190FA4FE7F2EB265E"/>
    <w:rsid w:val="00971D88"/>
  </w:style>
  <w:style w:type="paragraph" w:customStyle="1" w:styleId="5495B24B82FF470BBEA37C04A5615C7B">
    <w:name w:val="5495B24B82FF470BBEA37C04A5615C7B"/>
    <w:rsid w:val="00971D88"/>
  </w:style>
  <w:style w:type="paragraph" w:customStyle="1" w:styleId="84F87415728C4C69869D9900B3DE5C8A">
    <w:name w:val="84F87415728C4C69869D9900B3DE5C8A"/>
    <w:rsid w:val="00971D88"/>
  </w:style>
  <w:style w:type="paragraph" w:customStyle="1" w:styleId="7EE131131DA24A8794D4C3BF284ADD23">
    <w:name w:val="7EE131131DA24A8794D4C3BF284ADD23"/>
    <w:rsid w:val="00971D88"/>
  </w:style>
  <w:style w:type="paragraph" w:customStyle="1" w:styleId="84708E994C52420DB676D5860F50F814">
    <w:name w:val="84708E994C52420DB676D5860F50F814"/>
    <w:rsid w:val="00971D88"/>
  </w:style>
  <w:style w:type="paragraph" w:customStyle="1" w:styleId="E85FEFEFD9AD4E349C22D7B53C94BE61">
    <w:name w:val="E85FEFEFD9AD4E349C22D7B53C94BE61"/>
    <w:rsid w:val="00971D88"/>
  </w:style>
  <w:style w:type="paragraph" w:customStyle="1" w:styleId="D0111E9A0FBF42049ED15F75D446BCB5">
    <w:name w:val="D0111E9A0FBF42049ED15F75D446BCB5"/>
    <w:rsid w:val="00971D88"/>
  </w:style>
  <w:style w:type="paragraph" w:customStyle="1" w:styleId="2B5DBF93912F443B938626842BA83BFD">
    <w:name w:val="2B5DBF93912F443B938626842BA83BFD"/>
    <w:rsid w:val="00971D88"/>
  </w:style>
  <w:style w:type="paragraph" w:customStyle="1" w:styleId="FFEB30E6714543C0B3B57CEB062BA651">
    <w:name w:val="FFEB30E6714543C0B3B57CEB062BA651"/>
    <w:rsid w:val="00971D88"/>
  </w:style>
  <w:style w:type="paragraph" w:customStyle="1" w:styleId="07C695175E444E269B9AC82A795C1754">
    <w:name w:val="07C695175E444E269B9AC82A795C1754"/>
    <w:rsid w:val="00971D88"/>
  </w:style>
  <w:style w:type="paragraph" w:customStyle="1" w:styleId="755C02F097F24A42AA940DE2976EDB57">
    <w:name w:val="755C02F097F24A42AA940DE2976EDB57"/>
    <w:rsid w:val="00971D88"/>
  </w:style>
  <w:style w:type="paragraph" w:customStyle="1" w:styleId="00980142CA9D4D95AE71F70DFEBDF7FA">
    <w:name w:val="00980142CA9D4D95AE71F70DFEBDF7FA"/>
    <w:rsid w:val="00971D88"/>
  </w:style>
  <w:style w:type="paragraph" w:customStyle="1" w:styleId="B88195752C8C4BB3852CDF8BEDEBE0AA">
    <w:name w:val="B88195752C8C4BB3852CDF8BEDEBE0AA"/>
    <w:rsid w:val="00971D88"/>
  </w:style>
  <w:style w:type="paragraph" w:customStyle="1" w:styleId="7492B3A061E141F8A0DBC3C6F86EBA80">
    <w:name w:val="7492B3A061E141F8A0DBC3C6F86EBA80"/>
    <w:rsid w:val="00971D88"/>
  </w:style>
  <w:style w:type="paragraph" w:customStyle="1" w:styleId="48EDB8E6135B4AFE88490A3A8AC67891">
    <w:name w:val="48EDB8E6135B4AFE88490A3A8AC67891"/>
    <w:rsid w:val="005B7BD4"/>
  </w:style>
  <w:style w:type="paragraph" w:customStyle="1" w:styleId="0B6DB5F52A9A4FB08946F888F2E7B537">
    <w:name w:val="0B6DB5F52A9A4FB08946F888F2E7B537"/>
    <w:rsid w:val="005B7BD4"/>
  </w:style>
  <w:style w:type="paragraph" w:customStyle="1" w:styleId="1C5CDE37457446F1962D7FC878F993A6">
    <w:name w:val="1C5CDE37457446F1962D7FC878F993A6"/>
    <w:rsid w:val="005B7BD4"/>
  </w:style>
  <w:style w:type="paragraph" w:customStyle="1" w:styleId="C9D3E14BE0704F74A58BD2E087769A4B">
    <w:name w:val="C9D3E14BE0704F74A58BD2E087769A4B"/>
    <w:rsid w:val="005B7BD4"/>
  </w:style>
  <w:style w:type="paragraph" w:customStyle="1" w:styleId="D6E3D5D29AA34BF1B0F1F05B9372729F">
    <w:name w:val="D6E3D5D29AA34BF1B0F1F05B9372729F"/>
    <w:rsid w:val="005B7BD4"/>
  </w:style>
  <w:style w:type="paragraph" w:customStyle="1" w:styleId="39601FF98E904A5887FE1092722E8EFA">
    <w:name w:val="39601FF98E904A5887FE1092722E8EFA"/>
    <w:rsid w:val="005B7BD4"/>
  </w:style>
  <w:style w:type="paragraph" w:customStyle="1" w:styleId="F192D11957E04879AB7E6071F34EB3AD">
    <w:name w:val="F192D11957E04879AB7E6071F34EB3AD"/>
    <w:rsid w:val="005B7BD4"/>
  </w:style>
  <w:style w:type="paragraph" w:customStyle="1" w:styleId="3AD9E95DF8D8439797C68A401BD2E805">
    <w:name w:val="3AD9E95DF8D8439797C68A401BD2E805"/>
    <w:rsid w:val="005B7BD4"/>
  </w:style>
  <w:style w:type="paragraph" w:customStyle="1" w:styleId="9F33246E20994E15A5BA3D06E4E93F19">
    <w:name w:val="9F33246E20994E15A5BA3D06E4E93F19"/>
    <w:rsid w:val="005B7BD4"/>
  </w:style>
  <w:style w:type="paragraph" w:customStyle="1" w:styleId="3DC29E81FEE2445EB8ECF27D56DCB19B">
    <w:name w:val="3DC29E81FEE2445EB8ECF27D56DCB19B"/>
    <w:rsid w:val="005B7BD4"/>
  </w:style>
  <w:style w:type="paragraph" w:customStyle="1" w:styleId="4E1EE719D3CD461088F7504D281B5C87">
    <w:name w:val="4E1EE719D3CD461088F7504D281B5C87"/>
    <w:rsid w:val="005B7BD4"/>
  </w:style>
  <w:style w:type="paragraph" w:customStyle="1" w:styleId="76307C832EDA4B278A04817FC0E5AC5C">
    <w:name w:val="76307C832EDA4B278A04817FC0E5AC5C"/>
    <w:rsid w:val="005B7BD4"/>
  </w:style>
  <w:style w:type="paragraph" w:customStyle="1" w:styleId="87AE456261ED419CA400D87024076693">
    <w:name w:val="87AE456261ED419CA400D87024076693"/>
    <w:rsid w:val="005B7BD4"/>
  </w:style>
  <w:style w:type="paragraph" w:customStyle="1" w:styleId="58CCD3C941D944ABA6ADEE2307A19AE8">
    <w:name w:val="58CCD3C941D944ABA6ADEE2307A19AE8"/>
    <w:rsid w:val="005B7BD4"/>
  </w:style>
  <w:style w:type="paragraph" w:customStyle="1" w:styleId="ED464B88FA1F4F7E8E2F23559B6836DF">
    <w:name w:val="ED464B88FA1F4F7E8E2F23559B6836DF"/>
    <w:rsid w:val="005B7BD4"/>
  </w:style>
  <w:style w:type="paragraph" w:customStyle="1" w:styleId="8B8A1D18E539409CB65B7A966E4D443E">
    <w:name w:val="8B8A1D18E539409CB65B7A966E4D443E"/>
    <w:rsid w:val="005B7BD4"/>
  </w:style>
  <w:style w:type="paragraph" w:customStyle="1" w:styleId="126964094CF148199B06BB484204AA88">
    <w:name w:val="126964094CF148199B06BB484204AA88"/>
    <w:rsid w:val="005B7BD4"/>
  </w:style>
  <w:style w:type="paragraph" w:customStyle="1" w:styleId="9019AB74AF624B568EDDBA4F6AF07ECE">
    <w:name w:val="9019AB74AF624B568EDDBA4F6AF07ECE"/>
    <w:rsid w:val="005B7BD4"/>
  </w:style>
  <w:style w:type="paragraph" w:customStyle="1" w:styleId="8C9596AC2D724B4D9EF5B18A4C64C56A">
    <w:name w:val="8C9596AC2D724B4D9EF5B18A4C64C56A"/>
    <w:rsid w:val="005B7BD4"/>
  </w:style>
  <w:style w:type="paragraph" w:customStyle="1" w:styleId="3017B5F92F0E4474B3C9C6F0264A580F">
    <w:name w:val="3017B5F92F0E4474B3C9C6F0264A580F"/>
    <w:rsid w:val="005B7BD4"/>
  </w:style>
  <w:style w:type="paragraph" w:customStyle="1" w:styleId="0EF5167827114B44B19489639C4B0795">
    <w:name w:val="0EF5167827114B44B19489639C4B0795"/>
    <w:rsid w:val="005B7BD4"/>
  </w:style>
  <w:style w:type="paragraph" w:customStyle="1" w:styleId="E162537BFC3C41F29777483FD62A3EB4">
    <w:name w:val="E162537BFC3C41F29777483FD62A3EB4"/>
    <w:rsid w:val="005B7BD4"/>
  </w:style>
  <w:style w:type="paragraph" w:customStyle="1" w:styleId="521AA8E92FF34757B439E663646005DA">
    <w:name w:val="521AA8E92FF34757B439E663646005DA"/>
    <w:rsid w:val="005B7BD4"/>
  </w:style>
  <w:style w:type="paragraph" w:customStyle="1" w:styleId="8E819D4CA9A742B1B05872A094060106">
    <w:name w:val="8E819D4CA9A742B1B05872A094060106"/>
    <w:rsid w:val="005B7BD4"/>
  </w:style>
  <w:style w:type="paragraph" w:customStyle="1" w:styleId="19068AF5862843D7B302BBBE3F8C678A">
    <w:name w:val="19068AF5862843D7B302BBBE3F8C678A"/>
    <w:rsid w:val="005B7BD4"/>
  </w:style>
  <w:style w:type="paragraph" w:customStyle="1" w:styleId="41D637AA8E7A4A93AB76161C4D51C924">
    <w:name w:val="41D637AA8E7A4A93AB76161C4D51C924"/>
    <w:rsid w:val="005B7BD4"/>
  </w:style>
  <w:style w:type="paragraph" w:customStyle="1" w:styleId="6F909231E2C445FABCA93B66DE0FB913">
    <w:name w:val="6F909231E2C445FABCA93B66DE0FB913"/>
    <w:rsid w:val="005B7BD4"/>
  </w:style>
  <w:style w:type="paragraph" w:customStyle="1" w:styleId="B9FA1627BA3E404DB2FE9FDCE4C607B6">
    <w:name w:val="B9FA1627BA3E404DB2FE9FDCE4C607B6"/>
    <w:rsid w:val="005B7BD4"/>
  </w:style>
  <w:style w:type="paragraph" w:customStyle="1" w:styleId="BCA8B346FF7A413BB88CDB6A58CF1199">
    <w:name w:val="BCA8B346FF7A413BB88CDB6A58CF1199"/>
    <w:rsid w:val="005B7BD4"/>
  </w:style>
  <w:style w:type="paragraph" w:customStyle="1" w:styleId="FF191D19891745CFBEC3EAB71D344ED4">
    <w:name w:val="FF191D19891745CFBEC3EAB71D344ED4"/>
    <w:rsid w:val="005B7BD4"/>
  </w:style>
  <w:style w:type="paragraph" w:customStyle="1" w:styleId="3183DD5694EA48BBA32FD616D5C784CC">
    <w:name w:val="3183DD5694EA48BBA32FD616D5C784CC"/>
    <w:rsid w:val="005B7BD4"/>
  </w:style>
  <w:style w:type="paragraph" w:customStyle="1" w:styleId="D40620C0EC114EEEB763FF3EDD99359E">
    <w:name w:val="D40620C0EC114EEEB763FF3EDD99359E"/>
    <w:rsid w:val="005B7BD4"/>
  </w:style>
  <w:style w:type="paragraph" w:customStyle="1" w:styleId="9096B91BA148428F8A1CAA29AD8338A5">
    <w:name w:val="9096B91BA148428F8A1CAA29AD8338A5"/>
    <w:rsid w:val="005B7BD4"/>
  </w:style>
  <w:style w:type="paragraph" w:customStyle="1" w:styleId="855B2062512045368944D2FA68773C01">
    <w:name w:val="855B2062512045368944D2FA68773C01"/>
    <w:rsid w:val="005B7BD4"/>
  </w:style>
  <w:style w:type="paragraph" w:customStyle="1" w:styleId="2A34841AF9EF4B7C8EA4E29CE9084827">
    <w:name w:val="2A34841AF9EF4B7C8EA4E29CE9084827"/>
    <w:rsid w:val="005B7BD4"/>
  </w:style>
  <w:style w:type="paragraph" w:customStyle="1" w:styleId="5524C030A02F44CC92D48E90C49615A4">
    <w:name w:val="5524C030A02F44CC92D48E90C49615A4"/>
    <w:rsid w:val="005B7BD4"/>
  </w:style>
  <w:style w:type="paragraph" w:customStyle="1" w:styleId="D73C3DC5BEA84F15931E355274BBD0CE">
    <w:name w:val="D73C3DC5BEA84F15931E355274BBD0CE"/>
    <w:rsid w:val="005B7BD4"/>
  </w:style>
  <w:style w:type="paragraph" w:customStyle="1" w:styleId="E45B457C70BC46AB9D3E88ABFCFFC014">
    <w:name w:val="E45B457C70BC46AB9D3E88ABFCFFC014"/>
    <w:rsid w:val="005B7BD4"/>
  </w:style>
  <w:style w:type="paragraph" w:customStyle="1" w:styleId="DD8FADA90C754688A0031B29E51D310B">
    <w:name w:val="DD8FADA90C754688A0031B29E51D310B"/>
    <w:rsid w:val="005B7BD4"/>
  </w:style>
  <w:style w:type="paragraph" w:customStyle="1" w:styleId="348A764AD7C94D4DB74363BE6D5CD137">
    <w:name w:val="348A764AD7C94D4DB74363BE6D5CD137"/>
    <w:rsid w:val="005B7BD4"/>
  </w:style>
  <w:style w:type="paragraph" w:customStyle="1" w:styleId="F7C86793034F4E1792CA0C806829518A">
    <w:name w:val="F7C86793034F4E1792CA0C806829518A"/>
    <w:rsid w:val="005B7BD4"/>
  </w:style>
  <w:style w:type="paragraph" w:customStyle="1" w:styleId="5A36547CC5784EBD991959528FE49037">
    <w:name w:val="5A36547CC5784EBD991959528FE49037"/>
    <w:rsid w:val="005B7BD4"/>
  </w:style>
  <w:style w:type="paragraph" w:customStyle="1" w:styleId="99B1691F69974694888528419A346F45">
    <w:name w:val="99B1691F69974694888528419A346F45"/>
    <w:rsid w:val="005B7BD4"/>
  </w:style>
  <w:style w:type="paragraph" w:customStyle="1" w:styleId="EDB79566421948AAB3265ED81C9EA459">
    <w:name w:val="EDB79566421948AAB3265ED81C9EA459"/>
    <w:rsid w:val="005B7BD4"/>
  </w:style>
  <w:style w:type="paragraph" w:customStyle="1" w:styleId="EFB5D80FBF4A4415BC37D9A3A04E6F74">
    <w:name w:val="EFB5D80FBF4A4415BC37D9A3A04E6F74"/>
    <w:rsid w:val="005B7BD4"/>
  </w:style>
  <w:style w:type="paragraph" w:customStyle="1" w:styleId="AF0CEA39143945DFB13CABB74E8F0F84">
    <w:name w:val="AF0CEA39143945DFB13CABB74E8F0F84"/>
    <w:rsid w:val="005B7BD4"/>
  </w:style>
  <w:style w:type="paragraph" w:customStyle="1" w:styleId="E29D1705EC83405596BAF33E3C911476">
    <w:name w:val="E29D1705EC83405596BAF33E3C911476"/>
    <w:rsid w:val="005B7BD4"/>
  </w:style>
  <w:style w:type="paragraph" w:customStyle="1" w:styleId="7F1FDE4A17244143B36BA44190CCE3EF">
    <w:name w:val="7F1FDE4A17244143B36BA44190CCE3EF"/>
    <w:rsid w:val="005B7BD4"/>
  </w:style>
  <w:style w:type="paragraph" w:customStyle="1" w:styleId="33351388835F46A2B974CC4A082D1C71">
    <w:name w:val="33351388835F46A2B974CC4A082D1C71"/>
    <w:rsid w:val="005B7BD4"/>
  </w:style>
  <w:style w:type="paragraph" w:customStyle="1" w:styleId="6A7FE83921144BA5AB1772F5887DF2C7">
    <w:name w:val="6A7FE83921144BA5AB1772F5887DF2C7"/>
    <w:rsid w:val="005B7BD4"/>
  </w:style>
  <w:style w:type="paragraph" w:customStyle="1" w:styleId="FA8D99DAC49646209ED0609C092D37D3">
    <w:name w:val="FA8D99DAC49646209ED0609C092D37D3"/>
    <w:rsid w:val="005B7BD4"/>
  </w:style>
  <w:style w:type="paragraph" w:customStyle="1" w:styleId="3FBCDCFF8F5A4BF8AEF6AF4D49F2A072">
    <w:name w:val="3FBCDCFF8F5A4BF8AEF6AF4D49F2A072"/>
    <w:rsid w:val="005B7BD4"/>
  </w:style>
  <w:style w:type="paragraph" w:customStyle="1" w:styleId="E3E9147A6AB2486FA6C4232ACF2FE47F">
    <w:name w:val="E3E9147A6AB2486FA6C4232ACF2FE47F"/>
    <w:rsid w:val="005B7BD4"/>
  </w:style>
  <w:style w:type="paragraph" w:customStyle="1" w:styleId="2BF82D26EBEA4623AE556D1D0593A630">
    <w:name w:val="2BF82D26EBEA4623AE556D1D0593A630"/>
    <w:rsid w:val="005B7BD4"/>
  </w:style>
  <w:style w:type="paragraph" w:customStyle="1" w:styleId="53050A73FE854EE8B35B1571AEA8A494">
    <w:name w:val="53050A73FE854EE8B35B1571AEA8A494"/>
    <w:rsid w:val="005B7BD4"/>
  </w:style>
  <w:style w:type="paragraph" w:customStyle="1" w:styleId="F65A59834D0E422C8B71035DC475F194">
    <w:name w:val="F65A59834D0E422C8B71035DC475F194"/>
    <w:rsid w:val="005B7BD4"/>
  </w:style>
  <w:style w:type="paragraph" w:customStyle="1" w:styleId="203D8D3262A441C99A372F00A5D6F0CF">
    <w:name w:val="203D8D3262A441C99A372F00A5D6F0CF"/>
    <w:rsid w:val="005B7BD4"/>
  </w:style>
  <w:style w:type="paragraph" w:customStyle="1" w:styleId="4F4DC3D24DAC43CFB96A89C5B4678DC6">
    <w:name w:val="4F4DC3D24DAC43CFB96A89C5B4678DC6"/>
    <w:rsid w:val="005B7BD4"/>
  </w:style>
  <w:style w:type="paragraph" w:customStyle="1" w:styleId="F45138CD6BCA4915AA0509448E364BF8">
    <w:name w:val="F45138CD6BCA4915AA0509448E364BF8"/>
    <w:rsid w:val="005B7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A401-03A8-45A2-946C-AA02BAF2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33</TotalTime>
  <Pages>5</Pages>
  <Words>1077</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Emily Kassas</cp:lastModifiedBy>
  <cp:revision>21</cp:revision>
  <dcterms:created xsi:type="dcterms:W3CDTF">2019-10-27T23:32:00Z</dcterms:created>
  <dcterms:modified xsi:type="dcterms:W3CDTF">2020-04-08T23:49:00Z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