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798a3e9b5a2548b8" Type="http://schemas.microsoft.com/office/2006/relationships/ui/extensibility" Target="customUI/customUI.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PSCGreen"/>
        <w:tblW w:w="10556" w:type="dxa"/>
        <w:tblLook w:val="04A0" w:firstRow="1" w:lastRow="0" w:firstColumn="1" w:lastColumn="0" w:noHBand="0" w:noVBand="1"/>
      </w:tblPr>
      <w:tblGrid>
        <w:gridCol w:w="4026"/>
        <w:gridCol w:w="6530"/>
      </w:tblGrid>
      <w:tr w:rsidR="00A76532" w:rsidRPr="00C978B9" w:rsidTr="00A76532">
        <w:trPr>
          <w:cnfStyle w:val="100000000000" w:firstRow="1" w:lastRow="0" w:firstColumn="0" w:lastColumn="0" w:oddVBand="0" w:evenVBand="0" w:oddHBand="0" w:evenHBand="0" w:firstRowFirstColumn="0" w:firstRowLastColumn="0" w:lastRowFirstColumn="0" w:lastRowLastColumn="0"/>
        </w:trPr>
        <w:tc>
          <w:tcPr>
            <w:tcW w:w="4026" w:type="dxa"/>
            <w:vAlign w:val="center"/>
          </w:tcPr>
          <w:p w:rsidR="00A76532" w:rsidRPr="009E6312" w:rsidRDefault="00A76532" w:rsidP="009E6312">
            <w:pPr>
              <w:pStyle w:val="TableTextWhite"/>
              <w:rPr>
                <w:b/>
                <w:color w:val="000000"/>
                <w:sz w:val="24"/>
                <w:szCs w:val="24"/>
              </w:rPr>
            </w:pPr>
            <w:bookmarkStart w:id="0" w:name="_GoBack"/>
            <w:bookmarkEnd w:id="0"/>
            <w:r w:rsidRPr="009E6312">
              <w:rPr>
                <w:b/>
              </w:rPr>
              <w:t>Cluster</w:t>
            </w:r>
            <w:r w:rsidR="0049018A">
              <w:rPr>
                <w:b/>
              </w:rPr>
              <w:t>/Agency</w:t>
            </w:r>
          </w:p>
        </w:tc>
        <w:tc>
          <w:tcPr>
            <w:tcW w:w="6530" w:type="dxa"/>
          </w:tcPr>
          <w:p w:rsidR="00A76532" w:rsidRPr="0033590A" w:rsidRDefault="00D74AE7" w:rsidP="0033590A">
            <w:pPr>
              <w:pStyle w:val="TableTextWhite"/>
            </w:pPr>
            <w:bookmarkStart w:id="1" w:name="Cluster"/>
            <w:bookmarkEnd w:id="1"/>
            <w:r>
              <w:t>Family and Community Services</w:t>
            </w:r>
            <w:r w:rsidR="006B0840">
              <w:t xml:space="preserve"> (FACS)</w:t>
            </w:r>
          </w:p>
        </w:tc>
      </w:tr>
      <w:tr w:rsidR="00A76532" w:rsidRPr="00C978B9" w:rsidTr="00A76532">
        <w:tc>
          <w:tcPr>
            <w:tcW w:w="4026" w:type="dxa"/>
            <w:vAlign w:val="center"/>
          </w:tcPr>
          <w:p w:rsidR="00A76532" w:rsidRPr="009E6312" w:rsidRDefault="0014725A" w:rsidP="009E6312">
            <w:pPr>
              <w:pStyle w:val="TableTextWhite"/>
              <w:rPr>
                <w:b/>
                <w:color w:val="000000"/>
                <w:sz w:val="24"/>
                <w:szCs w:val="24"/>
              </w:rPr>
            </w:pPr>
            <w:bookmarkStart w:id="2" w:name="DeptAgency"/>
            <w:bookmarkEnd w:id="2"/>
            <w:r>
              <w:rPr>
                <w:b/>
              </w:rPr>
              <w:t>Division</w:t>
            </w:r>
            <w:r w:rsidR="00A76845">
              <w:rPr>
                <w:b/>
              </w:rPr>
              <w:t>/</w:t>
            </w:r>
            <w:r w:rsidR="00A76532" w:rsidRPr="009E6312">
              <w:rPr>
                <w:b/>
              </w:rPr>
              <w:t>Branch/Unit</w:t>
            </w:r>
          </w:p>
        </w:tc>
        <w:tc>
          <w:tcPr>
            <w:tcW w:w="6530" w:type="dxa"/>
          </w:tcPr>
          <w:p w:rsidR="00A76532" w:rsidRPr="0033590A" w:rsidRDefault="00D74AE7" w:rsidP="0033590A">
            <w:pPr>
              <w:pStyle w:val="TableTextWhite"/>
            </w:pPr>
            <w:bookmarkStart w:id="3" w:name="Branch"/>
            <w:bookmarkEnd w:id="3"/>
            <w:r>
              <w:t>Various</w:t>
            </w:r>
          </w:p>
        </w:tc>
      </w:tr>
      <w:tr w:rsidR="00A76532" w:rsidRPr="00C978B9" w:rsidTr="00A76532">
        <w:tc>
          <w:tcPr>
            <w:tcW w:w="4026" w:type="dxa"/>
          </w:tcPr>
          <w:p w:rsidR="00A76532" w:rsidRPr="009E6312" w:rsidRDefault="00A76532" w:rsidP="009E6312">
            <w:pPr>
              <w:pStyle w:val="TableTextWhite"/>
              <w:rPr>
                <w:b/>
                <w:color w:val="000000"/>
                <w:sz w:val="24"/>
                <w:szCs w:val="24"/>
              </w:rPr>
            </w:pPr>
            <w:r w:rsidRPr="009E6312">
              <w:rPr>
                <w:b/>
              </w:rPr>
              <w:t>Location</w:t>
            </w:r>
          </w:p>
        </w:tc>
        <w:tc>
          <w:tcPr>
            <w:tcW w:w="6530" w:type="dxa"/>
          </w:tcPr>
          <w:p w:rsidR="00A76532" w:rsidRPr="0033590A" w:rsidRDefault="00807EBA" w:rsidP="0033590A">
            <w:pPr>
              <w:pStyle w:val="TableTextWhite"/>
            </w:pPr>
            <w:bookmarkStart w:id="4" w:name="Location"/>
            <w:bookmarkEnd w:id="4"/>
            <w:r>
              <w:t>TBC</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Classification/Grade/Band</w:t>
            </w:r>
          </w:p>
        </w:tc>
        <w:tc>
          <w:tcPr>
            <w:tcW w:w="6530" w:type="dxa"/>
          </w:tcPr>
          <w:p w:rsidR="00A76532" w:rsidRPr="0033590A" w:rsidRDefault="00D74AE7" w:rsidP="008D4004">
            <w:pPr>
              <w:pStyle w:val="TableTextWhite"/>
            </w:pPr>
            <w:bookmarkStart w:id="5" w:name="Grade"/>
            <w:bookmarkEnd w:id="5"/>
            <w:r>
              <w:t xml:space="preserve">Clerk Grade </w:t>
            </w:r>
            <w:r w:rsidR="008D4004">
              <w:t>3/4</w:t>
            </w:r>
          </w:p>
        </w:tc>
      </w:tr>
      <w:tr w:rsidR="00A76532" w:rsidRPr="00C978B9" w:rsidTr="00A76532">
        <w:tc>
          <w:tcPr>
            <w:tcW w:w="4026" w:type="dxa"/>
            <w:vAlign w:val="center"/>
          </w:tcPr>
          <w:p w:rsidR="00A76532" w:rsidRPr="009E6312" w:rsidRDefault="00A76532" w:rsidP="009E6312">
            <w:pPr>
              <w:pStyle w:val="TableTextWhite"/>
              <w:rPr>
                <w:b/>
                <w:color w:val="000000"/>
                <w:sz w:val="24"/>
                <w:szCs w:val="24"/>
              </w:rPr>
            </w:pPr>
            <w:r w:rsidRPr="009E6312">
              <w:rPr>
                <w:b/>
              </w:rPr>
              <w:t>Kind of Employment</w:t>
            </w:r>
          </w:p>
        </w:tc>
        <w:tc>
          <w:tcPr>
            <w:tcW w:w="6530" w:type="dxa"/>
          </w:tcPr>
          <w:p w:rsidR="00A76532" w:rsidRPr="0033590A" w:rsidRDefault="00807EBA" w:rsidP="0033590A">
            <w:pPr>
              <w:pStyle w:val="TableTextWhite"/>
            </w:pPr>
            <w:bookmarkStart w:id="6" w:name="KindOfEmp"/>
            <w:bookmarkEnd w:id="6"/>
            <w:r>
              <w:t>TBC</w:t>
            </w:r>
          </w:p>
        </w:tc>
      </w:tr>
      <w:tr w:rsidR="006377A1" w:rsidRPr="00C978B9" w:rsidTr="00A76532">
        <w:tc>
          <w:tcPr>
            <w:tcW w:w="4026" w:type="dxa"/>
            <w:vAlign w:val="center"/>
          </w:tcPr>
          <w:p w:rsidR="006377A1" w:rsidRPr="009E6312" w:rsidRDefault="006377A1" w:rsidP="009E6312">
            <w:pPr>
              <w:pStyle w:val="TableTextWhite"/>
              <w:rPr>
                <w:b/>
                <w:color w:val="000000"/>
                <w:sz w:val="24"/>
                <w:szCs w:val="24"/>
              </w:rPr>
            </w:pPr>
            <w:r w:rsidRPr="009E6312">
              <w:rPr>
                <w:b/>
              </w:rPr>
              <w:t>ANZSCO Code</w:t>
            </w:r>
          </w:p>
        </w:tc>
        <w:tc>
          <w:tcPr>
            <w:tcW w:w="6530" w:type="dxa"/>
          </w:tcPr>
          <w:p w:rsidR="006377A1" w:rsidRPr="0033590A" w:rsidRDefault="006377A1" w:rsidP="00E958D1">
            <w:pPr>
              <w:pStyle w:val="TableTextWhite"/>
            </w:pPr>
            <w:bookmarkStart w:id="7" w:name="ANZSCO"/>
            <w:bookmarkEnd w:id="7"/>
            <w:r>
              <w:t>531111</w:t>
            </w:r>
          </w:p>
        </w:tc>
      </w:tr>
      <w:tr w:rsidR="006377A1" w:rsidRPr="00C978B9" w:rsidTr="00A76532">
        <w:tc>
          <w:tcPr>
            <w:tcW w:w="4026" w:type="dxa"/>
            <w:vAlign w:val="center"/>
          </w:tcPr>
          <w:p w:rsidR="006377A1" w:rsidRPr="009E6312" w:rsidRDefault="006377A1" w:rsidP="009E6312">
            <w:pPr>
              <w:pStyle w:val="TableTextWhite"/>
              <w:rPr>
                <w:b/>
              </w:rPr>
            </w:pPr>
            <w:r w:rsidRPr="009E6312">
              <w:rPr>
                <w:b/>
              </w:rPr>
              <w:t>Role Number</w:t>
            </w:r>
          </w:p>
        </w:tc>
        <w:tc>
          <w:tcPr>
            <w:tcW w:w="6530" w:type="dxa"/>
          </w:tcPr>
          <w:p w:rsidR="006377A1" w:rsidRPr="0033590A" w:rsidRDefault="006377A1" w:rsidP="00E958D1">
            <w:pPr>
              <w:pStyle w:val="TableTextWhite"/>
            </w:pPr>
            <w:bookmarkStart w:id="8" w:name="RoleNum"/>
            <w:bookmarkEnd w:id="8"/>
            <w:r>
              <w:t>TBC</w:t>
            </w:r>
          </w:p>
        </w:tc>
      </w:tr>
      <w:tr w:rsidR="006377A1" w:rsidRPr="00C978B9" w:rsidTr="00A76532">
        <w:tc>
          <w:tcPr>
            <w:tcW w:w="4026" w:type="dxa"/>
            <w:vAlign w:val="center"/>
          </w:tcPr>
          <w:p w:rsidR="006377A1" w:rsidRPr="009E6312" w:rsidRDefault="006377A1" w:rsidP="009E6312">
            <w:pPr>
              <w:pStyle w:val="TableTextWhite"/>
              <w:rPr>
                <w:b/>
                <w:color w:val="000000"/>
                <w:sz w:val="24"/>
                <w:szCs w:val="24"/>
              </w:rPr>
            </w:pPr>
            <w:r w:rsidRPr="009E6312">
              <w:rPr>
                <w:b/>
              </w:rPr>
              <w:t>PCAT Code</w:t>
            </w:r>
          </w:p>
        </w:tc>
        <w:tc>
          <w:tcPr>
            <w:tcW w:w="6530" w:type="dxa"/>
          </w:tcPr>
          <w:p w:rsidR="006377A1" w:rsidRPr="0033590A" w:rsidRDefault="006377A1" w:rsidP="00E958D1">
            <w:pPr>
              <w:pStyle w:val="TableTextWhite"/>
            </w:pPr>
            <w:bookmarkStart w:id="9" w:name="PCAT"/>
            <w:bookmarkEnd w:id="9"/>
            <w:r>
              <w:t>Varies depending on team and  client</w:t>
            </w:r>
          </w:p>
        </w:tc>
      </w:tr>
      <w:tr w:rsidR="00807EBA" w:rsidRPr="00C978B9" w:rsidTr="00A76532">
        <w:tc>
          <w:tcPr>
            <w:tcW w:w="4026" w:type="dxa"/>
            <w:vAlign w:val="center"/>
          </w:tcPr>
          <w:p w:rsidR="00807EBA" w:rsidRPr="009E6312" w:rsidRDefault="00807EBA" w:rsidP="009E6312">
            <w:pPr>
              <w:pStyle w:val="TableTextWhite"/>
              <w:rPr>
                <w:b/>
                <w:color w:val="000000"/>
                <w:sz w:val="24"/>
                <w:szCs w:val="24"/>
              </w:rPr>
            </w:pPr>
            <w:r w:rsidRPr="009E6312">
              <w:rPr>
                <w:b/>
              </w:rPr>
              <w:t>Date of Approval</w:t>
            </w:r>
          </w:p>
        </w:tc>
        <w:tc>
          <w:tcPr>
            <w:tcW w:w="6530" w:type="dxa"/>
          </w:tcPr>
          <w:p w:rsidR="00807EBA" w:rsidRPr="0033590A" w:rsidRDefault="00807EBA" w:rsidP="001C156B">
            <w:pPr>
              <w:pStyle w:val="TableTextWhite"/>
            </w:pPr>
            <w:bookmarkStart w:id="10" w:name="Date"/>
            <w:bookmarkEnd w:id="10"/>
            <w:r>
              <w:t>TBC</w:t>
            </w:r>
          </w:p>
        </w:tc>
      </w:tr>
      <w:tr w:rsidR="00A76532" w:rsidRPr="00C978B9" w:rsidTr="00A76532">
        <w:tc>
          <w:tcPr>
            <w:tcW w:w="4026" w:type="dxa"/>
            <w:vAlign w:val="center"/>
          </w:tcPr>
          <w:p w:rsidR="00A76532" w:rsidRPr="009E6312" w:rsidRDefault="00D201B3" w:rsidP="009E6312">
            <w:pPr>
              <w:pStyle w:val="TableTextWhite"/>
              <w:rPr>
                <w:b/>
                <w:color w:val="000000"/>
                <w:sz w:val="24"/>
                <w:szCs w:val="24"/>
              </w:rPr>
            </w:pPr>
            <w:r w:rsidRPr="009E6312">
              <w:rPr>
                <w:b/>
              </w:rPr>
              <w:t>Agency We</w:t>
            </w:r>
            <w:r w:rsidR="00A76532" w:rsidRPr="009E6312">
              <w:rPr>
                <w:b/>
              </w:rPr>
              <w:t>bsite</w:t>
            </w:r>
          </w:p>
        </w:tc>
        <w:tc>
          <w:tcPr>
            <w:tcW w:w="6530" w:type="dxa"/>
          </w:tcPr>
          <w:p w:rsidR="00A76532" w:rsidRPr="0033590A" w:rsidRDefault="00D74AE7" w:rsidP="0033590A">
            <w:pPr>
              <w:pStyle w:val="TableTextWhite"/>
            </w:pPr>
            <w:bookmarkStart w:id="11" w:name="AgencyURL"/>
            <w:bookmarkEnd w:id="11"/>
            <w:r>
              <w:t>www.facs.nsw.gov.au</w:t>
            </w:r>
          </w:p>
        </w:tc>
      </w:tr>
    </w:tbl>
    <w:p w:rsidR="00153504" w:rsidRDefault="00153504" w:rsidP="00153504">
      <w:pPr>
        <w:rPr>
          <w:color w:val="1F497D"/>
        </w:rPr>
      </w:pPr>
      <w:bookmarkStart w:id="12" w:name="DeptAgency2"/>
      <w:bookmarkEnd w:id="12"/>
      <w:r>
        <w:rPr>
          <w:i/>
          <w:iCs/>
        </w:rPr>
        <w:t>This role description applies to multiple roles across FACS. Please see job notes and/or advertisement for more information on specific role qualification requirements and relevant experience.</w:t>
      </w:r>
    </w:p>
    <w:p w:rsidR="00A76532" w:rsidRPr="00C978B9" w:rsidRDefault="00D74AE7" w:rsidP="00057CB3">
      <w:pPr>
        <w:pStyle w:val="Heading1"/>
        <w:spacing w:before="40"/>
      </w:pPr>
      <w:r>
        <w:t>Agency</w:t>
      </w:r>
      <w:r w:rsidR="0033590A">
        <w:t xml:space="preserve"> </w:t>
      </w:r>
      <w:r w:rsidR="0003659D" w:rsidRPr="00C978B9">
        <w:t>overview</w:t>
      </w:r>
    </w:p>
    <w:p w:rsidR="00D74AE7" w:rsidRDefault="00D74AE7" w:rsidP="00D74AE7">
      <w:bookmarkStart w:id="13" w:name="DeptOverview"/>
      <w:bookmarkEnd w:id="13"/>
      <w:r>
        <w:t>The Department of Family and Community Services (FACS) directly supports approximately 800,000 people every year and reaches a further million people through local community-based programs.</w:t>
      </w:r>
    </w:p>
    <w:p w:rsidR="00A76532" w:rsidRPr="00C978B9" w:rsidRDefault="00D74AE7" w:rsidP="00D74AE7">
      <w:r>
        <w:t>Our vision is to empower all people to live fulfilling lives and achieve their potential in inclusive communities. We collaborate with government, non-government and community partners to work with children, adults, families and communities to improve lives and realise potential, with a focus on breaking, rather than managing, disadvantage.</w:t>
      </w:r>
    </w:p>
    <w:p w:rsidR="00057CB3" w:rsidRPr="00C978B9" w:rsidRDefault="00057CB3" w:rsidP="00057CB3">
      <w:pPr>
        <w:pStyle w:val="Heading1"/>
      </w:pPr>
      <w:r w:rsidRPr="00C978B9">
        <w:t>Primary purpose of the role</w:t>
      </w:r>
    </w:p>
    <w:p w:rsidR="004E05E7" w:rsidRPr="006E68BD" w:rsidRDefault="001701F6" w:rsidP="004E05E7">
      <w:bookmarkStart w:id="14" w:name="Purpose"/>
      <w:bookmarkEnd w:id="14"/>
      <w:r>
        <w:rPr>
          <w:szCs w:val="22"/>
        </w:rPr>
        <w:t>Provide effective administrative</w:t>
      </w:r>
      <w:r w:rsidR="00A325E5">
        <w:rPr>
          <w:szCs w:val="22"/>
        </w:rPr>
        <w:t xml:space="preserve"> and office</w:t>
      </w:r>
      <w:r w:rsidR="004E05E7">
        <w:rPr>
          <w:szCs w:val="22"/>
        </w:rPr>
        <w:t xml:space="preserve"> services</w:t>
      </w:r>
      <w:r w:rsidR="00E915E7">
        <w:rPr>
          <w:szCs w:val="22"/>
        </w:rPr>
        <w:t xml:space="preserve"> support</w:t>
      </w:r>
      <w:r w:rsidR="004E05E7">
        <w:rPr>
          <w:szCs w:val="22"/>
        </w:rPr>
        <w:t xml:space="preserve"> to facilitate the smooth operation of the </w:t>
      </w:r>
      <w:r>
        <w:rPr>
          <w:szCs w:val="22"/>
        </w:rPr>
        <w:t xml:space="preserve">business </w:t>
      </w:r>
      <w:r w:rsidR="004E05E7">
        <w:rPr>
          <w:szCs w:val="22"/>
        </w:rPr>
        <w:t xml:space="preserve">unit </w:t>
      </w:r>
      <w:r>
        <w:rPr>
          <w:szCs w:val="22"/>
        </w:rPr>
        <w:t xml:space="preserve">and </w:t>
      </w:r>
      <w:r w:rsidR="00E915E7">
        <w:rPr>
          <w:szCs w:val="22"/>
        </w:rPr>
        <w:t xml:space="preserve">the </w:t>
      </w:r>
      <w:r>
        <w:rPr>
          <w:szCs w:val="22"/>
        </w:rPr>
        <w:t>deliver</w:t>
      </w:r>
      <w:r w:rsidR="00E915E7">
        <w:rPr>
          <w:szCs w:val="22"/>
        </w:rPr>
        <w:t xml:space="preserve">y of </w:t>
      </w:r>
      <w:r>
        <w:rPr>
          <w:szCs w:val="22"/>
        </w:rPr>
        <w:t>its services.</w:t>
      </w:r>
    </w:p>
    <w:p w:rsidR="00057CB3" w:rsidRPr="00C978B9" w:rsidRDefault="00057CB3" w:rsidP="00057CB3">
      <w:pPr>
        <w:pStyle w:val="Heading1"/>
      </w:pPr>
      <w:r w:rsidRPr="00C978B9">
        <w:t xml:space="preserve">Key </w:t>
      </w:r>
      <w:r w:rsidR="00043B92">
        <w:t>a</w:t>
      </w:r>
      <w:r w:rsidRPr="00C978B9">
        <w:t>ccountabilities</w:t>
      </w:r>
    </w:p>
    <w:p w:rsidR="004E05E7" w:rsidRPr="00AF174F" w:rsidRDefault="004E05E7" w:rsidP="004E05E7">
      <w:pPr>
        <w:numPr>
          <w:ilvl w:val="0"/>
          <w:numId w:val="28"/>
        </w:numPr>
        <w:spacing w:before="120" w:after="0" w:line="240" w:lineRule="auto"/>
        <w:rPr>
          <w:bCs/>
          <w:color w:val="000000"/>
          <w:szCs w:val="22"/>
        </w:rPr>
      </w:pPr>
      <w:bookmarkStart w:id="15" w:name="Accountabilities"/>
      <w:bookmarkEnd w:id="15"/>
      <w:r w:rsidRPr="00AF174F">
        <w:rPr>
          <w:bCs/>
          <w:color w:val="000000"/>
          <w:szCs w:val="22"/>
        </w:rPr>
        <w:t>Provide a range of</w:t>
      </w:r>
      <w:r>
        <w:rPr>
          <w:bCs/>
          <w:color w:val="000000"/>
          <w:szCs w:val="22"/>
        </w:rPr>
        <w:t xml:space="preserve"> administrative</w:t>
      </w:r>
      <w:r w:rsidRPr="00AF174F">
        <w:rPr>
          <w:bCs/>
          <w:color w:val="000000"/>
          <w:szCs w:val="22"/>
        </w:rPr>
        <w:t xml:space="preserve"> </w:t>
      </w:r>
      <w:r>
        <w:rPr>
          <w:bCs/>
          <w:color w:val="000000"/>
          <w:szCs w:val="22"/>
        </w:rPr>
        <w:t>activities</w:t>
      </w:r>
      <w:r w:rsidR="00A325E5">
        <w:rPr>
          <w:bCs/>
          <w:color w:val="000000"/>
          <w:szCs w:val="22"/>
        </w:rPr>
        <w:t xml:space="preserve"> and office services</w:t>
      </w:r>
      <w:r>
        <w:rPr>
          <w:bCs/>
          <w:color w:val="000000"/>
          <w:szCs w:val="22"/>
        </w:rPr>
        <w:t xml:space="preserve"> </w:t>
      </w:r>
      <w:r w:rsidR="00A325E5">
        <w:rPr>
          <w:bCs/>
          <w:color w:val="000000"/>
          <w:szCs w:val="22"/>
        </w:rPr>
        <w:t>that</w:t>
      </w:r>
      <w:r w:rsidRPr="00AF174F">
        <w:rPr>
          <w:bCs/>
          <w:color w:val="000000"/>
          <w:szCs w:val="22"/>
        </w:rPr>
        <w:t xml:space="preserve"> contribute to </w:t>
      </w:r>
      <w:r w:rsidR="00A325E5">
        <w:rPr>
          <w:bCs/>
          <w:color w:val="000000"/>
          <w:szCs w:val="22"/>
        </w:rPr>
        <w:t xml:space="preserve">the </w:t>
      </w:r>
      <w:r w:rsidR="00A325E5" w:rsidRPr="00AF174F">
        <w:rPr>
          <w:bCs/>
          <w:color w:val="000000"/>
          <w:szCs w:val="22"/>
        </w:rPr>
        <w:t xml:space="preserve">efficient and effective operation </w:t>
      </w:r>
      <w:r w:rsidR="00A325E5">
        <w:rPr>
          <w:bCs/>
          <w:color w:val="000000"/>
          <w:szCs w:val="22"/>
        </w:rPr>
        <w:t>of the team/unit that support</w:t>
      </w:r>
      <w:r w:rsidR="0000117A">
        <w:rPr>
          <w:bCs/>
          <w:color w:val="000000"/>
          <w:szCs w:val="22"/>
        </w:rPr>
        <w:t>s</w:t>
      </w:r>
      <w:r w:rsidR="00A325E5">
        <w:rPr>
          <w:bCs/>
          <w:color w:val="000000"/>
          <w:szCs w:val="22"/>
        </w:rPr>
        <w:t xml:space="preserve"> </w:t>
      </w:r>
      <w:r w:rsidR="00A325E5" w:rsidRPr="00AF174F">
        <w:rPr>
          <w:bCs/>
          <w:color w:val="000000"/>
          <w:szCs w:val="22"/>
        </w:rPr>
        <w:t xml:space="preserve">delivery of services to </w:t>
      </w:r>
      <w:r w:rsidR="00A325E5">
        <w:rPr>
          <w:bCs/>
          <w:color w:val="000000"/>
          <w:szCs w:val="22"/>
        </w:rPr>
        <w:t xml:space="preserve">FACS </w:t>
      </w:r>
      <w:r w:rsidR="00A325E5" w:rsidRPr="00AF174F">
        <w:rPr>
          <w:bCs/>
          <w:color w:val="000000"/>
          <w:szCs w:val="22"/>
        </w:rPr>
        <w:t>clients/customers.</w:t>
      </w:r>
    </w:p>
    <w:p w:rsidR="004E05E7" w:rsidRDefault="002658BC" w:rsidP="004E05E7">
      <w:pPr>
        <w:numPr>
          <w:ilvl w:val="0"/>
          <w:numId w:val="28"/>
        </w:numPr>
        <w:spacing w:before="120" w:after="0" w:line="240" w:lineRule="auto"/>
        <w:rPr>
          <w:bCs/>
          <w:color w:val="000000"/>
          <w:szCs w:val="22"/>
        </w:rPr>
      </w:pPr>
      <w:r>
        <w:rPr>
          <w:bCs/>
          <w:color w:val="000000"/>
          <w:szCs w:val="22"/>
        </w:rPr>
        <w:t xml:space="preserve">Manage and process </w:t>
      </w:r>
      <w:r w:rsidR="004E05E7">
        <w:rPr>
          <w:bCs/>
          <w:color w:val="000000"/>
          <w:szCs w:val="22"/>
        </w:rPr>
        <w:t xml:space="preserve">business </w:t>
      </w:r>
      <w:r w:rsidR="004E05E7" w:rsidRPr="00AF174F">
        <w:rPr>
          <w:bCs/>
          <w:color w:val="000000"/>
          <w:szCs w:val="22"/>
        </w:rPr>
        <w:t>information in accordance with standards and guidelines</w:t>
      </w:r>
      <w:r>
        <w:rPr>
          <w:bCs/>
          <w:color w:val="000000"/>
          <w:szCs w:val="22"/>
        </w:rPr>
        <w:t xml:space="preserve"> to ensure all information is accurate, stored correctly and accessible as required.</w:t>
      </w:r>
    </w:p>
    <w:p w:rsidR="00DC1AA0" w:rsidRDefault="00DC1AA0" w:rsidP="004E05E7">
      <w:pPr>
        <w:numPr>
          <w:ilvl w:val="0"/>
          <w:numId w:val="28"/>
        </w:numPr>
        <w:spacing w:before="120" w:after="0" w:line="240" w:lineRule="auto"/>
        <w:rPr>
          <w:bCs/>
          <w:color w:val="000000"/>
          <w:szCs w:val="22"/>
        </w:rPr>
      </w:pPr>
      <w:r>
        <w:rPr>
          <w:bCs/>
          <w:color w:val="000000"/>
          <w:szCs w:val="22"/>
        </w:rPr>
        <w:t>Use relevant technology to prepare documentation and presentation material to support business unit managers and directors.</w:t>
      </w:r>
    </w:p>
    <w:p w:rsidR="004E05E7" w:rsidRPr="00DC1AA0" w:rsidRDefault="002658BC">
      <w:pPr>
        <w:numPr>
          <w:ilvl w:val="0"/>
          <w:numId w:val="28"/>
        </w:numPr>
        <w:spacing w:before="120" w:after="0" w:line="240" w:lineRule="auto"/>
        <w:rPr>
          <w:bCs/>
          <w:color w:val="000000"/>
          <w:szCs w:val="22"/>
        </w:rPr>
      </w:pPr>
      <w:r>
        <w:rPr>
          <w:bCs/>
          <w:color w:val="000000"/>
          <w:szCs w:val="22"/>
        </w:rPr>
        <w:t>Implement</w:t>
      </w:r>
      <w:r w:rsidR="004E05E7">
        <w:rPr>
          <w:bCs/>
          <w:color w:val="000000"/>
          <w:szCs w:val="22"/>
        </w:rPr>
        <w:t xml:space="preserve"> </w:t>
      </w:r>
      <w:r>
        <w:rPr>
          <w:bCs/>
          <w:color w:val="000000"/>
          <w:szCs w:val="22"/>
        </w:rPr>
        <w:t xml:space="preserve">and maintain </w:t>
      </w:r>
      <w:r w:rsidR="008F0D4E">
        <w:rPr>
          <w:bCs/>
          <w:color w:val="000000"/>
          <w:szCs w:val="22"/>
        </w:rPr>
        <w:t xml:space="preserve">effective </w:t>
      </w:r>
      <w:r w:rsidR="004E05E7" w:rsidRPr="00AF174F">
        <w:rPr>
          <w:bCs/>
          <w:color w:val="000000"/>
          <w:szCs w:val="22"/>
        </w:rPr>
        <w:t>administrative systems</w:t>
      </w:r>
      <w:r>
        <w:rPr>
          <w:bCs/>
          <w:color w:val="000000"/>
          <w:szCs w:val="22"/>
        </w:rPr>
        <w:t xml:space="preserve"> and processes</w:t>
      </w:r>
      <w:r w:rsidR="00DC1AA0">
        <w:rPr>
          <w:bCs/>
          <w:color w:val="000000"/>
          <w:szCs w:val="22"/>
        </w:rPr>
        <w:t xml:space="preserve"> and ma</w:t>
      </w:r>
      <w:r w:rsidRPr="00DC1AA0">
        <w:rPr>
          <w:bCs/>
          <w:color w:val="000000"/>
          <w:szCs w:val="22"/>
        </w:rPr>
        <w:t xml:space="preserve">ke recommendations to improve efficiency and better support the business unit in delivering services. </w:t>
      </w:r>
    </w:p>
    <w:p w:rsidR="004E05E7" w:rsidRDefault="004E05E7" w:rsidP="004E05E7">
      <w:pPr>
        <w:numPr>
          <w:ilvl w:val="0"/>
          <w:numId w:val="28"/>
        </w:numPr>
        <w:spacing w:before="120" w:after="0" w:line="240" w:lineRule="auto"/>
        <w:rPr>
          <w:bCs/>
          <w:color w:val="000000"/>
          <w:szCs w:val="22"/>
        </w:rPr>
      </w:pPr>
      <w:r w:rsidRPr="00AF174F">
        <w:rPr>
          <w:bCs/>
          <w:color w:val="000000"/>
          <w:szCs w:val="22"/>
        </w:rPr>
        <w:t>Ma</w:t>
      </w:r>
      <w:r>
        <w:rPr>
          <w:bCs/>
          <w:color w:val="000000"/>
          <w:szCs w:val="22"/>
        </w:rPr>
        <w:t>nage</w:t>
      </w:r>
      <w:r w:rsidRPr="00AF174F">
        <w:rPr>
          <w:bCs/>
          <w:color w:val="000000"/>
          <w:szCs w:val="22"/>
        </w:rPr>
        <w:t xml:space="preserve"> </w:t>
      </w:r>
      <w:r>
        <w:rPr>
          <w:bCs/>
          <w:color w:val="000000"/>
          <w:szCs w:val="22"/>
        </w:rPr>
        <w:t xml:space="preserve">business unit </w:t>
      </w:r>
      <w:r w:rsidRPr="00AF174F">
        <w:rPr>
          <w:bCs/>
          <w:color w:val="000000"/>
          <w:szCs w:val="22"/>
        </w:rPr>
        <w:t xml:space="preserve">filing systems in accordance </w:t>
      </w:r>
      <w:r w:rsidR="00E04661">
        <w:rPr>
          <w:bCs/>
          <w:color w:val="000000"/>
          <w:szCs w:val="22"/>
        </w:rPr>
        <w:t xml:space="preserve">with </w:t>
      </w:r>
      <w:r w:rsidR="0001363D">
        <w:rPr>
          <w:bCs/>
          <w:color w:val="000000"/>
          <w:szCs w:val="22"/>
        </w:rPr>
        <w:t>standards and</w:t>
      </w:r>
      <w:r w:rsidRPr="00AF174F">
        <w:rPr>
          <w:bCs/>
          <w:color w:val="000000"/>
          <w:szCs w:val="22"/>
        </w:rPr>
        <w:t xml:space="preserve"> guidelines,</w:t>
      </w:r>
      <w:r>
        <w:rPr>
          <w:bCs/>
          <w:color w:val="000000"/>
          <w:szCs w:val="22"/>
        </w:rPr>
        <w:t xml:space="preserve"> </w:t>
      </w:r>
      <w:r w:rsidRPr="00AF174F">
        <w:rPr>
          <w:bCs/>
          <w:color w:val="000000"/>
          <w:szCs w:val="22"/>
        </w:rPr>
        <w:t xml:space="preserve">by creating, storing, retrieving and tracking files to ensure </w:t>
      </w:r>
      <w:r w:rsidR="00C67523">
        <w:rPr>
          <w:bCs/>
          <w:color w:val="000000"/>
          <w:szCs w:val="22"/>
        </w:rPr>
        <w:t>accuracy</w:t>
      </w:r>
      <w:r w:rsidRPr="00AF174F">
        <w:rPr>
          <w:bCs/>
          <w:color w:val="000000"/>
          <w:szCs w:val="22"/>
        </w:rPr>
        <w:t xml:space="preserve"> and </w:t>
      </w:r>
      <w:r w:rsidR="00C67523">
        <w:rPr>
          <w:bCs/>
          <w:color w:val="000000"/>
          <w:szCs w:val="22"/>
        </w:rPr>
        <w:t>security</w:t>
      </w:r>
      <w:r w:rsidRPr="00AF174F">
        <w:rPr>
          <w:bCs/>
          <w:color w:val="000000"/>
          <w:szCs w:val="22"/>
        </w:rPr>
        <w:t xml:space="preserve"> of information. </w:t>
      </w:r>
    </w:p>
    <w:p w:rsidR="002658BC" w:rsidRDefault="002658BC" w:rsidP="004E05E7">
      <w:pPr>
        <w:numPr>
          <w:ilvl w:val="0"/>
          <w:numId w:val="28"/>
        </w:numPr>
        <w:spacing w:before="120" w:after="0" w:line="240" w:lineRule="auto"/>
        <w:rPr>
          <w:bCs/>
          <w:color w:val="000000"/>
          <w:szCs w:val="22"/>
        </w:rPr>
      </w:pPr>
      <w:r>
        <w:rPr>
          <w:bCs/>
          <w:color w:val="000000"/>
          <w:szCs w:val="22"/>
        </w:rPr>
        <w:t>Build and maintain relationships with other business areas to effectively arrange</w:t>
      </w:r>
      <w:r w:rsidR="00C67523">
        <w:rPr>
          <w:bCs/>
          <w:color w:val="000000"/>
          <w:szCs w:val="22"/>
        </w:rPr>
        <w:t xml:space="preserve"> and set-up for</w:t>
      </w:r>
      <w:r>
        <w:rPr>
          <w:bCs/>
          <w:color w:val="000000"/>
          <w:szCs w:val="22"/>
        </w:rPr>
        <w:t xml:space="preserve"> meetings and manage the flow of business information and activities. </w:t>
      </w:r>
    </w:p>
    <w:p w:rsidR="00A621DB" w:rsidRDefault="00A621DB" w:rsidP="00A621DB">
      <w:pPr>
        <w:numPr>
          <w:ilvl w:val="0"/>
          <w:numId w:val="28"/>
        </w:numPr>
        <w:spacing w:before="120" w:after="0" w:line="240" w:lineRule="auto"/>
        <w:rPr>
          <w:bCs/>
          <w:color w:val="000000"/>
          <w:szCs w:val="22"/>
        </w:rPr>
      </w:pPr>
      <w:r>
        <w:rPr>
          <w:bCs/>
          <w:color w:val="000000"/>
          <w:szCs w:val="22"/>
        </w:rPr>
        <w:t>Provide support and assistance to other members of the administration team as required, to ensure efficient and effective functioning of the team.</w:t>
      </w:r>
      <w:r w:rsidRPr="00A621DB">
        <w:rPr>
          <w:bCs/>
          <w:color w:val="000000"/>
          <w:szCs w:val="22"/>
        </w:rPr>
        <w:t xml:space="preserve"> </w:t>
      </w:r>
    </w:p>
    <w:p w:rsidR="00A621DB" w:rsidRDefault="00A621DB" w:rsidP="00A621DB">
      <w:pPr>
        <w:numPr>
          <w:ilvl w:val="0"/>
          <w:numId w:val="28"/>
        </w:numPr>
        <w:spacing w:before="120" w:after="0" w:line="240" w:lineRule="auto"/>
        <w:rPr>
          <w:bCs/>
          <w:color w:val="000000"/>
          <w:szCs w:val="22"/>
        </w:rPr>
      </w:pPr>
      <w:r>
        <w:rPr>
          <w:bCs/>
          <w:color w:val="000000"/>
          <w:szCs w:val="22"/>
        </w:rPr>
        <w:lastRenderedPageBreak/>
        <w:t xml:space="preserve">Provide customer service and reception duties as required, to act as a first point of contact for the business unit </w:t>
      </w:r>
      <w:r w:rsidR="009757C5">
        <w:rPr>
          <w:bCs/>
          <w:color w:val="000000"/>
          <w:szCs w:val="22"/>
        </w:rPr>
        <w:t>to</w:t>
      </w:r>
      <w:r>
        <w:rPr>
          <w:bCs/>
          <w:color w:val="000000"/>
          <w:szCs w:val="22"/>
        </w:rPr>
        <w:t xml:space="preserve"> ensure issues are resolved or escalated appropriately.</w:t>
      </w:r>
    </w:p>
    <w:p w:rsidR="00057CB3" w:rsidRPr="00C978B9" w:rsidRDefault="00057CB3" w:rsidP="00057CB3">
      <w:pPr>
        <w:pStyle w:val="Heading1"/>
      </w:pPr>
      <w:r w:rsidRPr="00C978B9">
        <w:t>Key</w:t>
      </w:r>
      <w:r w:rsidR="00E31CD3" w:rsidRPr="00C978B9">
        <w:t xml:space="preserve"> </w:t>
      </w:r>
      <w:r w:rsidR="00043B92">
        <w:t>c</w:t>
      </w:r>
      <w:r w:rsidRPr="00C978B9">
        <w:t>hallenges</w:t>
      </w:r>
    </w:p>
    <w:p w:rsidR="009378A2" w:rsidRPr="000C34B6" w:rsidRDefault="009378A2" w:rsidP="000C34B6">
      <w:pPr>
        <w:numPr>
          <w:ilvl w:val="0"/>
          <w:numId w:val="28"/>
        </w:numPr>
        <w:spacing w:before="120" w:after="0" w:line="240" w:lineRule="auto"/>
        <w:rPr>
          <w:bCs/>
          <w:color w:val="000000"/>
          <w:szCs w:val="22"/>
        </w:rPr>
      </w:pPr>
      <w:bookmarkStart w:id="16" w:name="Challenges"/>
      <w:bookmarkEnd w:id="16"/>
      <w:r w:rsidRPr="000C34B6">
        <w:rPr>
          <w:bCs/>
          <w:color w:val="000000"/>
          <w:szCs w:val="22"/>
        </w:rPr>
        <w:t>Balancing requests for information, multiple work tasks and competing deadlines in an environment with fluctuating demands</w:t>
      </w:r>
      <w:r w:rsidR="002A5349">
        <w:rPr>
          <w:bCs/>
          <w:color w:val="000000"/>
          <w:szCs w:val="22"/>
        </w:rPr>
        <w:t>.</w:t>
      </w:r>
    </w:p>
    <w:p w:rsidR="009378A2" w:rsidRPr="000C34B6" w:rsidRDefault="009378A2" w:rsidP="000C34B6">
      <w:pPr>
        <w:numPr>
          <w:ilvl w:val="0"/>
          <w:numId w:val="28"/>
        </w:numPr>
        <w:spacing w:before="120" w:after="0" w:line="240" w:lineRule="auto"/>
        <w:rPr>
          <w:bCs/>
          <w:color w:val="000000"/>
          <w:szCs w:val="22"/>
        </w:rPr>
      </w:pPr>
      <w:r w:rsidRPr="000C34B6">
        <w:rPr>
          <w:bCs/>
          <w:color w:val="000000"/>
          <w:szCs w:val="22"/>
        </w:rPr>
        <w:t>Liaising appropriately with a range of internal and external stakeholders with an understanding</w:t>
      </w:r>
      <w:r w:rsidR="00D31B38">
        <w:rPr>
          <w:bCs/>
          <w:color w:val="000000"/>
          <w:szCs w:val="22"/>
        </w:rPr>
        <w:t xml:space="preserve"> of</w:t>
      </w:r>
      <w:r w:rsidRPr="000C34B6">
        <w:rPr>
          <w:bCs/>
          <w:color w:val="000000"/>
          <w:szCs w:val="22"/>
        </w:rPr>
        <w:t xml:space="preserve"> their interests and relationship with relevant projects or programs.</w:t>
      </w:r>
    </w:p>
    <w:p w:rsidR="00057CB3" w:rsidRDefault="00043B92" w:rsidP="00057CB3">
      <w:pPr>
        <w:pStyle w:val="Heading1"/>
      </w:pPr>
      <w:r>
        <w:t>Key r</w:t>
      </w:r>
      <w:r w:rsidR="00057CB3" w:rsidRPr="00C978B9">
        <w:t>elationships</w:t>
      </w:r>
    </w:p>
    <w:tbl>
      <w:tblPr>
        <w:tblStyle w:val="PSCPurple"/>
        <w:tblW w:w="10632" w:type="dxa"/>
        <w:tblInd w:w="-85" w:type="dxa"/>
        <w:tblLayout w:type="fixed"/>
        <w:tblLook w:val="04A0" w:firstRow="1" w:lastRow="0" w:firstColumn="1" w:lastColumn="0" w:noHBand="0" w:noVBand="1"/>
      </w:tblPr>
      <w:tblGrid>
        <w:gridCol w:w="3686"/>
        <w:gridCol w:w="6946"/>
      </w:tblGrid>
      <w:tr w:rsidR="00057CB3" w:rsidRPr="00C978B9" w:rsidTr="005A5750">
        <w:trPr>
          <w:cnfStyle w:val="100000000000" w:firstRow="1" w:lastRow="0" w:firstColumn="0" w:lastColumn="0" w:oddVBand="0" w:evenVBand="0" w:oddHBand="0" w:evenHBand="0" w:firstRowFirstColumn="0" w:firstRowLastColumn="0" w:lastRowFirstColumn="0" w:lastRowLastColumn="0"/>
          <w:cantSplit/>
          <w:tblHeader/>
        </w:trPr>
        <w:tc>
          <w:tcPr>
            <w:tcW w:w="3686" w:type="dxa"/>
          </w:tcPr>
          <w:p w:rsidR="00057CB3" w:rsidRPr="00C978B9" w:rsidRDefault="00057CB3" w:rsidP="00803E47">
            <w:pPr>
              <w:pStyle w:val="TableTextWhite0"/>
            </w:pPr>
            <w:r w:rsidRPr="00C978B9">
              <w:t>Who</w:t>
            </w:r>
          </w:p>
        </w:tc>
        <w:tc>
          <w:tcPr>
            <w:tcW w:w="6946" w:type="dxa"/>
          </w:tcPr>
          <w:p w:rsidR="00057CB3" w:rsidRPr="00C978B9" w:rsidRDefault="00057CB3" w:rsidP="00803E47">
            <w:pPr>
              <w:pStyle w:val="TableTextWhite0"/>
            </w:pPr>
            <w:r w:rsidRPr="00C978B9">
              <w:t>Why</w:t>
            </w:r>
          </w:p>
        </w:tc>
      </w:tr>
      <w:tr w:rsidR="0002436B" w:rsidRPr="00A8245E" w:rsidTr="005A5750">
        <w:trPr>
          <w:cantSplit/>
        </w:trPr>
        <w:tc>
          <w:tcPr>
            <w:tcW w:w="3686"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bookmarkStart w:id="17" w:name="InternalRelationships"/>
            <w:r w:rsidRPr="00A8245E">
              <w:rPr>
                <w:b/>
              </w:rPr>
              <w:t>Internal</w:t>
            </w:r>
          </w:p>
        </w:tc>
        <w:tc>
          <w:tcPr>
            <w:tcW w:w="6946" w:type="dxa"/>
            <w:tcBorders>
              <w:top w:val="single" w:sz="8" w:space="0" w:color="auto"/>
              <w:bottom w:val="single" w:sz="8" w:space="0" w:color="auto"/>
            </w:tcBorders>
            <w:shd w:val="clear" w:color="auto" w:fill="BCBEC0"/>
          </w:tcPr>
          <w:p w:rsidR="0002436B" w:rsidRPr="00A8245E" w:rsidRDefault="0002436B" w:rsidP="00732D8A">
            <w:pPr>
              <w:pStyle w:val="TableText"/>
              <w:keepNext/>
              <w:rPr>
                <w:b/>
              </w:rPr>
            </w:pPr>
          </w:p>
        </w:tc>
      </w:tr>
      <w:tr w:rsidR="00993D70" w:rsidRPr="00C978B9" w:rsidTr="005A5750">
        <w:tc>
          <w:tcPr>
            <w:tcW w:w="3686" w:type="dxa"/>
            <w:tcBorders>
              <w:top w:val="single" w:sz="8" w:space="0" w:color="BCBEC0"/>
              <w:bottom w:val="single" w:sz="8" w:space="0" w:color="auto"/>
            </w:tcBorders>
          </w:tcPr>
          <w:p w:rsidR="00993D70" w:rsidRPr="00A15CDB" w:rsidRDefault="00EE5053" w:rsidP="00A44E06">
            <w:pPr>
              <w:pStyle w:val="TableText"/>
            </w:pPr>
            <w:bookmarkStart w:id="18" w:name="Start"/>
            <w:bookmarkEnd w:id="17"/>
            <w:bookmarkEnd w:id="18"/>
            <w:r>
              <w:t xml:space="preserve">Line </w:t>
            </w:r>
            <w:r w:rsidR="00993D70">
              <w:t>Manager</w:t>
            </w:r>
          </w:p>
        </w:tc>
        <w:tc>
          <w:tcPr>
            <w:tcW w:w="6946" w:type="dxa"/>
            <w:tcBorders>
              <w:top w:val="single" w:sz="8" w:space="0" w:color="BCBEC0"/>
              <w:bottom w:val="single" w:sz="8" w:space="0" w:color="auto"/>
            </w:tcBorders>
          </w:tcPr>
          <w:p w:rsidR="00993D70" w:rsidRPr="00175328" w:rsidRDefault="00BC5BC4" w:rsidP="00A44E06">
            <w:pPr>
              <w:pStyle w:val="TableText"/>
              <w:numPr>
                <w:ilvl w:val="0"/>
                <w:numId w:val="26"/>
              </w:numPr>
            </w:pPr>
            <w:r w:rsidRPr="00041386">
              <w:t xml:space="preserve">Report directly to </w:t>
            </w:r>
            <w:r w:rsidR="00EE5053">
              <w:t xml:space="preserve">Line </w:t>
            </w:r>
            <w:r w:rsidRPr="00041386">
              <w:t>m</w:t>
            </w:r>
            <w:r w:rsidR="00E915E7" w:rsidRPr="00041386">
              <w:t>anager</w:t>
            </w:r>
          </w:p>
          <w:p w:rsidR="00993D70" w:rsidRPr="00F86C50" w:rsidRDefault="00E11507" w:rsidP="00F86C50">
            <w:pPr>
              <w:pStyle w:val="ListParagraph"/>
              <w:numPr>
                <w:ilvl w:val="0"/>
                <w:numId w:val="26"/>
              </w:numPr>
              <w:rPr>
                <w:sz w:val="20"/>
              </w:rPr>
            </w:pPr>
            <w:r w:rsidRPr="000C34B6">
              <w:rPr>
                <w:sz w:val="20"/>
              </w:rPr>
              <w:t>Escalate issues, keep informed, advise and receive instructions</w:t>
            </w:r>
          </w:p>
        </w:tc>
      </w:tr>
      <w:tr w:rsidR="00993D70" w:rsidRPr="00C978B9" w:rsidTr="005A5750">
        <w:tc>
          <w:tcPr>
            <w:tcW w:w="3686" w:type="dxa"/>
            <w:tcBorders>
              <w:top w:val="single" w:sz="8" w:space="0" w:color="BCBEC0"/>
              <w:bottom w:val="single" w:sz="8" w:space="0" w:color="auto"/>
            </w:tcBorders>
          </w:tcPr>
          <w:p w:rsidR="00993D70" w:rsidRPr="00A15CDB" w:rsidRDefault="00993D70" w:rsidP="00A15CDB">
            <w:pPr>
              <w:pStyle w:val="TableText"/>
            </w:pPr>
            <w:r>
              <w:t>Team members</w:t>
            </w:r>
          </w:p>
        </w:tc>
        <w:tc>
          <w:tcPr>
            <w:tcW w:w="6946" w:type="dxa"/>
            <w:tcBorders>
              <w:top w:val="single" w:sz="8" w:space="0" w:color="BCBEC0"/>
              <w:bottom w:val="single" w:sz="8" w:space="0" w:color="auto"/>
            </w:tcBorders>
          </w:tcPr>
          <w:p w:rsidR="00E11507" w:rsidRDefault="00E11507" w:rsidP="00F86C50">
            <w:pPr>
              <w:pStyle w:val="TableText"/>
              <w:numPr>
                <w:ilvl w:val="0"/>
                <w:numId w:val="26"/>
              </w:numPr>
            </w:pPr>
            <w:r>
              <w:t>Participate in meetings to share information and provide input on issues</w:t>
            </w:r>
            <w:r w:rsidRPr="00C43A58">
              <w:t xml:space="preserve"> </w:t>
            </w:r>
          </w:p>
          <w:p w:rsidR="00993D70" w:rsidRPr="00A15CDB" w:rsidRDefault="00F86C50" w:rsidP="00F86C50">
            <w:pPr>
              <w:pStyle w:val="TableText"/>
              <w:numPr>
                <w:ilvl w:val="0"/>
                <w:numId w:val="26"/>
              </w:numPr>
            </w:pPr>
            <w:r w:rsidRPr="00C43A58">
              <w:t>Provide an effective and valuable two way liaison</w:t>
            </w:r>
          </w:p>
        </w:tc>
      </w:tr>
      <w:tr w:rsidR="00993D70" w:rsidRPr="00C978B9" w:rsidTr="005A5750">
        <w:tc>
          <w:tcPr>
            <w:tcW w:w="3686" w:type="dxa"/>
            <w:tcBorders>
              <w:top w:val="single" w:sz="8" w:space="0" w:color="BCBEC0"/>
              <w:bottom w:val="single" w:sz="8" w:space="0" w:color="auto"/>
            </w:tcBorders>
          </w:tcPr>
          <w:p w:rsidR="00993D70" w:rsidRDefault="00993D70" w:rsidP="00A15CDB">
            <w:pPr>
              <w:pStyle w:val="TableText"/>
            </w:pPr>
            <w:r>
              <w:t>Other FACS divisions</w:t>
            </w:r>
          </w:p>
        </w:tc>
        <w:tc>
          <w:tcPr>
            <w:tcW w:w="6946" w:type="dxa"/>
            <w:tcBorders>
              <w:top w:val="single" w:sz="8" w:space="0" w:color="BCBEC0"/>
              <w:bottom w:val="single" w:sz="8" w:space="0" w:color="auto"/>
            </w:tcBorders>
          </w:tcPr>
          <w:p w:rsidR="00993D70" w:rsidRPr="00A15CDB" w:rsidRDefault="00F86C50" w:rsidP="00671C9F">
            <w:pPr>
              <w:pStyle w:val="TableText"/>
              <w:numPr>
                <w:ilvl w:val="0"/>
                <w:numId w:val="26"/>
              </w:numPr>
            </w:pPr>
            <w:r w:rsidRPr="00C43A58">
              <w:t xml:space="preserve">Liaise to ensure the provision of timely and accurate advice </w:t>
            </w:r>
            <w:r w:rsidR="00671C9F">
              <w:t>when requested</w:t>
            </w:r>
          </w:p>
        </w:tc>
      </w:tr>
      <w:tr w:rsidR="00993D70" w:rsidRPr="00A8245E" w:rsidTr="005A5750">
        <w:tc>
          <w:tcPr>
            <w:tcW w:w="3686" w:type="dxa"/>
            <w:tcBorders>
              <w:top w:val="single" w:sz="8" w:space="0" w:color="auto"/>
              <w:bottom w:val="single" w:sz="8" w:space="0" w:color="auto"/>
            </w:tcBorders>
            <w:shd w:val="clear" w:color="auto" w:fill="BCBEC0"/>
          </w:tcPr>
          <w:p w:rsidR="00993D70" w:rsidRPr="00A8245E" w:rsidRDefault="00993D70" w:rsidP="0002436B">
            <w:pPr>
              <w:pStyle w:val="TableText"/>
              <w:rPr>
                <w:b/>
              </w:rPr>
            </w:pPr>
            <w:bookmarkStart w:id="19" w:name="ExternalRelationships"/>
            <w:r w:rsidRPr="00A8245E">
              <w:rPr>
                <w:b/>
              </w:rPr>
              <w:t>External</w:t>
            </w:r>
          </w:p>
        </w:tc>
        <w:tc>
          <w:tcPr>
            <w:tcW w:w="6946" w:type="dxa"/>
            <w:tcBorders>
              <w:top w:val="single" w:sz="8" w:space="0" w:color="auto"/>
              <w:bottom w:val="single" w:sz="8" w:space="0" w:color="auto"/>
            </w:tcBorders>
            <w:shd w:val="clear" w:color="auto" w:fill="BCBEC0"/>
          </w:tcPr>
          <w:p w:rsidR="00993D70" w:rsidRPr="00A8245E" w:rsidRDefault="00993D70" w:rsidP="00A15CDB">
            <w:pPr>
              <w:pStyle w:val="TableText"/>
              <w:rPr>
                <w:b/>
              </w:rPr>
            </w:pPr>
          </w:p>
        </w:tc>
      </w:tr>
      <w:tr w:rsidR="00671C9F" w:rsidRPr="00C978B9" w:rsidTr="005A5750">
        <w:tc>
          <w:tcPr>
            <w:tcW w:w="3686" w:type="dxa"/>
            <w:tcBorders>
              <w:top w:val="single" w:sz="8" w:space="0" w:color="auto"/>
              <w:bottom w:val="single" w:sz="8" w:space="0" w:color="auto"/>
            </w:tcBorders>
          </w:tcPr>
          <w:p w:rsidR="00671C9F" w:rsidRPr="00E969F0" w:rsidRDefault="00671C9F" w:rsidP="00A15CDB">
            <w:pPr>
              <w:pStyle w:val="TableText"/>
            </w:pPr>
            <w:r>
              <w:t>Clients/Customers</w:t>
            </w:r>
          </w:p>
        </w:tc>
        <w:tc>
          <w:tcPr>
            <w:tcW w:w="6946" w:type="dxa"/>
            <w:tcBorders>
              <w:top w:val="single" w:sz="8" w:space="0" w:color="auto"/>
              <w:bottom w:val="single" w:sz="8" w:space="0" w:color="auto"/>
            </w:tcBorders>
          </w:tcPr>
          <w:p w:rsidR="00316FA6" w:rsidRDefault="00671C9F" w:rsidP="00671C9F">
            <w:pPr>
              <w:pStyle w:val="TableText"/>
              <w:keepNext/>
              <w:numPr>
                <w:ilvl w:val="0"/>
                <w:numId w:val="29"/>
              </w:numPr>
            </w:pPr>
            <w:r w:rsidRPr="002C4AA6">
              <w:t>Respond to queries where possible, or redirect relevant party for view and resolution</w:t>
            </w:r>
            <w:r w:rsidR="00316FA6" w:rsidRPr="002C4AA6">
              <w:t xml:space="preserve"> </w:t>
            </w:r>
          </w:p>
          <w:p w:rsidR="00671C9F" w:rsidRPr="002C4AA6" w:rsidRDefault="00316FA6" w:rsidP="00671C9F">
            <w:pPr>
              <w:pStyle w:val="TableText"/>
              <w:keepNext/>
              <w:numPr>
                <w:ilvl w:val="0"/>
                <w:numId w:val="29"/>
              </w:numPr>
            </w:pPr>
            <w:r w:rsidRPr="002C4AA6">
              <w:t>Contr</w:t>
            </w:r>
            <w:r>
              <w:t>ibute to client-focused approach</w:t>
            </w:r>
            <w:r w:rsidRPr="002C4AA6">
              <w:t xml:space="preserve"> to service provision</w:t>
            </w:r>
          </w:p>
        </w:tc>
      </w:tr>
    </w:tbl>
    <w:bookmarkEnd w:id="19"/>
    <w:p w:rsidR="00057CB3" w:rsidRPr="00C978B9" w:rsidRDefault="0002436B" w:rsidP="0002436B">
      <w:pPr>
        <w:pStyle w:val="Heading1"/>
      </w:pPr>
      <w:r w:rsidRPr="00C978B9">
        <w:t xml:space="preserve">Role </w:t>
      </w:r>
      <w:r w:rsidR="00043B92">
        <w:t>d</w:t>
      </w:r>
      <w:r w:rsidRPr="00C978B9">
        <w:t>imensions</w:t>
      </w:r>
    </w:p>
    <w:p w:rsidR="0002436B" w:rsidRDefault="001D133A" w:rsidP="0002436B">
      <w:pPr>
        <w:pStyle w:val="Heading2"/>
      </w:pPr>
      <w:r w:rsidRPr="00C978B9">
        <w:t>Decision making</w:t>
      </w:r>
    </w:p>
    <w:p w:rsidR="00C67523" w:rsidRDefault="00621015" w:rsidP="00621015">
      <w:pPr>
        <w:pStyle w:val="Heading2"/>
        <w:rPr>
          <w:rFonts w:cs="Times New Roman"/>
          <w:b w:val="0"/>
          <w:bCs w:val="0"/>
          <w:iCs w:val="0"/>
          <w:color w:val="auto"/>
          <w:sz w:val="22"/>
          <w:szCs w:val="20"/>
        </w:rPr>
      </w:pPr>
      <w:bookmarkStart w:id="20" w:name="DecisionMaking"/>
      <w:bookmarkEnd w:id="20"/>
      <w:r w:rsidRPr="00621015">
        <w:rPr>
          <w:rFonts w:cs="Times New Roman"/>
          <w:b w:val="0"/>
          <w:bCs w:val="0"/>
          <w:iCs w:val="0"/>
          <w:color w:val="auto"/>
          <w:sz w:val="22"/>
          <w:szCs w:val="20"/>
        </w:rPr>
        <w:t>The role</w:t>
      </w:r>
      <w:r w:rsidR="00C67523">
        <w:rPr>
          <w:rFonts w:cs="Times New Roman"/>
          <w:b w:val="0"/>
          <w:bCs w:val="0"/>
          <w:iCs w:val="0"/>
          <w:color w:val="auto"/>
          <w:sz w:val="22"/>
          <w:szCs w:val="20"/>
        </w:rPr>
        <w:t>:</w:t>
      </w:r>
    </w:p>
    <w:p w:rsidR="00C67523" w:rsidRPr="000C34B6" w:rsidRDefault="00C67523" w:rsidP="000C34B6">
      <w:pPr>
        <w:numPr>
          <w:ilvl w:val="0"/>
          <w:numId w:val="28"/>
        </w:numPr>
        <w:spacing w:before="120" w:after="0" w:line="240" w:lineRule="auto"/>
        <w:rPr>
          <w:bCs/>
          <w:color w:val="000000"/>
          <w:szCs w:val="22"/>
        </w:rPr>
      </w:pPr>
      <w:r w:rsidRPr="000C34B6">
        <w:rPr>
          <w:bCs/>
          <w:color w:val="000000"/>
          <w:szCs w:val="22"/>
        </w:rPr>
        <w:t>Works under supervision to set priorities and approach to workload and outputs as allocated by management.</w:t>
      </w:r>
    </w:p>
    <w:p w:rsidR="00C67523" w:rsidRPr="000C34B6" w:rsidRDefault="00C67523" w:rsidP="000C34B6">
      <w:pPr>
        <w:numPr>
          <w:ilvl w:val="0"/>
          <w:numId w:val="28"/>
        </w:numPr>
        <w:spacing w:before="120" w:after="0" w:line="240" w:lineRule="auto"/>
        <w:rPr>
          <w:bCs/>
          <w:color w:val="000000"/>
          <w:szCs w:val="22"/>
        </w:rPr>
      </w:pPr>
      <w:r w:rsidRPr="000C34B6">
        <w:rPr>
          <w:bCs/>
          <w:color w:val="000000"/>
          <w:szCs w:val="22"/>
        </w:rPr>
        <w:t xml:space="preserve">Responsible for determining own actions undertaken, within government and legislative policies, and for ensuring quality control in the implementation of own workload. </w:t>
      </w:r>
    </w:p>
    <w:p w:rsidR="00C67523" w:rsidRDefault="00C67523" w:rsidP="000C34B6">
      <w:pPr>
        <w:numPr>
          <w:ilvl w:val="0"/>
          <w:numId w:val="28"/>
        </w:numPr>
        <w:spacing w:before="120" w:after="0" w:line="240" w:lineRule="auto"/>
        <w:rPr>
          <w:bCs/>
          <w:color w:val="000000"/>
          <w:szCs w:val="22"/>
        </w:rPr>
      </w:pPr>
      <w:r w:rsidRPr="000C34B6">
        <w:rPr>
          <w:bCs/>
          <w:color w:val="000000"/>
          <w:szCs w:val="22"/>
        </w:rPr>
        <w:t xml:space="preserve">Ensures a course of action is suitable, referring where required to management or senior staff in the absence of complete information or where expert advice is required. </w:t>
      </w:r>
    </w:p>
    <w:p w:rsidR="00C67523" w:rsidRPr="000C34B6" w:rsidRDefault="00C67523" w:rsidP="000C34B6">
      <w:pPr>
        <w:spacing w:before="120" w:after="0" w:line="240" w:lineRule="auto"/>
        <w:rPr>
          <w:bCs/>
          <w:color w:val="000000"/>
          <w:szCs w:val="22"/>
        </w:rPr>
      </w:pPr>
    </w:p>
    <w:p w:rsidR="00C67523" w:rsidRPr="00D9333F" w:rsidRDefault="00C67523" w:rsidP="00C67523">
      <w:r w:rsidRPr="00D9333F">
        <w:t>Refer to the FACS Delegati</w:t>
      </w:r>
      <w:r>
        <w:t>ons for specific financial and/</w:t>
      </w:r>
      <w:r w:rsidRPr="00D9333F">
        <w:t>or administra</w:t>
      </w:r>
      <w:r>
        <w:t>tive delegations for this role.</w:t>
      </w:r>
    </w:p>
    <w:p w:rsidR="001D133A" w:rsidRDefault="001D133A" w:rsidP="001D133A">
      <w:pPr>
        <w:pStyle w:val="Heading2"/>
      </w:pPr>
      <w:r w:rsidRPr="00C978B9">
        <w:t>Reporting line</w:t>
      </w:r>
    </w:p>
    <w:p w:rsidR="001D133A" w:rsidRPr="00E11507" w:rsidRDefault="00D74AE7" w:rsidP="001D133A">
      <w:bookmarkStart w:id="21" w:name="ReportingLine"/>
      <w:bookmarkEnd w:id="21"/>
      <w:r w:rsidRPr="00E11507">
        <w:t>See divisional structure and supplementary material.</w:t>
      </w:r>
    </w:p>
    <w:p w:rsidR="001D133A" w:rsidRDefault="001D133A" w:rsidP="001D133A">
      <w:pPr>
        <w:pStyle w:val="Heading2"/>
      </w:pPr>
      <w:r w:rsidRPr="00C978B9">
        <w:t>Direct reports</w:t>
      </w:r>
    </w:p>
    <w:p w:rsidR="001D133A" w:rsidRPr="00C978B9" w:rsidRDefault="00D74AE7" w:rsidP="001D133A">
      <w:bookmarkStart w:id="22" w:name="DirectReports"/>
      <w:bookmarkEnd w:id="22"/>
      <w:r>
        <w:t>Nil.</w:t>
      </w:r>
    </w:p>
    <w:p w:rsidR="001D133A" w:rsidRDefault="001D133A" w:rsidP="001D133A">
      <w:pPr>
        <w:pStyle w:val="Heading2"/>
      </w:pPr>
      <w:r w:rsidRPr="00C978B9">
        <w:t>Budget/Expenditure</w:t>
      </w:r>
    </w:p>
    <w:p w:rsidR="001D133A" w:rsidRPr="00C978B9" w:rsidRDefault="00D74AE7" w:rsidP="001D133A">
      <w:bookmarkStart w:id="23" w:name="Budget"/>
      <w:bookmarkEnd w:id="23"/>
      <w:r>
        <w:t>Nil.</w:t>
      </w:r>
    </w:p>
    <w:p w:rsidR="001D133A" w:rsidRDefault="001D133A" w:rsidP="001D133A">
      <w:pPr>
        <w:pStyle w:val="Heading1"/>
      </w:pPr>
      <w:r w:rsidRPr="00C978B9">
        <w:t>Essential requir</w:t>
      </w:r>
      <w:r w:rsidR="00E31CD3" w:rsidRPr="00C978B9">
        <w:t>e</w:t>
      </w:r>
      <w:r w:rsidRPr="00C978B9">
        <w:t>ments</w:t>
      </w:r>
    </w:p>
    <w:p w:rsidR="00673F88" w:rsidRPr="00B2716A" w:rsidRDefault="00673F88" w:rsidP="00673F88">
      <w:bookmarkStart w:id="24" w:name="EssentialReqs"/>
      <w:bookmarkEnd w:id="24"/>
      <w:r w:rsidRPr="00B2716A">
        <w:t>Appointments are subject to reference checks. Some roles may also require the following checks/ clearances:</w:t>
      </w:r>
    </w:p>
    <w:p w:rsidR="00673F88" w:rsidRPr="00673F88" w:rsidRDefault="00673F88" w:rsidP="00673F88">
      <w:pPr>
        <w:numPr>
          <w:ilvl w:val="0"/>
          <w:numId w:val="28"/>
        </w:numPr>
        <w:spacing w:before="120" w:after="0" w:line="240" w:lineRule="auto"/>
        <w:rPr>
          <w:bCs/>
          <w:color w:val="000000"/>
          <w:szCs w:val="22"/>
        </w:rPr>
      </w:pPr>
      <w:r w:rsidRPr="00673F88">
        <w:rPr>
          <w:bCs/>
          <w:color w:val="000000"/>
          <w:szCs w:val="22"/>
        </w:rPr>
        <w:t>National Criminal History Record Check in accordance with the Disability Inclusion Act 2014</w:t>
      </w:r>
    </w:p>
    <w:p w:rsidR="00673F88" w:rsidRPr="00673F88" w:rsidRDefault="00673F88" w:rsidP="00673F88">
      <w:pPr>
        <w:numPr>
          <w:ilvl w:val="0"/>
          <w:numId w:val="28"/>
        </w:numPr>
        <w:spacing w:before="120" w:after="0" w:line="240" w:lineRule="auto"/>
        <w:rPr>
          <w:bCs/>
          <w:color w:val="000000"/>
          <w:szCs w:val="22"/>
        </w:rPr>
      </w:pPr>
      <w:r w:rsidRPr="00673F88">
        <w:rPr>
          <w:bCs/>
          <w:color w:val="000000"/>
          <w:szCs w:val="22"/>
        </w:rPr>
        <w:t>Working with Children Check clearance in accordance with the Child Protection (Working with Children) Act 2012</w:t>
      </w:r>
    </w:p>
    <w:p w:rsidR="001D133A" w:rsidRPr="00C978B9" w:rsidRDefault="001D133A" w:rsidP="001D133A">
      <w:pPr>
        <w:pStyle w:val="Heading1"/>
      </w:pPr>
      <w:r w:rsidRPr="00C978B9">
        <w:t>Capabilities for the role</w:t>
      </w:r>
    </w:p>
    <w:p w:rsidR="00C67523" w:rsidRPr="00EC1364" w:rsidRDefault="00C67523" w:rsidP="00C67523">
      <w:pPr>
        <w:rPr>
          <w:rFonts w:cs="Arial"/>
        </w:rPr>
      </w:pPr>
      <w:r w:rsidRPr="00EC1364">
        <w:rPr>
          <w:rFonts w:cs="Arial"/>
        </w:rPr>
        <w:t xml:space="preserve">The NSW Public Sector Capability Framework applies to all NSW public sector employees. The Capability Framework is available at </w:t>
      </w:r>
      <w:hyperlink r:id="rId8" w:history="1">
        <w:r w:rsidRPr="000C34B6">
          <w:rPr>
            <w:rStyle w:val="Hyperlink"/>
            <w:rFonts w:cs="Arial"/>
            <w:sz w:val="22"/>
            <w:szCs w:val="22"/>
          </w:rPr>
          <w:t>http://www.psc.nsw.gov.au/sector-support/capability-framework</w:t>
        </w:r>
      </w:hyperlink>
      <w:r w:rsidRPr="000C34B6">
        <w:rPr>
          <w:rFonts w:cs="Arial"/>
          <w:szCs w:val="22"/>
        </w:rPr>
        <w:t>.</w:t>
      </w:r>
      <w:r w:rsidRPr="00EC1364">
        <w:rPr>
          <w:rFonts w:cs="Arial"/>
        </w:rPr>
        <w:t xml:space="preserve"> </w:t>
      </w:r>
    </w:p>
    <w:p w:rsidR="001D133A" w:rsidRPr="00C978B9" w:rsidRDefault="001D133A" w:rsidP="001D133A">
      <w:pPr>
        <w:pStyle w:val="Heading2"/>
      </w:pPr>
      <w:r w:rsidRPr="00C978B9">
        <w:t xml:space="preserve">Capability </w:t>
      </w:r>
      <w:r w:rsidR="00043B92">
        <w:t>s</w:t>
      </w:r>
      <w:r w:rsidRPr="00C978B9">
        <w:t>ummary</w:t>
      </w:r>
    </w:p>
    <w:p w:rsidR="00A82CC7" w:rsidRPr="00C978B9" w:rsidRDefault="00A82CC7" w:rsidP="00A82CC7">
      <w:r w:rsidRPr="00C978B9">
        <w:t>Below is the full list of capabilities and the level required for this role. The capabilities in bold are the focus capabilities for this role. Refer to the next section for further information about the focus capabilities.</w:t>
      </w:r>
    </w:p>
    <w:p w:rsidR="00E31CD3" w:rsidRPr="00C978B9" w:rsidRDefault="00E31CD3" w:rsidP="00A82CC7"/>
    <w:tbl>
      <w:tblPr>
        <w:tblStyle w:val="PSCPurple"/>
        <w:tblW w:w="0" w:type="auto"/>
        <w:tblLook w:val="04A0" w:firstRow="1" w:lastRow="0" w:firstColumn="1" w:lastColumn="0" w:noHBand="0" w:noVBand="1"/>
      </w:tblPr>
      <w:tblGrid>
        <w:gridCol w:w="2184"/>
        <w:gridCol w:w="4846"/>
        <w:gridCol w:w="3515"/>
      </w:tblGrid>
      <w:tr w:rsidR="001D133A" w:rsidRPr="00C978B9" w:rsidTr="007A55B5">
        <w:trPr>
          <w:cnfStyle w:val="100000000000" w:firstRow="1" w:lastRow="0" w:firstColumn="0" w:lastColumn="0" w:oddVBand="0" w:evenVBand="0" w:oddHBand="0" w:evenHBand="0" w:firstRowFirstColumn="0" w:firstRowLastColumn="0" w:lastRowFirstColumn="0" w:lastRowLastColumn="0"/>
          <w:tblHeader/>
        </w:trPr>
        <w:tc>
          <w:tcPr>
            <w:tcW w:w="10545" w:type="dxa"/>
            <w:gridSpan w:val="3"/>
            <w:tcBorders>
              <w:bottom w:val="single" w:sz="8" w:space="0" w:color="BCBEC0"/>
            </w:tcBorders>
          </w:tcPr>
          <w:p w:rsidR="001D133A" w:rsidRPr="00C978B9" w:rsidRDefault="001D133A" w:rsidP="00803E47">
            <w:pPr>
              <w:pStyle w:val="TableTextWhite0"/>
            </w:pPr>
            <w:r w:rsidRPr="00C978B9">
              <w:t>NSW Public Sector Capability Framework</w:t>
            </w:r>
          </w:p>
        </w:tc>
      </w:tr>
      <w:tr w:rsidR="001D133A" w:rsidRPr="00582E73" w:rsidTr="007A55B5">
        <w:trPr>
          <w:cnfStyle w:val="100000000000" w:firstRow="1" w:lastRow="0" w:firstColumn="0" w:lastColumn="0" w:oddVBand="0" w:evenVBand="0" w:oddHBand="0" w:evenHBand="0" w:firstRowFirstColumn="0" w:firstRowLastColumn="0" w:lastRowFirstColumn="0" w:lastRowLastColumn="0"/>
          <w:tblHeader/>
        </w:trPr>
        <w:tc>
          <w:tcPr>
            <w:tcW w:w="2184"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Group</w:t>
            </w:r>
          </w:p>
        </w:tc>
        <w:tc>
          <w:tcPr>
            <w:tcW w:w="4846"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Capability Name</w:t>
            </w:r>
          </w:p>
        </w:tc>
        <w:tc>
          <w:tcPr>
            <w:tcW w:w="3515" w:type="dxa"/>
            <w:tcBorders>
              <w:top w:val="single" w:sz="8" w:space="0" w:color="BCBEC0"/>
              <w:bottom w:val="single" w:sz="8" w:space="0" w:color="BCBEC0"/>
            </w:tcBorders>
            <w:shd w:val="clear" w:color="auto" w:fill="BCBEC0"/>
          </w:tcPr>
          <w:p w:rsidR="001D133A" w:rsidRPr="00582E73" w:rsidRDefault="001D133A" w:rsidP="003A5831">
            <w:pPr>
              <w:pStyle w:val="TableText"/>
              <w:keepNext/>
              <w:rPr>
                <w:b/>
              </w:rPr>
            </w:pPr>
            <w:r w:rsidRPr="00582E73">
              <w:rPr>
                <w:b/>
              </w:rPr>
              <w:t>Level</w:t>
            </w:r>
          </w:p>
        </w:tc>
      </w:tr>
      <w:tr w:rsidR="001D133A" w:rsidRPr="00C978B9" w:rsidTr="007A55B5">
        <w:tc>
          <w:tcPr>
            <w:tcW w:w="2184" w:type="dxa"/>
            <w:vMerge w:val="restart"/>
            <w:tcBorders>
              <w:top w:val="single" w:sz="8" w:space="0" w:color="BCBEC0"/>
            </w:tcBorders>
          </w:tcPr>
          <w:p w:rsidR="001D133A" w:rsidRPr="00C978B9" w:rsidRDefault="001D133A" w:rsidP="003A5831">
            <w:pPr>
              <w:keepNext/>
            </w:pPr>
            <w:bookmarkStart w:id="25" w:name="Resilience" w:colFirst="1" w:colLast="2"/>
            <w:r w:rsidRPr="00C978B9">
              <w:rPr>
                <w:noProof/>
                <w:lang w:eastAsia="en-AU"/>
              </w:rPr>
              <w:drawing>
                <wp:inline distT="0" distB="0" distL="0" distR="0" wp14:anchorId="0CFF924E" wp14:editId="439C760E">
                  <wp:extent cx="885825" cy="885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9">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BCBEC0"/>
            </w:tcBorders>
          </w:tcPr>
          <w:p w:rsidR="001D133A" w:rsidRPr="00C978B9" w:rsidRDefault="001D133A" w:rsidP="003A5831">
            <w:pPr>
              <w:pStyle w:val="TableText"/>
              <w:keepNext/>
              <w:rPr>
                <w:sz w:val="24"/>
                <w:szCs w:val="24"/>
              </w:rPr>
            </w:pPr>
            <w:r w:rsidRPr="00C978B9">
              <w:t>Display Resilience and Courage</w:t>
            </w:r>
          </w:p>
        </w:tc>
        <w:tc>
          <w:tcPr>
            <w:tcW w:w="3515" w:type="dxa"/>
            <w:tcBorders>
              <w:top w:val="single" w:sz="8" w:space="0" w:color="BCBEC0"/>
            </w:tcBorders>
          </w:tcPr>
          <w:p w:rsidR="001D133A" w:rsidRPr="00A15CDB" w:rsidRDefault="00481554" w:rsidP="003A5831">
            <w:pPr>
              <w:pStyle w:val="TableText"/>
              <w:keepNext/>
            </w:pPr>
            <w:bookmarkStart w:id="26" w:name="Resilience_Level"/>
            <w:bookmarkEnd w:id="26"/>
            <w:r>
              <w:t>Foundational</w:t>
            </w:r>
          </w:p>
        </w:tc>
      </w:tr>
      <w:tr w:rsidR="001D133A" w:rsidRPr="00C978B9" w:rsidTr="007A55B5">
        <w:tc>
          <w:tcPr>
            <w:tcW w:w="2184" w:type="dxa"/>
            <w:vMerge/>
          </w:tcPr>
          <w:p w:rsidR="001D133A" w:rsidRPr="00C978B9" w:rsidRDefault="001D133A" w:rsidP="003A5831">
            <w:pPr>
              <w:keepNext/>
            </w:pPr>
            <w:bookmarkStart w:id="27" w:name="Integrity" w:colFirst="1" w:colLast="2"/>
            <w:bookmarkEnd w:id="25"/>
          </w:p>
        </w:tc>
        <w:tc>
          <w:tcPr>
            <w:tcW w:w="4846" w:type="dxa"/>
          </w:tcPr>
          <w:p w:rsidR="001D133A" w:rsidRPr="00F42376" w:rsidRDefault="001D133A" w:rsidP="003A5831">
            <w:pPr>
              <w:pStyle w:val="TableText"/>
              <w:keepNext/>
              <w:rPr>
                <w:b/>
                <w:sz w:val="24"/>
                <w:szCs w:val="24"/>
              </w:rPr>
            </w:pPr>
            <w:r w:rsidRPr="00F42376">
              <w:rPr>
                <w:b/>
              </w:rPr>
              <w:t>Act with Integrity</w:t>
            </w:r>
          </w:p>
        </w:tc>
        <w:tc>
          <w:tcPr>
            <w:tcW w:w="3515" w:type="dxa"/>
          </w:tcPr>
          <w:p w:rsidR="001D133A" w:rsidRPr="00F42376" w:rsidRDefault="00481554" w:rsidP="003A5831">
            <w:pPr>
              <w:pStyle w:val="TableText"/>
              <w:keepNext/>
              <w:rPr>
                <w:b/>
              </w:rPr>
            </w:pPr>
            <w:bookmarkStart w:id="28" w:name="Integrity_Level"/>
            <w:bookmarkEnd w:id="28"/>
            <w:r w:rsidRPr="00F42376">
              <w:rPr>
                <w:b/>
              </w:rPr>
              <w:t>Intermediate</w:t>
            </w:r>
          </w:p>
        </w:tc>
      </w:tr>
      <w:tr w:rsidR="001D133A" w:rsidRPr="00C978B9" w:rsidTr="007A55B5">
        <w:tc>
          <w:tcPr>
            <w:tcW w:w="2184" w:type="dxa"/>
            <w:vMerge/>
          </w:tcPr>
          <w:p w:rsidR="001D133A" w:rsidRPr="00C978B9" w:rsidRDefault="001D133A" w:rsidP="003A5831">
            <w:pPr>
              <w:keepNext/>
            </w:pPr>
            <w:bookmarkStart w:id="29" w:name="Self" w:colFirst="1" w:colLast="2"/>
            <w:bookmarkEnd w:id="27"/>
          </w:p>
        </w:tc>
        <w:tc>
          <w:tcPr>
            <w:tcW w:w="4846" w:type="dxa"/>
          </w:tcPr>
          <w:p w:rsidR="001D133A" w:rsidRPr="00F42376" w:rsidRDefault="001D133A" w:rsidP="003A5831">
            <w:pPr>
              <w:pStyle w:val="TableText"/>
              <w:keepNext/>
              <w:rPr>
                <w:sz w:val="24"/>
                <w:szCs w:val="24"/>
              </w:rPr>
            </w:pPr>
            <w:r w:rsidRPr="00F42376">
              <w:t>Manage Self</w:t>
            </w:r>
          </w:p>
        </w:tc>
        <w:tc>
          <w:tcPr>
            <w:tcW w:w="3515" w:type="dxa"/>
          </w:tcPr>
          <w:p w:rsidR="001D133A" w:rsidRPr="00481554" w:rsidRDefault="00E11507" w:rsidP="003A5831">
            <w:pPr>
              <w:pStyle w:val="TableText"/>
              <w:keepNext/>
            </w:pPr>
            <w:bookmarkStart w:id="30" w:name="Self_Level"/>
            <w:bookmarkEnd w:id="30"/>
            <w:r>
              <w:t>Foundational</w:t>
            </w:r>
          </w:p>
        </w:tc>
      </w:tr>
      <w:tr w:rsidR="00481554" w:rsidRPr="00C978B9" w:rsidTr="007A55B5">
        <w:tc>
          <w:tcPr>
            <w:tcW w:w="2184" w:type="dxa"/>
            <w:vMerge/>
            <w:tcBorders>
              <w:bottom w:val="single" w:sz="8" w:space="0" w:color="auto"/>
            </w:tcBorders>
          </w:tcPr>
          <w:p w:rsidR="00481554" w:rsidRPr="00C978B9" w:rsidRDefault="00481554" w:rsidP="001D133A">
            <w:bookmarkStart w:id="31" w:name="Value" w:colFirst="1" w:colLast="2"/>
            <w:bookmarkEnd w:id="29"/>
          </w:p>
        </w:tc>
        <w:tc>
          <w:tcPr>
            <w:tcW w:w="4846" w:type="dxa"/>
            <w:tcBorders>
              <w:bottom w:val="single" w:sz="8" w:space="0" w:color="auto"/>
            </w:tcBorders>
          </w:tcPr>
          <w:p w:rsidR="00481554" w:rsidRPr="00E11507" w:rsidRDefault="00481554" w:rsidP="00297CDF">
            <w:pPr>
              <w:pStyle w:val="TableText"/>
              <w:rPr>
                <w:sz w:val="24"/>
                <w:szCs w:val="24"/>
              </w:rPr>
            </w:pPr>
            <w:r w:rsidRPr="00E11507">
              <w:t>Value Diversity</w:t>
            </w:r>
          </w:p>
        </w:tc>
        <w:tc>
          <w:tcPr>
            <w:tcW w:w="3515" w:type="dxa"/>
            <w:tcBorders>
              <w:bottom w:val="single" w:sz="8" w:space="0" w:color="auto"/>
            </w:tcBorders>
          </w:tcPr>
          <w:p w:rsidR="00481554" w:rsidRPr="00E11507" w:rsidRDefault="00E11507" w:rsidP="00D56546">
            <w:pPr>
              <w:pStyle w:val="TableText"/>
              <w:keepNext/>
            </w:pPr>
            <w:bookmarkStart w:id="32" w:name="Value_Level"/>
            <w:bookmarkEnd w:id="32"/>
            <w:r w:rsidRPr="00E11507">
              <w:t>Foundational</w:t>
            </w:r>
          </w:p>
        </w:tc>
      </w:tr>
      <w:tr w:rsidR="00481554" w:rsidRPr="00C978B9" w:rsidTr="007A55B5">
        <w:tc>
          <w:tcPr>
            <w:tcW w:w="2184" w:type="dxa"/>
            <w:vMerge w:val="restart"/>
            <w:tcBorders>
              <w:top w:val="single" w:sz="8" w:space="0" w:color="auto"/>
            </w:tcBorders>
          </w:tcPr>
          <w:p w:rsidR="00481554" w:rsidRPr="00C978B9" w:rsidRDefault="00481554" w:rsidP="003A5831">
            <w:pPr>
              <w:keepNext/>
            </w:pPr>
            <w:bookmarkStart w:id="33" w:name="Comm" w:colFirst="1" w:colLast="2"/>
            <w:bookmarkEnd w:id="31"/>
            <w:r w:rsidRPr="00C978B9">
              <w:rPr>
                <w:noProof/>
                <w:lang w:eastAsia="en-AU"/>
              </w:rPr>
              <w:drawing>
                <wp:inline distT="0" distB="0" distL="0" distR="0" wp14:anchorId="6469C802" wp14:editId="492AD529">
                  <wp:extent cx="881037" cy="8810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0">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481554" w:rsidRPr="00D30BB7" w:rsidRDefault="00481554" w:rsidP="003A5831">
            <w:pPr>
              <w:pStyle w:val="TableText"/>
              <w:keepNext/>
              <w:rPr>
                <w:sz w:val="24"/>
                <w:szCs w:val="24"/>
              </w:rPr>
            </w:pPr>
            <w:r w:rsidRPr="00D30BB7">
              <w:t>Communicate Effectively</w:t>
            </w:r>
          </w:p>
        </w:tc>
        <w:tc>
          <w:tcPr>
            <w:tcW w:w="3515" w:type="dxa"/>
            <w:tcBorders>
              <w:top w:val="single" w:sz="8" w:space="0" w:color="auto"/>
              <w:bottom w:val="single" w:sz="8" w:space="0" w:color="BCBEC0"/>
            </w:tcBorders>
          </w:tcPr>
          <w:p w:rsidR="00481554" w:rsidRPr="00D30BB7" w:rsidRDefault="00481554" w:rsidP="00D56546">
            <w:pPr>
              <w:pStyle w:val="TableText"/>
              <w:keepNext/>
            </w:pPr>
            <w:bookmarkStart w:id="34" w:name="Comm_Level"/>
            <w:bookmarkEnd w:id="34"/>
            <w:r w:rsidRPr="00D30BB7">
              <w:t>Intermediate</w:t>
            </w:r>
          </w:p>
        </w:tc>
      </w:tr>
      <w:tr w:rsidR="00481554" w:rsidRPr="00C978B9" w:rsidTr="007A55B5">
        <w:tc>
          <w:tcPr>
            <w:tcW w:w="2184" w:type="dxa"/>
            <w:vMerge/>
          </w:tcPr>
          <w:p w:rsidR="00481554" w:rsidRPr="00C978B9" w:rsidRDefault="00481554" w:rsidP="003A5831">
            <w:pPr>
              <w:keepNext/>
            </w:pPr>
            <w:bookmarkStart w:id="35" w:name="CustServ" w:colFirst="1" w:colLast="2"/>
            <w:bookmarkEnd w:id="33"/>
          </w:p>
        </w:tc>
        <w:tc>
          <w:tcPr>
            <w:tcW w:w="4846" w:type="dxa"/>
            <w:tcBorders>
              <w:top w:val="single" w:sz="8" w:space="0" w:color="BCBEC0"/>
            </w:tcBorders>
          </w:tcPr>
          <w:p w:rsidR="00481554" w:rsidRPr="008D67F1" w:rsidRDefault="00481554" w:rsidP="003A5831">
            <w:pPr>
              <w:pStyle w:val="TableText"/>
              <w:keepNext/>
              <w:rPr>
                <w:b/>
                <w:sz w:val="24"/>
                <w:szCs w:val="24"/>
              </w:rPr>
            </w:pPr>
            <w:r w:rsidRPr="008D67F1">
              <w:rPr>
                <w:b/>
              </w:rPr>
              <w:t>Commit to Customer Service</w:t>
            </w:r>
          </w:p>
        </w:tc>
        <w:tc>
          <w:tcPr>
            <w:tcW w:w="3515" w:type="dxa"/>
            <w:tcBorders>
              <w:top w:val="single" w:sz="8" w:space="0" w:color="BCBEC0"/>
            </w:tcBorders>
          </w:tcPr>
          <w:p w:rsidR="00481554" w:rsidRPr="008D67F1" w:rsidRDefault="00481554" w:rsidP="00D56546">
            <w:pPr>
              <w:pStyle w:val="TableText"/>
              <w:keepNext/>
              <w:rPr>
                <w:b/>
              </w:rPr>
            </w:pPr>
            <w:bookmarkStart w:id="36" w:name="CustServ_Level"/>
            <w:bookmarkEnd w:id="36"/>
            <w:r w:rsidRPr="008D67F1">
              <w:rPr>
                <w:b/>
              </w:rPr>
              <w:t>Intermediate</w:t>
            </w:r>
          </w:p>
        </w:tc>
      </w:tr>
      <w:tr w:rsidR="00481554" w:rsidRPr="00C978B9" w:rsidTr="007A55B5">
        <w:tc>
          <w:tcPr>
            <w:tcW w:w="2184" w:type="dxa"/>
            <w:vMerge/>
          </w:tcPr>
          <w:p w:rsidR="00481554" w:rsidRPr="00C978B9" w:rsidRDefault="00481554" w:rsidP="003A5831">
            <w:pPr>
              <w:keepNext/>
            </w:pPr>
            <w:bookmarkStart w:id="37" w:name="Work_Col" w:colFirst="1" w:colLast="2"/>
            <w:bookmarkEnd w:id="35"/>
          </w:p>
        </w:tc>
        <w:tc>
          <w:tcPr>
            <w:tcW w:w="4846" w:type="dxa"/>
          </w:tcPr>
          <w:p w:rsidR="00481554" w:rsidRPr="0082335D" w:rsidRDefault="00481554" w:rsidP="003A5831">
            <w:pPr>
              <w:pStyle w:val="TableText"/>
              <w:keepNext/>
              <w:rPr>
                <w:b/>
                <w:sz w:val="24"/>
                <w:szCs w:val="24"/>
              </w:rPr>
            </w:pPr>
            <w:r w:rsidRPr="0082335D">
              <w:rPr>
                <w:b/>
              </w:rPr>
              <w:t>Work Collaboratively</w:t>
            </w:r>
          </w:p>
        </w:tc>
        <w:tc>
          <w:tcPr>
            <w:tcW w:w="3515" w:type="dxa"/>
          </w:tcPr>
          <w:p w:rsidR="00481554" w:rsidRPr="0082335D" w:rsidRDefault="00D30BB7" w:rsidP="003A5831">
            <w:pPr>
              <w:pStyle w:val="TableText"/>
              <w:keepNext/>
              <w:rPr>
                <w:b/>
              </w:rPr>
            </w:pPr>
            <w:bookmarkStart w:id="38" w:name="Work_Col_Level"/>
            <w:bookmarkEnd w:id="38"/>
            <w:r w:rsidRPr="0082335D">
              <w:rPr>
                <w:b/>
              </w:rPr>
              <w:t>Intermediate</w:t>
            </w:r>
          </w:p>
        </w:tc>
      </w:tr>
      <w:tr w:rsidR="00481554" w:rsidRPr="00C978B9" w:rsidTr="007A55B5">
        <w:tc>
          <w:tcPr>
            <w:tcW w:w="2184" w:type="dxa"/>
            <w:vMerge/>
            <w:tcBorders>
              <w:bottom w:val="single" w:sz="8" w:space="0" w:color="auto"/>
            </w:tcBorders>
          </w:tcPr>
          <w:p w:rsidR="00481554" w:rsidRPr="00C978B9" w:rsidRDefault="00481554" w:rsidP="001D133A">
            <w:bookmarkStart w:id="39" w:name="Negotiate" w:colFirst="1" w:colLast="2"/>
            <w:bookmarkEnd w:id="37"/>
          </w:p>
        </w:tc>
        <w:tc>
          <w:tcPr>
            <w:tcW w:w="4846" w:type="dxa"/>
            <w:tcBorders>
              <w:bottom w:val="single" w:sz="8" w:space="0" w:color="auto"/>
            </w:tcBorders>
          </w:tcPr>
          <w:p w:rsidR="00481554" w:rsidRPr="00396E0F" w:rsidRDefault="00481554" w:rsidP="00C57959">
            <w:pPr>
              <w:pStyle w:val="TableText"/>
              <w:rPr>
                <w:sz w:val="24"/>
                <w:szCs w:val="24"/>
              </w:rPr>
            </w:pPr>
            <w:r w:rsidRPr="00396E0F">
              <w:rPr>
                <w:bCs/>
              </w:rPr>
              <w:t>Influence and Negotiate</w:t>
            </w:r>
          </w:p>
        </w:tc>
        <w:tc>
          <w:tcPr>
            <w:tcW w:w="3515" w:type="dxa"/>
            <w:tcBorders>
              <w:bottom w:val="single" w:sz="8" w:space="0" w:color="auto"/>
            </w:tcBorders>
          </w:tcPr>
          <w:p w:rsidR="00481554" w:rsidRPr="00396E0F" w:rsidRDefault="00481554" w:rsidP="00A15CDB">
            <w:pPr>
              <w:pStyle w:val="TableText"/>
            </w:pPr>
            <w:bookmarkStart w:id="40" w:name="Negotiate_Level"/>
            <w:bookmarkEnd w:id="40"/>
            <w:r w:rsidRPr="00396E0F">
              <w:t>Foundational</w:t>
            </w:r>
          </w:p>
        </w:tc>
      </w:tr>
      <w:tr w:rsidR="00481554" w:rsidRPr="00C978B9" w:rsidTr="007A55B5">
        <w:tc>
          <w:tcPr>
            <w:tcW w:w="2184" w:type="dxa"/>
            <w:vMerge w:val="restart"/>
            <w:tcBorders>
              <w:top w:val="single" w:sz="8" w:space="0" w:color="auto"/>
            </w:tcBorders>
          </w:tcPr>
          <w:p w:rsidR="00481554" w:rsidRPr="00C978B9" w:rsidRDefault="00481554" w:rsidP="003A5831">
            <w:pPr>
              <w:keepNext/>
            </w:pPr>
            <w:bookmarkStart w:id="41" w:name="Deliver" w:colFirst="1" w:colLast="2"/>
            <w:bookmarkEnd w:id="39"/>
            <w:r w:rsidRPr="00C978B9">
              <w:rPr>
                <w:noProof/>
                <w:lang w:eastAsia="en-AU"/>
              </w:rPr>
              <w:drawing>
                <wp:inline distT="0" distB="0" distL="0" distR="0" wp14:anchorId="0B4056F8" wp14:editId="3E55301A">
                  <wp:extent cx="881037" cy="881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1">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481554" w:rsidRPr="00C978B9" w:rsidRDefault="00481554" w:rsidP="003A5831">
            <w:pPr>
              <w:pStyle w:val="TableText"/>
              <w:keepNext/>
              <w:rPr>
                <w:sz w:val="24"/>
                <w:szCs w:val="24"/>
              </w:rPr>
            </w:pPr>
            <w:r w:rsidRPr="00C978B9">
              <w:t>Deliver Results</w:t>
            </w:r>
          </w:p>
        </w:tc>
        <w:tc>
          <w:tcPr>
            <w:tcW w:w="3515" w:type="dxa"/>
            <w:tcBorders>
              <w:top w:val="single" w:sz="8" w:space="0" w:color="auto"/>
              <w:bottom w:val="single" w:sz="8" w:space="0" w:color="BCBEC0"/>
            </w:tcBorders>
          </w:tcPr>
          <w:p w:rsidR="00481554" w:rsidRPr="00C978B9" w:rsidRDefault="00D30BB7" w:rsidP="003A5831">
            <w:pPr>
              <w:pStyle w:val="TableText"/>
              <w:keepNext/>
            </w:pPr>
            <w:bookmarkStart w:id="42" w:name="Deliver_Level"/>
            <w:bookmarkEnd w:id="42"/>
            <w:r>
              <w:t>Intermediate</w:t>
            </w:r>
          </w:p>
        </w:tc>
      </w:tr>
      <w:tr w:rsidR="00481554" w:rsidRPr="00C978B9" w:rsidTr="007A55B5">
        <w:tc>
          <w:tcPr>
            <w:tcW w:w="2184" w:type="dxa"/>
            <w:vMerge/>
          </w:tcPr>
          <w:p w:rsidR="00481554" w:rsidRPr="00C978B9" w:rsidRDefault="00481554" w:rsidP="003A5831">
            <w:pPr>
              <w:keepNext/>
            </w:pPr>
            <w:bookmarkStart w:id="43" w:name="Plan" w:colFirst="1" w:colLast="2"/>
            <w:bookmarkEnd w:id="41"/>
          </w:p>
        </w:tc>
        <w:tc>
          <w:tcPr>
            <w:tcW w:w="4846" w:type="dxa"/>
            <w:tcBorders>
              <w:top w:val="single" w:sz="8" w:space="0" w:color="BCBEC0"/>
            </w:tcBorders>
          </w:tcPr>
          <w:p w:rsidR="00481554" w:rsidRPr="00C978B9" w:rsidRDefault="00481554" w:rsidP="003A5831">
            <w:pPr>
              <w:pStyle w:val="TableText"/>
              <w:keepNext/>
              <w:rPr>
                <w:sz w:val="24"/>
                <w:szCs w:val="24"/>
              </w:rPr>
            </w:pPr>
            <w:r w:rsidRPr="00C978B9">
              <w:rPr>
                <w:bCs/>
              </w:rPr>
              <w:t>Plan and Prioritise</w:t>
            </w:r>
          </w:p>
        </w:tc>
        <w:tc>
          <w:tcPr>
            <w:tcW w:w="3515" w:type="dxa"/>
            <w:tcBorders>
              <w:top w:val="single" w:sz="8" w:space="0" w:color="BCBEC0"/>
            </w:tcBorders>
          </w:tcPr>
          <w:p w:rsidR="00481554" w:rsidRPr="00C978B9" w:rsidRDefault="00396E0F" w:rsidP="003A5831">
            <w:pPr>
              <w:pStyle w:val="TableText"/>
              <w:keepNext/>
            </w:pPr>
            <w:bookmarkStart w:id="44" w:name="Plan_Level"/>
            <w:bookmarkEnd w:id="44"/>
            <w:r>
              <w:t>Foundational</w:t>
            </w:r>
          </w:p>
        </w:tc>
      </w:tr>
      <w:tr w:rsidR="00481554" w:rsidRPr="00C978B9" w:rsidTr="007A55B5">
        <w:tc>
          <w:tcPr>
            <w:tcW w:w="2184" w:type="dxa"/>
            <w:vMerge/>
          </w:tcPr>
          <w:p w:rsidR="00481554" w:rsidRPr="00C978B9" w:rsidRDefault="00481554" w:rsidP="003A5831">
            <w:pPr>
              <w:keepNext/>
            </w:pPr>
            <w:bookmarkStart w:id="45" w:name="Think" w:colFirst="1" w:colLast="2"/>
            <w:bookmarkEnd w:id="43"/>
          </w:p>
        </w:tc>
        <w:tc>
          <w:tcPr>
            <w:tcW w:w="4846" w:type="dxa"/>
          </w:tcPr>
          <w:p w:rsidR="00481554" w:rsidRPr="00E969F0" w:rsidRDefault="00481554" w:rsidP="003A5831">
            <w:pPr>
              <w:pStyle w:val="TableText"/>
              <w:keepNext/>
              <w:rPr>
                <w:b/>
                <w:sz w:val="24"/>
                <w:szCs w:val="24"/>
              </w:rPr>
            </w:pPr>
            <w:r w:rsidRPr="00E969F0">
              <w:rPr>
                <w:b/>
                <w:bCs/>
              </w:rPr>
              <w:t>Think and Solve Problems</w:t>
            </w:r>
          </w:p>
        </w:tc>
        <w:tc>
          <w:tcPr>
            <w:tcW w:w="3515" w:type="dxa"/>
          </w:tcPr>
          <w:p w:rsidR="00481554" w:rsidRPr="00E969F0" w:rsidRDefault="00D30BB7" w:rsidP="00D56546">
            <w:pPr>
              <w:pStyle w:val="TableText"/>
              <w:keepNext/>
              <w:rPr>
                <w:b/>
              </w:rPr>
            </w:pPr>
            <w:bookmarkStart w:id="46" w:name="Think_Level"/>
            <w:bookmarkEnd w:id="46"/>
            <w:r>
              <w:rPr>
                <w:b/>
              </w:rPr>
              <w:t>Intermediate</w:t>
            </w:r>
          </w:p>
        </w:tc>
      </w:tr>
      <w:tr w:rsidR="00481554" w:rsidRPr="00C978B9" w:rsidTr="007A55B5">
        <w:tc>
          <w:tcPr>
            <w:tcW w:w="2184" w:type="dxa"/>
            <w:vMerge/>
            <w:tcBorders>
              <w:bottom w:val="single" w:sz="8" w:space="0" w:color="auto"/>
            </w:tcBorders>
          </w:tcPr>
          <w:p w:rsidR="00481554" w:rsidRPr="00C978B9" w:rsidRDefault="00481554" w:rsidP="001D133A">
            <w:bookmarkStart w:id="47" w:name="Account" w:colFirst="1" w:colLast="2"/>
            <w:bookmarkEnd w:id="45"/>
          </w:p>
        </w:tc>
        <w:tc>
          <w:tcPr>
            <w:tcW w:w="4846" w:type="dxa"/>
            <w:tcBorders>
              <w:bottom w:val="single" w:sz="8" w:space="0" w:color="auto"/>
            </w:tcBorders>
          </w:tcPr>
          <w:p w:rsidR="00481554" w:rsidRPr="00C978B9" w:rsidRDefault="00481554" w:rsidP="00C57959">
            <w:pPr>
              <w:pStyle w:val="TableText"/>
              <w:rPr>
                <w:sz w:val="24"/>
                <w:szCs w:val="24"/>
              </w:rPr>
            </w:pPr>
            <w:r w:rsidRPr="00C978B9">
              <w:t>Demonstrate Accountability</w:t>
            </w:r>
          </w:p>
        </w:tc>
        <w:tc>
          <w:tcPr>
            <w:tcW w:w="3515" w:type="dxa"/>
            <w:tcBorders>
              <w:bottom w:val="single" w:sz="8" w:space="0" w:color="auto"/>
            </w:tcBorders>
          </w:tcPr>
          <w:p w:rsidR="00481554" w:rsidRPr="00C978B9" w:rsidRDefault="00481554" w:rsidP="00A15CDB">
            <w:pPr>
              <w:pStyle w:val="TableText"/>
            </w:pPr>
            <w:bookmarkStart w:id="48" w:name="Account_Level"/>
            <w:bookmarkEnd w:id="48"/>
            <w:r>
              <w:t>Intermediate</w:t>
            </w:r>
          </w:p>
        </w:tc>
      </w:tr>
      <w:tr w:rsidR="00481554" w:rsidRPr="00C978B9" w:rsidTr="007A55B5">
        <w:tc>
          <w:tcPr>
            <w:tcW w:w="2184" w:type="dxa"/>
            <w:vMerge w:val="restart"/>
            <w:tcBorders>
              <w:top w:val="single" w:sz="8" w:space="0" w:color="auto"/>
            </w:tcBorders>
          </w:tcPr>
          <w:p w:rsidR="00481554" w:rsidRPr="00C978B9" w:rsidRDefault="00481554" w:rsidP="003A5831">
            <w:pPr>
              <w:keepNext/>
            </w:pPr>
            <w:bookmarkStart w:id="49" w:name="Fin" w:colFirst="1" w:colLast="2"/>
            <w:bookmarkEnd w:id="47"/>
            <w:r w:rsidRPr="00C978B9">
              <w:rPr>
                <w:noProof/>
                <w:lang w:eastAsia="en-AU"/>
              </w:rPr>
              <w:drawing>
                <wp:inline distT="0" distB="0" distL="0" distR="0" wp14:anchorId="65231E46" wp14:editId="0F4D528D">
                  <wp:extent cx="881037" cy="8810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bility Framework Personal.jpg"/>
                          <pic:cNvPicPr/>
                        </pic:nvPicPr>
                        <pic:blipFill>
                          <a:blip r:embed="rId12">
                            <a:extLst>
                              <a:ext uri="{28A0092B-C50C-407E-A947-70E740481C1C}">
                                <a14:useLocalDpi xmlns:a14="http://schemas.microsoft.com/office/drawing/2010/main" val="0"/>
                              </a:ext>
                            </a:extLst>
                          </a:blip>
                          <a:stretch>
                            <a:fillRect/>
                          </a:stretch>
                        </pic:blipFill>
                        <pic:spPr>
                          <a:xfrm>
                            <a:off x="0" y="0"/>
                            <a:ext cx="881037" cy="881037"/>
                          </a:xfrm>
                          <a:prstGeom prst="rect">
                            <a:avLst/>
                          </a:prstGeom>
                        </pic:spPr>
                      </pic:pic>
                    </a:graphicData>
                  </a:graphic>
                </wp:inline>
              </w:drawing>
            </w:r>
          </w:p>
        </w:tc>
        <w:tc>
          <w:tcPr>
            <w:tcW w:w="4846" w:type="dxa"/>
            <w:tcBorders>
              <w:top w:val="single" w:sz="8" w:space="0" w:color="auto"/>
              <w:bottom w:val="single" w:sz="8" w:space="0" w:color="BCBEC0"/>
            </w:tcBorders>
          </w:tcPr>
          <w:p w:rsidR="00481554" w:rsidRPr="00C978B9" w:rsidRDefault="00481554" w:rsidP="003A5831">
            <w:pPr>
              <w:pStyle w:val="TableText"/>
              <w:keepNext/>
              <w:rPr>
                <w:sz w:val="24"/>
                <w:szCs w:val="24"/>
              </w:rPr>
            </w:pPr>
            <w:r w:rsidRPr="00C978B9">
              <w:t>Finance</w:t>
            </w:r>
          </w:p>
        </w:tc>
        <w:tc>
          <w:tcPr>
            <w:tcW w:w="3515" w:type="dxa"/>
            <w:tcBorders>
              <w:top w:val="single" w:sz="8" w:space="0" w:color="auto"/>
              <w:bottom w:val="single" w:sz="8" w:space="0" w:color="BCBEC0"/>
            </w:tcBorders>
          </w:tcPr>
          <w:p w:rsidR="00481554" w:rsidRPr="00C978B9" w:rsidRDefault="00481554" w:rsidP="003A5831">
            <w:pPr>
              <w:pStyle w:val="TableText"/>
              <w:keepNext/>
            </w:pPr>
            <w:bookmarkStart w:id="50" w:name="Fin_Level"/>
            <w:bookmarkEnd w:id="50"/>
            <w:r>
              <w:t>Foundational</w:t>
            </w:r>
          </w:p>
        </w:tc>
      </w:tr>
      <w:tr w:rsidR="00481554" w:rsidRPr="00C978B9" w:rsidTr="007A55B5">
        <w:tc>
          <w:tcPr>
            <w:tcW w:w="2184" w:type="dxa"/>
            <w:vMerge/>
          </w:tcPr>
          <w:p w:rsidR="00481554" w:rsidRPr="00C978B9" w:rsidRDefault="00481554" w:rsidP="003A5831">
            <w:pPr>
              <w:keepNext/>
            </w:pPr>
            <w:bookmarkStart w:id="51" w:name="Tech" w:colFirst="1" w:colLast="2"/>
            <w:bookmarkEnd w:id="49"/>
          </w:p>
        </w:tc>
        <w:tc>
          <w:tcPr>
            <w:tcW w:w="4846" w:type="dxa"/>
            <w:tcBorders>
              <w:top w:val="single" w:sz="8" w:space="0" w:color="BCBEC0"/>
            </w:tcBorders>
          </w:tcPr>
          <w:p w:rsidR="00481554" w:rsidRPr="00E11507" w:rsidRDefault="00481554" w:rsidP="003A5831">
            <w:pPr>
              <w:pStyle w:val="TableText"/>
              <w:keepNext/>
              <w:rPr>
                <w:b/>
                <w:sz w:val="24"/>
                <w:szCs w:val="24"/>
              </w:rPr>
            </w:pPr>
            <w:r w:rsidRPr="00E11507">
              <w:rPr>
                <w:b/>
                <w:bCs/>
              </w:rPr>
              <w:t>Technology</w:t>
            </w:r>
          </w:p>
        </w:tc>
        <w:tc>
          <w:tcPr>
            <w:tcW w:w="3515" w:type="dxa"/>
            <w:tcBorders>
              <w:top w:val="single" w:sz="8" w:space="0" w:color="BCBEC0"/>
            </w:tcBorders>
          </w:tcPr>
          <w:p w:rsidR="00481554" w:rsidRPr="00E11507" w:rsidRDefault="00D30BB7" w:rsidP="003A5831">
            <w:pPr>
              <w:pStyle w:val="TableText"/>
              <w:keepNext/>
              <w:rPr>
                <w:b/>
              </w:rPr>
            </w:pPr>
            <w:bookmarkStart w:id="52" w:name="Tech_Level"/>
            <w:bookmarkEnd w:id="52"/>
            <w:r>
              <w:rPr>
                <w:b/>
              </w:rPr>
              <w:t>Intermediate</w:t>
            </w:r>
          </w:p>
        </w:tc>
      </w:tr>
      <w:tr w:rsidR="00481554" w:rsidRPr="00C978B9" w:rsidTr="007A55B5">
        <w:tc>
          <w:tcPr>
            <w:tcW w:w="2184" w:type="dxa"/>
            <w:vMerge/>
          </w:tcPr>
          <w:p w:rsidR="00481554" w:rsidRPr="00C978B9" w:rsidRDefault="00481554" w:rsidP="003A5831">
            <w:pPr>
              <w:keepNext/>
            </w:pPr>
            <w:bookmarkStart w:id="53" w:name="Procure" w:colFirst="1" w:colLast="2"/>
            <w:bookmarkEnd w:id="51"/>
          </w:p>
        </w:tc>
        <w:tc>
          <w:tcPr>
            <w:tcW w:w="4846" w:type="dxa"/>
          </w:tcPr>
          <w:p w:rsidR="00481554" w:rsidRPr="00C978B9" w:rsidRDefault="00481554" w:rsidP="003A5831">
            <w:pPr>
              <w:pStyle w:val="TableText"/>
              <w:keepNext/>
              <w:rPr>
                <w:sz w:val="24"/>
                <w:szCs w:val="24"/>
              </w:rPr>
            </w:pPr>
            <w:r w:rsidRPr="00C978B9">
              <w:t>Procurement and Contract Management</w:t>
            </w:r>
          </w:p>
        </w:tc>
        <w:tc>
          <w:tcPr>
            <w:tcW w:w="3515" w:type="dxa"/>
          </w:tcPr>
          <w:p w:rsidR="00481554" w:rsidRPr="00C978B9" w:rsidRDefault="00481554" w:rsidP="003A5831">
            <w:pPr>
              <w:pStyle w:val="TableText"/>
              <w:keepNext/>
            </w:pPr>
            <w:bookmarkStart w:id="54" w:name="Procure_Level"/>
            <w:bookmarkEnd w:id="54"/>
            <w:r>
              <w:t>Foundational</w:t>
            </w:r>
          </w:p>
        </w:tc>
      </w:tr>
      <w:tr w:rsidR="00481554" w:rsidRPr="00C978B9" w:rsidTr="007A55B5">
        <w:tc>
          <w:tcPr>
            <w:tcW w:w="2184" w:type="dxa"/>
            <w:vMerge/>
            <w:tcBorders>
              <w:bottom w:val="single" w:sz="8" w:space="0" w:color="auto"/>
            </w:tcBorders>
          </w:tcPr>
          <w:p w:rsidR="00481554" w:rsidRPr="00C978B9" w:rsidRDefault="00481554" w:rsidP="001D133A">
            <w:bookmarkStart w:id="55" w:name="Project" w:colFirst="1" w:colLast="2"/>
            <w:bookmarkEnd w:id="53"/>
          </w:p>
        </w:tc>
        <w:tc>
          <w:tcPr>
            <w:tcW w:w="4846" w:type="dxa"/>
            <w:tcBorders>
              <w:bottom w:val="single" w:sz="8" w:space="0" w:color="auto"/>
            </w:tcBorders>
          </w:tcPr>
          <w:p w:rsidR="00481554" w:rsidRPr="00E11507" w:rsidRDefault="00481554" w:rsidP="00C57959">
            <w:pPr>
              <w:pStyle w:val="TableText"/>
              <w:rPr>
                <w:sz w:val="24"/>
                <w:szCs w:val="24"/>
              </w:rPr>
            </w:pPr>
            <w:r w:rsidRPr="00E11507">
              <w:t>Project Management</w:t>
            </w:r>
          </w:p>
        </w:tc>
        <w:tc>
          <w:tcPr>
            <w:tcW w:w="3515" w:type="dxa"/>
            <w:tcBorders>
              <w:bottom w:val="single" w:sz="8" w:space="0" w:color="auto"/>
            </w:tcBorders>
          </w:tcPr>
          <w:p w:rsidR="00481554" w:rsidRPr="00E11507" w:rsidRDefault="009E4A38" w:rsidP="00A15CDB">
            <w:pPr>
              <w:pStyle w:val="TableText"/>
            </w:pPr>
            <w:bookmarkStart w:id="56" w:name="Project_Level"/>
            <w:bookmarkEnd w:id="56"/>
            <w:r>
              <w:t>Foundational</w:t>
            </w:r>
          </w:p>
        </w:tc>
      </w:tr>
      <w:bookmarkEnd w:id="55"/>
    </w:tbl>
    <w:p w:rsidR="001D133A" w:rsidRDefault="001D133A" w:rsidP="001D133A"/>
    <w:p w:rsidR="004A31C9" w:rsidRPr="00C978B9" w:rsidRDefault="004A31C9" w:rsidP="004A31C9">
      <w:pPr>
        <w:pStyle w:val="Heading2"/>
      </w:pPr>
      <w:r w:rsidRPr="00C978B9">
        <w:t xml:space="preserve">Focus </w:t>
      </w:r>
      <w:r w:rsidR="00043B92">
        <w:t>c</w:t>
      </w:r>
      <w:r w:rsidRPr="00C978B9">
        <w:t>apabilities</w:t>
      </w:r>
    </w:p>
    <w:p w:rsidR="00822DC8" w:rsidRDefault="00822DC8" w:rsidP="004A31C9">
      <w:r w:rsidRPr="00822DC8">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Pr>
      <w:tblGrid>
        <w:gridCol w:w="2603"/>
        <w:gridCol w:w="2326"/>
        <w:gridCol w:w="5616"/>
      </w:tblGrid>
      <w:tr w:rsidR="00481554" w:rsidRPr="00C978B9" w:rsidTr="00D56546">
        <w:trPr>
          <w:cnfStyle w:val="100000000000" w:firstRow="1" w:lastRow="0" w:firstColumn="0" w:lastColumn="0" w:oddVBand="0" w:evenVBand="0" w:oddHBand="0" w:evenHBand="0" w:firstRowFirstColumn="0" w:firstRowLastColumn="0" w:lastRowFirstColumn="0" w:lastRowLastColumn="0"/>
          <w:cantSplit/>
          <w:tblHeader/>
        </w:trPr>
        <w:tc>
          <w:tcPr>
            <w:tcW w:w="10545" w:type="dxa"/>
            <w:gridSpan w:val="3"/>
            <w:tcBorders>
              <w:top w:val="single" w:sz="8" w:space="0" w:color="BCBEC0"/>
              <w:bottom w:val="single" w:sz="8" w:space="0" w:color="BCBEC0"/>
            </w:tcBorders>
          </w:tcPr>
          <w:p w:rsidR="00481554" w:rsidRPr="00C978B9" w:rsidRDefault="00481554" w:rsidP="00D56546">
            <w:pPr>
              <w:pStyle w:val="TableTextWhite0"/>
              <w:keepNext/>
            </w:pPr>
            <w:r w:rsidRPr="00C978B9">
              <w:t>NSW Public Sector Capability Framework</w:t>
            </w:r>
          </w:p>
        </w:tc>
      </w:tr>
      <w:tr w:rsidR="00481554" w:rsidRPr="00DA3502" w:rsidTr="000C34B6">
        <w:trPr>
          <w:cnfStyle w:val="100000000000" w:firstRow="1" w:lastRow="0" w:firstColumn="0" w:lastColumn="0" w:oddVBand="0" w:evenVBand="0" w:oddHBand="0" w:evenHBand="0" w:firstRowFirstColumn="0" w:firstRowLastColumn="0" w:lastRowFirstColumn="0" w:lastRowLastColumn="0"/>
          <w:cantSplit/>
          <w:tblHeader/>
        </w:trPr>
        <w:tc>
          <w:tcPr>
            <w:tcW w:w="2603" w:type="dxa"/>
            <w:tcBorders>
              <w:top w:val="single" w:sz="8" w:space="0" w:color="BCBEC0"/>
              <w:bottom w:val="single" w:sz="8" w:space="0" w:color="BCBEC0"/>
            </w:tcBorders>
            <w:shd w:val="clear" w:color="auto" w:fill="BCBEC0"/>
          </w:tcPr>
          <w:p w:rsidR="00481554" w:rsidRPr="00DA3502" w:rsidRDefault="00481554" w:rsidP="00D56546">
            <w:pPr>
              <w:pStyle w:val="TableText"/>
              <w:rPr>
                <w:b/>
              </w:rPr>
            </w:pPr>
            <w:r w:rsidRPr="00DA3502">
              <w:rPr>
                <w:b/>
              </w:rPr>
              <w:t>Group and Capability</w:t>
            </w:r>
          </w:p>
        </w:tc>
        <w:tc>
          <w:tcPr>
            <w:tcW w:w="2326" w:type="dxa"/>
            <w:tcBorders>
              <w:top w:val="single" w:sz="8" w:space="0" w:color="BCBEC0"/>
              <w:bottom w:val="single" w:sz="8" w:space="0" w:color="BCBEC0"/>
            </w:tcBorders>
            <w:shd w:val="clear" w:color="auto" w:fill="BCBEC0"/>
          </w:tcPr>
          <w:p w:rsidR="00481554" w:rsidRPr="00DA3502" w:rsidRDefault="00481554" w:rsidP="00D56546">
            <w:pPr>
              <w:pStyle w:val="TableText"/>
              <w:rPr>
                <w:b/>
              </w:rPr>
            </w:pPr>
            <w:r w:rsidRPr="00DA3502">
              <w:rPr>
                <w:b/>
              </w:rPr>
              <w:t>Level</w:t>
            </w:r>
          </w:p>
        </w:tc>
        <w:tc>
          <w:tcPr>
            <w:tcW w:w="5616" w:type="dxa"/>
            <w:tcBorders>
              <w:top w:val="single" w:sz="8" w:space="0" w:color="BCBEC0"/>
              <w:bottom w:val="single" w:sz="8" w:space="0" w:color="BCBEC0"/>
            </w:tcBorders>
            <w:shd w:val="clear" w:color="auto" w:fill="BCBEC0"/>
          </w:tcPr>
          <w:p w:rsidR="00481554" w:rsidRPr="00DA3502" w:rsidRDefault="00481554" w:rsidP="00D56546">
            <w:pPr>
              <w:pStyle w:val="TableText"/>
              <w:rPr>
                <w:b/>
              </w:rPr>
            </w:pPr>
            <w:r w:rsidRPr="00DA3502">
              <w:rPr>
                <w:b/>
              </w:rPr>
              <w:t>Behavioural Indicators</w:t>
            </w:r>
          </w:p>
        </w:tc>
      </w:tr>
      <w:tr w:rsidR="00481554" w:rsidRPr="00C978B9" w:rsidTr="000C34B6">
        <w:tc>
          <w:tcPr>
            <w:tcW w:w="2603" w:type="dxa"/>
          </w:tcPr>
          <w:p w:rsidR="00481554" w:rsidRPr="00C978B9" w:rsidRDefault="00481554" w:rsidP="00D56546">
            <w:pPr>
              <w:pStyle w:val="TableText"/>
              <w:rPr>
                <w:b/>
              </w:rPr>
            </w:pPr>
            <w:bookmarkStart w:id="57" w:name="Personal_Value_Inter"/>
            <w:r w:rsidRPr="00C978B9">
              <w:rPr>
                <w:b/>
              </w:rPr>
              <w:t>Personal Attributes</w:t>
            </w:r>
          </w:p>
          <w:p w:rsidR="00481554" w:rsidRPr="00C978B9" w:rsidRDefault="00094C50" w:rsidP="00D56546">
            <w:pPr>
              <w:pStyle w:val="TableText"/>
            </w:pPr>
            <w:r>
              <w:t>Act with Integrity</w:t>
            </w:r>
          </w:p>
        </w:tc>
        <w:tc>
          <w:tcPr>
            <w:tcW w:w="2326" w:type="dxa"/>
          </w:tcPr>
          <w:p w:rsidR="00481554" w:rsidRPr="00C978B9" w:rsidRDefault="00094C50" w:rsidP="00D56546">
            <w:pPr>
              <w:pStyle w:val="TableText"/>
              <w:rPr>
                <w:rFonts w:cs="Arial"/>
                <w:color w:val="000000"/>
              </w:rPr>
            </w:pPr>
            <w:r>
              <w:rPr>
                <w:rFonts w:cs="Arial"/>
                <w:color w:val="000000"/>
              </w:rPr>
              <w:t>Intermediate</w:t>
            </w:r>
          </w:p>
        </w:tc>
        <w:tc>
          <w:tcPr>
            <w:tcW w:w="5616" w:type="dxa"/>
          </w:tcPr>
          <w:p w:rsidR="00094C50" w:rsidRDefault="00094C50" w:rsidP="00094C50">
            <w:pPr>
              <w:pStyle w:val="TableBullet"/>
            </w:pPr>
            <w:r w:rsidRPr="00094C50">
              <w:t>Represent the organisation in an honest, ethical and professional way</w:t>
            </w:r>
          </w:p>
          <w:p w:rsidR="00094C50" w:rsidRDefault="00094C50">
            <w:pPr>
              <w:pStyle w:val="TableBullet"/>
            </w:pPr>
            <w:r>
              <w:t>Support a culture of integrity and professionalism</w:t>
            </w:r>
          </w:p>
          <w:p w:rsidR="00094C50" w:rsidRDefault="00094C50">
            <w:pPr>
              <w:pStyle w:val="TableBullet"/>
            </w:pPr>
            <w:r w:rsidRPr="00094C50">
              <w:t>Understand and follow legislation, rules, policies, guidelines and codes of conduct</w:t>
            </w:r>
          </w:p>
          <w:p w:rsidR="00094C50" w:rsidRDefault="00094C50">
            <w:pPr>
              <w:pStyle w:val="TableBullet"/>
            </w:pPr>
            <w:r w:rsidRPr="00094C50">
              <w:t>Help others to understand their obligations to comply with legislation, rules, policies, guidelines and codes of conduct</w:t>
            </w:r>
          </w:p>
          <w:p w:rsidR="00094C50" w:rsidRDefault="00094C50">
            <w:pPr>
              <w:pStyle w:val="TableBullet"/>
            </w:pPr>
            <w:r w:rsidRPr="00094C50">
              <w:t>Recognise and report misconduct, illegal or inappropriate behaviour</w:t>
            </w:r>
          </w:p>
          <w:p w:rsidR="00481554" w:rsidRPr="00C978B9" w:rsidRDefault="00094C50">
            <w:pPr>
              <w:pStyle w:val="TableBullet"/>
            </w:pPr>
            <w:r w:rsidRPr="00094C50">
              <w:t>Report and manage apparent conflicts of interest</w:t>
            </w:r>
          </w:p>
        </w:tc>
      </w:tr>
      <w:tr w:rsidR="008D67F1" w:rsidRPr="00C978B9" w:rsidTr="000C34B6">
        <w:tc>
          <w:tcPr>
            <w:tcW w:w="2603" w:type="dxa"/>
          </w:tcPr>
          <w:p w:rsidR="008D67F1" w:rsidRPr="00C978B9" w:rsidRDefault="008D67F1" w:rsidP="0026259F">
            <w:pPr>
              <w:pStyle w:val="TableText"/>
              <w:rPr>
                <w:b/>
              </w:rPr>
            </w:pPr>
            <w:bookmarkStart w:id="58" w:name="Relationships_Comm_Inter"/>
            <w:bookmarkEnd w:id="57"/>
            <w:r w:rsidRPr="00C978B9">
              <w:rPr>
                <w:b/>
              </w:rPr>
              <w:t>Relationships</w:t>
            </w:r>
          </w:p>
          <w:p w:rsidR="008D67F1" w:rsidRPr="00C978B9" w:rsidRDefault="008D67F1" w:rsidP="0026259F">
            <w:pPr>
              <w:pStyle w:val="TableText"/>
            </w:pPr>
            <w:r w:rsidRPr="00C978B9">
              <w:t>Commit to Customer Service</w:t>
            </w:r>
          </w:p>
        </w:tc>
        <w:tc>
          <w:tcPr>
            <w:tcW w:w="2326" w:type="dxa"/>
          </w:tcPr>
          <w:p w:rsidR="008D67F1" w:rsidRPr="00C978B9" w:rsidRDefault="008D67F1" w:rsidP="0026259F">
            <w:pPr>
              <w:pStyle w:val="TableText"/>
              <w:rPr>
                <w:rFonts w:cs="Arial"/>
                <w:color w:val="000000"/>
              </w:rPr>
            </w:pPr>
            <w:r w:rsidRPr="00C978B9">
              <w:rPr>
                <w:rFonts w:cs="Arial"/>
                <w:color w:val="000000"/>
              </w:rPr>
              <w:t>Intermediate</w:t>
            </w:r>
          </w:p>
        </w:tc>
        <w:tc>
          <w:tcPr>
            <w:tcW w:w="5616" w:type="dxa"/>
          </w:tcPr>
          <w:p w:rsidR="008D67F1" w:rsidRPr="00C978B9" w:rsidRDefault="008D67F1" w:rsidP="008D67F1">
            <w:pPr>
              <w:pStyle w:val="TableBullet"/>
              <w:tabs>
                <w:tab w:val="clear" w:pos="360"/>
                <w:tab w:val="num" w:pos="284"/>
              </w:tabs>
              <w:ind w:left="284" w:hanging="284"/>
            </w:pPr>
            <w:r w:rsidRPr="00C978B9">
              <w:t xml:space="preserve">Support a culture of quality customer service in the organisation </w:t>
            </w:r>
          </w:p>
          <w:p w:rsidR="008D67F1" w:rsidRPr="00C978B9" w:rsidRDefault="008D67F1" w:rsidP="008D67F1">
            <w:pPr>
              <w:pStyle w:val="TableBullet"/>
              <w:tabs>
                <w:tab w:val="clear" w:pos="360"/>
                <w:tab w:val="num" w:pos="284"/>
              </w:tabs>
              <w:ind w:left="284" w:hanging="284"/>
            </w:pPr>
            <w:r w:rsidRPr="00C978B9">
              <w:t>Demonstrate a thorough knowledge of the services provided and relay to customers</w:t>
            </w:r>
          </w:p>
          <w:p w:rsidR="008D67F1" w:rsidRPr="00C978B9" w:rsidRDefault="008D67F1" w:rsidP="008D67F1">
            <w:pPr>
              <w:pStyle w:val="TableBullet"/>
              <w:tabs>
                <w:tab w:val="clear" w:pos="360"/>
                <w:tab w:val="num" w:pos="284"/>
              </w:tabs>
              <w:ind w:left="284" w:hanging="284"/>
            </w:pPr>
            <w:r w:rsidRPr="00C978B9">
              <w:t xml:space="preserve">Identify and respond quickly to customer needs </w:t>
            </w:r>
          </w:p>
          <w:p w:rsidR="008D67F1" w:rsidRPr="00C978B9" w:rsidRDefault="008D67F1" w:rsidP="008D67F1">
            <w:pPr>
              <w:pStyle w:val="TableBullet"/>
              <w:tabs>
                <w:tab w:val="clear" w:pos="360"/>
                <w:tab w:val="num" w:pos="284"/>
              </w:tabs>
              <w:ind w:left="284" w:hanging="284"/>
            </w:pPr>
            <w:r w:rsidRPr="00C978B9">
              <w:t>Consider customer service requirements and develop solutions to meet needs</w:t>
            </w:r>
          </w:p>
          <w:p w:rsidR="008D67F1" w:rsidRPr="00C978B9" w:rsidRDefault="008D67F1" w:rsidP="008D67F1">
            <w:pPr>
              <w:pStyle w:val="TableBullet"/>
              <w:tabs>
                <w:tab w:val="clear" w:pos="360"/>
                <w:tab w:val="num" w:pos="284"/>
              </w:tabs>
              <w:ind w:left="284" w:hanging="284"/>
            </w:pPr>
            <w:r w:rsidRPr="00C978B9">
              <w:t>Resolve complex customer issues and needs</w:t>
            </w:r>
          </w:p>
          <w:p w:rsidR="008D67F1" w:rsidRPr="00C978B9" w:rsidRDefault="008D67F1" w:rsidP="008D67F1">
            <w:pPr>
              <w:pStyle w:val="TableBullet"/>
              <w:tabs>
                <w:tab w:val="clear" w:pos="360"/>
                <w:tab w:val="num" w:pos="284"/>
              </w:tabs>
              <w:ind w:left="284" w:hanging="284"/>
            </w:pPr>
            <w:r w:rsidRPr="00C978B9">
              <w:t>Co-operate across work areas to improve outcomes for customers</w:t>
            </w:r>
          </w:p>
        </w:tc>
      </w:tr>
      <w:tr w:rsidR="0082335D" w:rsidRPr="00C978B9" w:rsidTr="000C34B6">
        <w:tc>
          <w:tcPr>
            <w:tcW w:w="2603" w:type="dxa"/>
          </w:tcPr>
          <w:p w:rsidR="0082335D" w:rsidRPr="00C978B9" w:rsidRDefault="0082335D" w:rsidP="006359E0">
            <w:pPr>
              <w:pStyle w:val="TableText"/>
              <w:rPr>
                <w:b/>
              </w:rPr>
            </w:pPr>
            <w:r w:rsidRPr="00C978B9">
              <w:rPr>
                <w:b/>
              </w:rPr>
              <w:t>Relationships</w:t>
            </w:r>
          </w:p>
          <w:p w:rsidR="0082335D" w:rsidRPr="00C978B9" w:rsidRDefault="0082335D" w:rsidP="006359E0">
            <w:pPr>
              <w:pStyle w:val="TableText"/>
            </w:pPr>
            <w:r w:rsidRPr="00C978B9">
              <w:t>Work Collaboratively</w:t>
            </w:r>
          </w:p>
        </w:tc>
        <w:tc>
          <w:tcPr>
            <w:tcW w:w="2326" w:type="dxa"/>
          </w:tcPr>
          <w:p w:rsidR="0082335D" w:rsidRPr="00C978B9" w:rsidRDefault="0082335D" w:rsidP="006359E0">
            <w:pPr>
              <w:pStyle w:val="TableText"/>
              <w:rPr>
                <w:rFonts w:cs="Arial"/>
                <w:color w:val="000000"/>
              </w:rPr>
            </w:pPr>
            <w:r w:rsidRPr="00C978B9">
              <w:rPr>
                <w:rFonts w:cs="Arial"/>
                <w:color w:val="000000"/>
              </w:rPr>
              <w:t>Intermediate</w:t>
            </w:r>
          </w:p>
        </w:tc>
        <w:tc>
          <w:tcPr>
            <w:tcW w:w="5616" w:type="dxa"/>
          </w:tcPr>
          <w:p w:rsidR="0082335D" w:rsidRPr="00C978B9" w:rsidRDefault="0082335D" w:rsidP="0082335D">
            <w:pPr>
              <w:pStyle w:val="TableBullet"/>
              <w:tabs>
                <w:tab w:val="clear" w:pos="360"/>
                <w:tab w:val="num" w:pos="284"/>
              </w:tabs>
              <w:ind w:left="284" w:hanging="284"/>
            </w:pPr>
            <w:r w:rsidRPr="00C978B9">
              <w:t xml:space="preserve">Build a supportive and co-operative team environment </w:t>
            </w:r>
          </w:p>
          <w:p w:rsidR="0082335D" w:rsidRPr="00C978B9" w:rsidRDefault="0082335D" w:rsidP="0082335D">
            <w:pPr>
              <w:pStyle w:val="TableBullet"/>
              <w:tabs>
                <w:tab w:val="clear" w:pos="360"/>
                <w:tab w:val="num" w:pos="284"/>
              </w:tabs>
              <w:ind w:left="284" w:hanging="284"/>
            </w:pPr>
            <w:r w:rsidRPr="00C978B9">
              <w:t xml:space="preserve">Share information and learning across teams </w:t>
            </w:r>
          </w:p>
          <w:p w:rsidR="0082335D" w:rsidRPr="00C978B9" w:rsidRDefault="0082335D" w:rsidP="0082335D">
            <w:pPr>
              <w:pStyle w:val="TableBullet"/>
              <w:tabs>
                <w:tab w:val="clear" w:pos="360"/>
                <w:tab w:val="num" w:pos="284"/>
              </w:tabs>
              <w:ind w:left="284" w:hanging="284"/>
            </w:pPr>
            <w:r w:rsidRPr="00C978B9">
              <w:t xml:space="preserve">Acknowledge outcomes which were achieved by effective collaboration </w:t>
            </w:r>
          </w:p>
          <w:p w:rsidR="0082335D" w:rsidRPr="00C978B9" w:rsidRDefault="0082335D" w:rsidP="0082335D">
            <w:pPr>
              <w:pStyle w:val="TableBullet"/>
              <w:tabs>
                <w:tab w:val="clear" w:pos="360"/>
                <w:tab w:val="num" w:pos="284"/>
              </w:tabs>
              <w:ind w:left="284" w:hanging="284"/>
            </w:pPr>
            <w:r w:rsidRPr="00C978B9">
              <w:t>Engage other teams/units to share information and solve issues and problems jointly</w:t>
            </w:r>
          </w:p>
          <w:p w:rsidR="0082335D" w:rsidRPr="00C978B9" w:rsidRDefault="0082335D" w:rsidP="0082335D">
            <w:pPr>
              <w:pStyle w:val="TableBullet"/>
              <w:tabs>
                <w:tab w:val="clear" w:pos="360"/>
                <w:tab w:val="num" w:pos="284"/>
              </w:tabs>
              <w:ind w:left="284" w:hanging="284"/>
            </w:pPr>
            <w:r w:rsidRPr="00C978B9">
              <w:t>Support others in challenging situations</w:t>
            </w:r>
          </w:p>
        </w:tc>
      </w:tr>
      <w:tr w:rsidR="00E11507" w:rsidRPr="00C978B9" w:rsidTr="000C34B6">
        <w:tc>
          <w:tcPr>
            <w:tcW w:w="2603" w:type="dxa"/>
          </w:tcPr>
          <w:p w:rsidR="00E11507" w:rsidRDefault="00094C50" w:rsidP="00D56546">
            <w:pPr>
              <w:pStyle w:val="TableText"/>
              <w:rPr>
                <w:b/>
              </w:rPr>
            </w:pPr>
            <w:r>
              <w:rPr>
                <w:b/>
              </w:rPr>
              <w:t>Results</w:t>
            </w:r>
          </w:p>
          <w:p w:rsidR="00E11507" w:rsidRPr="00C978B9" w:rsidRDefault="00094C50" w:rsidP="00D56546">
            <w:pPr>
              <w:pStyle w:val="TableText"/>
              <w:rPr>
                <w:b/>
              </w:rPr>
            </w:pPr>
            <w:r w:rsidRPr="000C34B6">
              <w:t>Think and Solve Problems</w:t>
            </w:r>
          </w:p>
        </w:tc>
        <w:tc>
          <w:tcPr>
            <w:tcW w:w="2326" w:type="dxa"/>
          </w:tcPr>
          <w:p w:rsidR="00E11507" w:rsidRPr="00C978B9" w:rsidRDefault="00E11507" w:rsidP="00D56546">
            <w:pPr>
              <w:pStyle w:val="TableText"/>
              <w:rPr>
                <w:rFonts w:cs="Arial"/>
                <w:color w:val="000000"/>
              </w:rPr>
            </w:pPr>
            <w:r>
              <w:rPr>
                <w:rFonts w:cs="Arial"/>
                <w:color w:val="000000"/>
              </w:rPr>
              <w:t>I</w:t>
            </w:r>
            <w:r w:rsidRPr="000C34B6">
              <w:t>ntermediat</w:t>
            </w:r>
            <w:r>
              <w:rPr>
                <w:rFonts w:cs="Arial"/>
                <w:color w:val="000000"/>
              </w:rPr>
              <w:t>e</w:t>
            </w:r>
          </w:p>
        </w:tc>
        <w:tc>
          <w:tcPr>
            <w:tcW w:w="5616" w:type="dxa"/>
          </w:tcPr>
          <w:p w:rsidR="00094C50" w:rsidRPr="00094C50" w:rsidRDefault="00094C50" w:rsidP="00094C50">
            <w:pPr>
              <w:pStyle w:val="TableBullet"/>
            </w:pPr>
            <w:r w:rsidRPr="00094C50">
              <w:t xml:space="preserve">Research and analyse information and make recommendations based on relevant evidence </w:t>
            </w:r>
          </w:p>
          <w:p w:rsidR="00094C50" w:rsidRPr="00094C50" w:rsidRDefault="00094C50" w:rsidP="00094C50">
            <w:pPr>
              <w:pStyle w:val="TableBullet"/>
            </w:pPr>
            <w:r w:rsidRPr="00094C50">
              <w:t xml:space="preserve">Identify issues that may hinder completion of tasks and find appropriate solutions </w:t>
            </w:r>
          </w:p>
          <w:p w:rsidR="00094C50" w:rsidRPr="00094C50" w:rsidRDefault="00094C50" w:rsidP="00094C50">
            <w:pPr>
              <w:pStyle w:val="TableBullet"/>
            </w:pPr>
            <w:r w:rsidRPr="00094C50">
              <w:t xml:space="preserve">Be willing to seek out input from others and share own ideas to achieve best outcomes </w:t>
            </w:r>
          </w:p>
          <w:p w:rsidR="00E11507" w:rsidRPr="00C978B9" w:rsidRDefault="00094C50" w:rsidP="00E11507">
            <w:pPr>
              <w:pStyle w:val="TableBullet"/>
            </w:pPr>
            <w:r w:rsidRPr="00094C50">
              <w:t xml:space="preserve">Identify ways to improve systems or processes which are used by the team/unit </w:t>
            </w:r>
          </w:p>
        </w:tc>
      </w:tr>
      <w:tr w:rsidR="00481554" w:rsidRPr="00C978B9" w:rsidTr="000C34B6">
        <w:tc>
          <w:tcPr>
            <w:tcW w:w="2603" w:type="dxa"/>
          </w:tcPr>
          <w:p w:rsidR="005A5750" w:rsidRPr="00C978B9" w:rsidRDefault="00094C50" w:rsidP="005A5750">
            <w:pPr>
              <w:pStyle w:val="TableText"/>
              <w:rPr>
                <w:b/>
              </w:rPr>
            </w:pPr>
            <w:bookmarkStart w:id="59" w:name="Results_Think_Inter"/>
            <w:bookmarkEnd w:id="58"/>
            <w:r>
              <w:rPr>
                <w:b/>
              </w:rPr>
              <w:t>Business Enablers</w:t>
            </w:r>
          </w:p>
          <w:p w:rsidR="00481554" w:rsidRPr="00C978B9" w:rsidRDefault="00094C50" w:rsidP="005A5750">
            <w:pPr>
              <w:pStyle w:val="TableText"/>
            </w:pPr>
            <w:r>
              <w:t>Technology</w:t>
            </w:r>
          </w:p>
        </w:tc>
        <w:tc>
          <w:tcPr>
            <w:tcW w:w="2326" w:type="dxa"/>
          </w:tcPr>
          <w:p w:rsidR="00481554" w:rsidRPr="00C978B9" w:rsidRDefault="00094C50" w:rsidP="00D56546">
            <w:pPr>
              <w:pStyle w:val="TableText"/>
              <w:rPr>
                <w:rFonts w:cs="Arial"/>
                <w:color w:val="000000"/>
              </w:rPr>
            </w:pPr>
            <w:r>
              <w:rPr>
                <w:rFonts w:cs="Arial"/>
                <w:color w:val="000000"/>
              </w:rPr>
              <w:t>I</w:t>
            </w:r>
            <w:r w:rsidRPr="00A71985">
              <w:t>ntermediat</w:t>
            </w:r>
            <w:r>
              <w:rPr>
                <w:rFonts w:cs="Arial"/>
                <w:color w:val="000000"/>
              </w:rPr>
              <w:t>e</w:t>
            </w:r>
          </w:p>
        </w:tc>
        <w:tc>
          <w:tcPr>
            <w:tcW w:w="5616" w:type="dxa"/>
          </w:tcPr>
          <w:p w:rsidR="00094C50" w:rsidRPr="00094C50" w:rsidRDefault="00094C50" w:rsidP="00094C50">
            <w:pPr>
              <w:pStyle w:val="TableBullet"/>
            </w:pPr>
            <w:r w:rsidRPr="00094C50">
              <w:t xml:space="preserve">Apply computer applications that enable performance of more complex tasks </w:t>
            </w:r>
          </w:p>
          <w:p w:rsidR="00094C50" w:rsidRPr="00094C50" w:rsidRDefault="00094C50" w:rsidP="00094C50">
            <w:pPr>
              <w:pStyle w:val="TableBullet"/>
            </w:pPr>
            <w:r w:rsidRPr="00094C50">
              <w:t xml:space="preserve">Apply practical skills in the use of relevant technology </w:t>
            </w:r>
          </w:p>
          <w:p w:rsidR="00094C50" w:rsidRPr="00094C50" w:rsidRDefault="00094C50" w:rsidP="00094C50">
            <w:pPr>
              <w:pStyle w:val="TableBullet"/>
            </w:pPr>
            <w:r w:rsidRPr="00094C50">
              <w:t xml:space="preserve">Make effective use of records, information and knowledge management functions and systems </w:t>
            </w:r>
          </w:p>
          <w:p w:rsidR="00094C50" w:rsidRPr="00094C50" w:rsidRDefault="00094C50" w:rsidP="00094C50">
            <w:pPr>
              <w:pStyle w:val="TableBullet"/>
            </w:pPr>
            <w:r w:rsidRPr="00094C50">
              <w:t xml:space="preserve">Understand and comply with information and communications security and acceptable use policies </w:t>
            </w:r>
          </w:p>
          <w:p w:rsidR="00481554" w:rsidRPr="00C978B9" w:rsidRDefault="00094C50" w:rsidP="00D56546">
            <w:pPr>
              <w:pStyle w:val="TableBullet"/>
            </w:pPr>
            <w:r w:rsidRPr="00094C50">
              <w:t xml:space="preserve">Support the implementation of systems improvement initiatives and the introduction and roll-out of new technologies </w:t>
            </w:r>
          </w:p>
        </w:tc>
      </w:tr>
      <w:bookmarkEnd w:id="59"/>
    </w:tbl>
    <w:p w:rsidR="00B37EC4" w:rsidRPr="00C978B9" w:rsidRDefault="00B37EC4" w:rsidP="00E877C1">
      <w:pPr>
        <w:rPr>
          <w:noProof/>
          <w:lang w:eastAsia="en-AU"/>
        </w:rPr>
      </w:pPr>
    </w:p>
    <w:sectPr w:rsidR="00B37EC4" w:rsidRPr="00C978B9" w:rsidSect="003A342B">
      <w:footerReference w:type="default" r:id="rId13"/>
      <w:headerReference w:type="first" r:id="rId14"/>
      <w:footerReference w:type="first" r:id="rId15"/>
      <w:pgSz w:w="11906" w:h="16838"/>
      <w:pgMar w:top="1673" w:right="709" w:bottom="1418" w:left="709" w:header="70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D25" w:rsidRDefault="00DA6D25" w:rsidP="00AC273D">
      <w:pPr>
        <w:spacing w:after="0" w:line="240" w:lineRule="auto"/>
      </w:pPr>
      <w:r>
        <w:separator/>
      </w:r>
    </w:p>
  </w:endnote>
  <w:endnote w:type="continuationSeparator" w:id="0">
    <w:p w:rsidR="00DA6D25" w:rsidRDefault="00DA6D25" w:rsidP="00AC2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DA6D25" w:rsidTr="00CD6BA6">
      <w:tc>
        <w:tcPr>
          <w:tcW w:w="9709" w:type="dxa"/>
          <w:vAlign w:val="bottom"/>
        </w:tcPr>
        <w:p w:rsidR="00DA6D25" w:rsidRPr="00051237" w:rsidRDefault="00DA6D25" w:rsidP="00051237">
          <w:pPr>
            <w:pStyle w:val="Footer"/>
            <w:rPr>
              <w:noProof/>
              <w:vanish/>
              <w:lang w:eastAsia="en-AU"/>
              <w:specVanish/>
            </w:rPr>
          </w:pPr>
          <w:r>
            <w:t xml:space="preserve">Role Description </w:t>
          </w:r>
        </w:p>
        <w:p w:rsidR="00DA6D25" w:rsidRPr="00051237" w:rsidRDefault="00DA6D25" w:rsidP="00621015">
          <w:pPr>
            <w:pStyle w:val="Footer"/>
            <w:tabs>
              <w:tab w:val="clear" w:pos="4513"/>
              <w:tab w:val="center" w:pos="5315"/>
            </w:tabs>
          </w:pPr>
          <w:r w:rsidRPr="00051237">
            <w:rPr>
              <w:color w:val="000000" w:themeColor="text1"/>
            </w:rPr>
            <w:t xml:space="preserve"> </w:t>
          </w:r>
          <w:bookmarkStart w:id="60" w:name="Footer_Title"/>
          <w:bookmarkEnd w:id="60"/>
          <w:r w:rsidR="00E64A42" w:rsidRPr="00E64A42">
            <w:rPr>
              <w:color w:val="000000" w:themeColor="text1"/>
            </w:rPr>
            <w:t>Administrative Support Officer</w:t>
          </w: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B46EF">
            <w:rPr>
              <w:noProof/>
              <w:lang w:eastAsia="en-AU"/>
            </w:rPr>
            <w:t>4</w:t>
          </w:r>
          <w:r>
            <w:rPr>
              <w:noProof/>
              <w:lang w:eastAsia="en-AU"/>
            </w:rPr>
            <w:fldChar w:fldCharType="end"/>
          </w:r>
        </w:p>
      </w:tc>
      <w:tc>
        <w:tcPr>
          <w:tcW w:w="851" w:type="dxa"/>
        </w:tcPr>
        <w:p w:rsidR="00DA6D25" w:rsidRDefault="00DA6D25" w:rsidP="00CD6BA6">
          <w:pPr>
            <w:pStyle w:val="Footer"/>
            <w:jc w:val="right"/>
          </w:pPr>
          <w:r>
            <w:rPr>
              <w:noProof/>
              <w:lang w:eastAsia="en-AU"/>
            </w:rPr>
            <w:drawing>
              <wp:inline distT="0" distB="0" distL="0" distR="0" wp14:anchorId="737C6329" wp14:editId="05F502DA">
                <wp:extent cx="432000" cy="4798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A6D25" w:rsidRPr="001E2B26" w:rsidRDefault="00DA6D25" w:rsidP="00051237">
    <w:pPr>
      <w:pStyle w:val="Foote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60" w:type="dxa"/>
      <w:tblInd w:w="-70" w:type="dxa"/>
      <w:tblLayout w:type="fixed"/>
      <w:tblCellMar>
        <w:left w:w="0" w:type="dxa"/>
        <w:right w:w="0" w:type="dxa"/>
      </w:tblCellMar>
      <w:tblLook w:val="04A0" w:firstRow="1" w:lastRow="0" w:firstColumn="1" w:lastColumn="0" w:noHBand="0" w:noVBand="1"/>
    </w:tblPr>
    <w:tblGrid>
      <w:gridCol w:w="9709"/>
      <w:gridCol w:w="851"/>
    </w:tblGrid>
    <w:tr w:rsidR="00DA6D25" w:rsidTr="00732229">
      <w:tc>
        <w:tcPr>
          <w:tcW w:w="9709" w:type="dxa"/>
          <w:vAlign w:val="bottom"/>
        </w:tcPr>
        <w:p w:rsidR="00DA6D25" w:rsidRPr="00051237" w:rsidRDefault="00DA6D25" w:rsidP="00732229">
          <w:pPr>
            <w:pStyle w:val="Footer"/>
            <w:tabs>
              <w:tab w:val="clear" w:pos="4513"/>
              <w:tab w:val="center" w:pos="5315"/>
            </w:tabs>
          </w:pPr>
          <w:r>
            <w:rPr>
              <w:color w:val="000000" w:themeColor="text1"/>
            </w:rPr>
            <w:tab/>
          </w:r>
          <w:r>
            <w:rPr>
              <w:noProof/>
              <w:lang w:eastAsia="en-AU"/>
            </w:rPr>
            <w:fldChar w:fldCharType="begin"/>
          </w:r>
          <w:r>
            <w:rPr>
              <w:noProof/>
              <w:lang w:eastAsia="en-AU"/>
            </w:rPr>
            <w:instrText xml:space="preserve"> PAGE  \* Arabic </w:instrText>
          </w:r>
          <w:r>
            <w:rPr>
              <w:noProof/>
              <w:lang w:eastAsia="en-AU"/>
            </w:rPr>
            <w:fldChar w:fldCharType="separate"/>
          </w:r>
          <w:r w:rsidR="006B46EF">
            <w:rPr>
              <w:noProof/>
              <w:lang w:eastAsia="en-AU"/>
            </w:rPr>
            <w:t>1</w:t>
          </w:r>
          <w:r>
            <w:rPr>
              <w:noProof/>
              <w:lang w:eastAsia="en-AU"/>
            </w:rPr>
            <w:fldChar w:fldCharType="end"/>
          </w:r>
        </w:p>
      </w:tc>
      <w:tc>
        <w:tcPr>
          <w:tcW w:w="851" w:type="dxa"/>
        </w:tcPr>
        <w:p w:rsidR="00DA6D25" w:rsidRDefault="00DA6D25" w:rsidP="00732229">
          <w:pPr>
            <w:pStyle w:val="Footer"/>
            <w:jc w:val="right"/>
          </w:pPr>
          <w:r>
            <w:rPr>
              <w:noProof/>
              <w:lang w:eastAsia="en-AU"/>
            </w:rPr>
            <w:drawing>
              <wp:inline distT="0" distB="0" distL="0" distR="0" wp14:anchorId="4BD041DC" wp14:editId="0F7B70DD">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rsidR="00DA6D25" w:rsidRDefault="00DA6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D25" w:rsidRDefault="00DA6D25" w:rsidP="00AC273D">
      <w:pPr>
        <w:spacing w:after="0" w:line="240" w:lineRule="auto"/>
      </w:pPr>
      <w:r>
        <w:separator/>
      </w:r>
    </w:p>
  </w:footnote>
  <w:footnote w:type="continuationSeparator" w:id="0">
    <w:p w:rsidR="00DA6D25" w:rsidRDefault="00DA6D25" w:rsidP="00AC27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29"/>
      <w:gridCol w:w="2859"/>
    </w:tblGrid>
    <w:tr w:rsidR="00DA6D25" w:rsidTr="002F692E">
      <w:trPr>
        <w:cnfStyle w:val="100000000000" w:firstRow="1" w:lastRow="0" w:firstColumn="0" w:lastColumn="0" w:oddVBand="0" w:evenVBand="0" w:oddHBand="0" w:evenHBand="0" w:firstRowFirstColumn="0" w:firstRowLastColumn="0" w:lastRowFirstColumn="0" w:lastRowLastColumn="0"/>
        <w:trHeight w:val="1134"/>
      </w:trPr>
      <w:tc>
        <w:tcPr>
          <w:tcW w:w="3637" w:type="pct"/>
          <w:noWrap/>
        </w:tcPr>
        <w:p w:rsidR="00DA6D25" w:rsidRPr="00172A22" w:rsidRDefault="00DA6D25" w:rsidP="00D74AE7">
          <w:pPr>
            <w:pStyle w:val="TitleSub"/>
            <w:spacing w:after="0"/>
          </w:pPr>
          <w:r w:rsidRPr="00172A22">
            <w:t>Role Description</w:t>
          </w:r>
          <w:r>
            <w:t xml:space="preserve"> </w:t>
          </w:r>
        </w:p>
        <w:p w:rsidR="00666FE4" w:rsidRDefault="00666FE4" w:rsidP="00A325E5">
          <w:pPr>
            <w:pStyle w:val="Title"/>
          </w:pPr>
          <w:bookmarkStart w:id="61" w:name="Title"/>
          <w:bookmarkEnd w:id="61"/>
          <w:r>
            <w:t>Administrative Support Officer</w:t>
          </w:r>
        </w:p>
        <w:p w:rsidR="00DA6D25" w:rsidRPr="00666FE4" w:rsidRDefault="00666FE4" w:rsidP="00A325E5">
          <w:pPr>
            <w:pStyle w:val="Title"/>
            <w:rPr>
              <w:b w:val="0"/>
            </w:rPr>
          </w:pPr>
          <w:r w:rsidRPr="0035778C">
            <w:rPr>
              <w:b w:val="0"/>
              <w:sz w:val="24"/>
            </w:rPr>
            <w:t xml:space="preserve">[Generic Role Description: </w:t>
          </w:r>
          <w:r w:rsidR="00621015" w:rsidRPr="0035778C">
            <w:rPr>
              <w:b w:val="0"/>
              <w:sz w:val="24"/>
            </w:rPr>
            <w:t>Business Administration 3/4</w:t>
          </w:r>
          <w:r w:rsidRPr="0035778C">
            <w:rPr>
              <w:b w:val="0"/>
              <w:sz w:val="24"/>
            </w:rPr>
            <w:t>]</w:t>
          </w:r>
        </w:p>
      </w:tc>
      <w:tc>
        <w:tcPr>
          <w:tcW w:w="1363" w:type="pct"/>
        </w:tcPr>
        <w:p w:rsidR="00DA6D25" w:rsidRPr="00D74AE7" w:rsidRDefault="00DA6D25" w:rsidP="0035778C">
          <w:r w:rsidRPr="00D74AE7">
            <w:rPr>
              <w:noProof/>
              <w:lang w:eastAsia="en-AU"/>
            </w:rPr>
            <w:drawing>
              <wp:inline distT="0" distB="0" distL="0" distR="0" wp14:anchorId="72537D0D" wp14:editId="07F1441A">
                <wp:extent cx="1762125" cy="676275"/>
                <wp:effectExtent l="0" t="0" r="9525" b="9525"/>
                <wp:docPr id="1" name="Picture 1" descr="H:\MY PICTURES\FAC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FACS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676275"/>
                        </a:xfrm>
                        <a:prstGeom prst="rect">
                          <a:avLst/>
                        </a:prstGeom>
                        <a:noFill/>
                        <a:ln>
                          <a:noFill/>
                        </a:ln>
                      </pic:spPr>
                    </pic:pic>
                  </a:graphicData>
                </a:graphic>
              </wp:inline>
            </w:drawing>
          </w:r>
        </w:p>
      </w:tc>
    </w:tr>
  </w:tbl>
  <w:p w:rsidR="00DA6D25" w:rsidRPr="00057CB3" w:rsidRDefault="00DA6D25" w:rsidP="00297CDF">
    <w:pP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24pt" o:bullet="t">
        <v:imagedata r:id="rId1" o:title="bullet"/>
      </v:shape>
    </w:pict>
  </w:numPicBullet>
  <w:abstractNum w:abstractNumId="0" w15:restartNumberingAfterBreak="0">
    <w:nsid w:val="FFFFFF7C"/>
    <w:multiLevelType w:val="singleLevel"/>
    <w:tmpl w:val="2E9A40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1AB6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D08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0F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C040F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84B0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A206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2A6B6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540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D62720"/>
    <w:multiLevelType w:val="hybridMultilevel"/>
    <w:tmpl w:val="558A2714"/>
    <w:lvl w:ilvl="0" w:tplc="2ECEDED4">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364DF6"/>
    <w:multiLevelType w:val="hybridMultilevel"/>
    <w:tmpl w:val="D75C9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CE580B"/>
    <w:multiLevelType w:val="multilevel"/>
    <w:tmpl w:val="3F644932"/>
    <w:lvl w:ilvl="0">
      <w:start w:val="1"/>
      <w:numFmt w:val="none"/>
      <w:lvlText w:val="EXAMPLE: "/>
      <w:lvlJc w:val="left"/>
      <w:pPr>
        <w:ind w:left="1134" w:hanging="1134"/>
      </w:pPr>
      <w:rPr>
        <w:rFonts w:asciiTheme="minorHAnsi" w:hAnsiTheme="minorHAnsi"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AE21D5"/>
    <w:multiLevelType w:val="hybridMultilevel"/>
    <w:tmpl w:val="39AA9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1A0628"/>
    <w:multiLevelType w:val="hybridMultilevel"/>
    <w:tmpl w:val="71B6E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9C3EA6"/>
    <w:multiLevelType w:val="multilevel"/>
    <w:tmpl w:val="BBAC2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EB50026"/>
    <w:multiLevelType w:val="hybridMultilevel"/>
    <w:tmpl w:val="B57278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0E59DD"/>
    <w:multiLevelType w:val="hybridMultilevel"/>
    <w:tmpl w:val="1160FD6A"/>
    <w:lvl w:ilvl="0" w:tplc="B0729EDC">
      <w:start w:val="1"/>
      <w:numFmt w:val="bullet"/>
      <w:lvlText w:val=""/>
      <w:lvlJc w:val="left"/>
      <w:pPr>
        <w:tabs>
          <w:tab w:val="num" w:pos="360"/>
        </w:tabs>
        <w:ind w:left="360" w:hanging="360"/>
      </w:pPr>
      <w:rPr>
        <w:rFonts w:ascii="Symbol" w:hAnsi="Symbol" w:hint="default"/>
        <w:b w:val="0"/>
        <w:i w:val="0"/>
        <w:color w:val="auto"/>
        <w:sz w:val="16"/>
        <w:szCs w:val="16"/>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CA70CB4"/>
    <w:multiLevelType w:val="multilevel"/>
    <w:tmpl w:val="0C090023"/>
    <w:styleLink w:val="ArticleSection"/>
    <w:lvl w:ilvl="0">
      <w:start w:val="1"/>
      <w:numFmt w:val="upperRoman"/>
      <w:lvlText w:val="Article %1."/>
      <w:lvlJc w:val="left"/>
      <w:pPr>
        <w:ind w:left="0" w:firstLine="0"/>
      </w:pPr>
      <w:rPr>
        <w:rFonts w:asciiTheme="minorHAnsi" w:hAnsi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650375E"/>
    <w:multiLevelType w:val="hybridMultilevel"/>
    <w:tmpl w:val="BBAC29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A495FB7"/>
    <w:multiLevelType w:val="multilevel"/>
    <w:tmpl w:val="0C09001D"/>
    <w:styleLink w:val="1ai"/>
    <w:lvl w:ilvl="0">
      <w:start w:val="1"/>
      <w:numFmt w:val="decimal"/>
      <w:lvlText w:val="%1)"/>
      <w:lvlJc w:val="left"/>
      <w:pPr>
        <w:ind w:left="360" w:hanging="360"/>
      </w:pPr>
      <w:rPr>
        <w:rFonts w:asciiTheme="minorHAnsi" w:hAnsi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3C303AB"/>
    <w:multiLevelType w:val="multilevel"/>
    <w:tmpl w:val="6B4A6268"/>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Courier New" w:hAnsi="Courier New"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2" w15:restartNumberingAfterBreak="0">
    <w:nsid w:val="6FCA698D"/>
    <w:multiLevelType w:val="multilevel"/>
    <w:tmpl w:val="0C09001F"/>
    <w:styleLink w:val="111111"/>
    <w:lvl w:ilvl="0">
      <w:start w:val="1"/>
      <w:numFmt w:val="decimal"/>
      <w:lvlText w:val="%1."/>
      <w:lvlJc w:val="left"/>
      <w:pPr>
        <w:ind w:left="360" w:hanging="360"/>
      </w:pPr>
      <w:rPr>
        <w:rFonts w:asciiTheme="minorHAnsi" w:hAnsi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CC525F"/>
    <w:multiLevelType w:val="hybridMultilevel"/>
    <w:tmpl w:val="BCB4E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4A5A00"/>
    <w:multiLevelType w:val="hybridMultilevel"/>
    <w:tmpl w:val="F7287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ED5552"/>
    <w:multiLevelType w:val="hybridMultilevel"/>
    <w:tmpl w:val="00CC09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21"/>
  </w:num>
  <w:num w:numId="13">
    <w:abstractNumId w:val="21"/>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22"/>
  </w:num>
  <w:num w:numId="21">
    <w:abstractNumId w:val="20"/>
  </w:num>
  <w:num w:numId="22">
    <w:abstractNumId w:val="18"/>
  </w:num>
  <w:num w:numId="23">
    <w:abstractNumId w:val="19"/>
  </w:num>
  <w:num w:numId="24">
    <w:abstractNumId w:val="15"/>
  </w:num>
  <w:num w:numId="25">
    <w:abstractNumId w:val="25"/>
  </w:num>
  <w:num w:numId="26">
    <w:abstractNumId w:val="16"/>
  </w:num>
  <w:num w:numId="27">
    <w:abstractNumId w:val="13"/>
  </w:num>
  <w:num w:numId="28">
    <w:abstractNumId w:val="17"/>
  </w:num>
  <w:num w:numId="29">
    <w:abstractNumId w:val="14"/>
  </w:num>
  <w:num w:numId="30">
    <w:abstractNumId w:val="9"/>
  </w:num>
  <w:num w:numId="31">
    <w:abstractNumId w:val="9"/>
  </w:num>
  <w:num w:numId="32">
    <w:abstractNumId w:val="24"/>
  </w:num>
  <w:num w:numId="33">
    <w:abstractNumId w:val="9"/>
  </w:num>
  <w:num w:numId="34">
    <w:abstractNumId w:val="1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readOnly" w:enforcement="1" w:cryptProviderType="rsaFull" w:cryptAlgorithmClass="hash" w:cryptAlgorithmType="typeAny" w:cryptAlgorithmSid="4" w:cryptSpinCount="100000" w:hash="t1H8Qy6ufmXxK0G0SFQdNW722iw=" w:salt="6ms6Z9/9DLBf/H4qwO0G0w=="/>
  <w:defaultTabStop w:val="720"/>
  <w:defaultTableStyle w:val="PSCPurpl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75C"/>
    <w:rsid w:val="000004A7"/>
    <w:rsid w:val="0000117A"/>
    <w:rsid w:val="0000267F"/>
    <w:rsid w:val="000044A0"/>
    <w:rsid w:val="00006660"/>
    <w:rsid w:val="0001363D"/>
    <w:rsid w:val="00014206"/>
    <w:rsid w:val="00014E98"/>
    <w:rsid w:val="000151A9"/>
    <w:rsid w:val="00021C23"/>
    <w:rsid w:val="000227A8"/>
    <w:rsid w:val="0002436B"/>
    <w:rsid w:val="0002595E"/>
    <w:rsid w:val="0002637C"/>
    <w:rsid w:val="0003077E"/>
    <w:rsid w:val="00030C9C"/>
    <w:rsid w:val="00031E32"/>
    <w:rsid w:val="0003659D"/>
    <w:rsid w:val="00041386"/>
    <w:rsid w:val="00042681"/>
    <w:rsid w:val="00043B92"/>
    <w:rsid w:val="000440C3"/>
    <w:rsid w:val="00045975"/>
    <w:rsid w:val="000477E1"/>
    <w:rsid w:val="00050CD8"/>
    <w:rsid w:val="00051237"/>
    <w:rsid w:val="000564AF"/>
    <w:rsid w:val="000575F8"/>
    <w:rsid w:val="00057CB3"/>
    <w:rsid w:val="00057FCB"/>
    <w:rsid w:val="000618BB"/>
    <w:rsid w:val="0006207C"/>
    <w:rsid w:val="000626FD"/>
    <w:rsid w:val="00062859"/>
    <w:rsid w:val="0006316C"/>
    <w:rsid w:val="000673A1"/>
    <w:rsid w:val="00071200"/>
    <w:rsid w:val="00073F1E"/>
    <w:rsid w:val="000748C3"/>
    <w:rsid w:val="000758D0"/>
    <w:rsid w:val="00077B45"/>
    <w:rsid w:val="00077DFF"/>
    <w:rsid w:val="0008547B"/>
    <w:rsid w:val="00086B43"/>
    <w:rsid w:val="0009116E"/>
    <w:rsid w:val="000915AA"/>
    <w:rsid w:val="00092A99"/>
    <w:rsid w:val="00094538"/>
    <w:rsid w:val="00094C50"/>
    <w:rsid w:val="0009663A"/>
    <w:rsid w:val="000967EB"/>
    <w:rsid w:val="000975C1"/>
    <w:rsid w:val="00097C7F"/>
    <w:rsid w:val="00097CC6"/>
    <w:rsid w:val="000A16AF"/>
    <w:rsid w:val="000A417B"/>
    <w:rsid w:val="000A4E9E"/>
    <w:rsid w:val="000A75A4"/>
    <w:rsid w:val="000B1069"/>
    <w:rsid w:val="000B127E"/>
    <w:rsid w:val="000B370C"/>
    <w:rsid w:val="000B6008"/>
    <w:rsid w:val="000C2AB2"/>
    <w:rsid w:val="000C34B6"/>
    <w:rsid w:val="000D05E3"/>
    <w:rsid w:val="000E149C"/>
    <w:rsid w:val="000E264B"/>
    <w:rsid w:val="000E2D7E"/>
    <w:rsid w:val="000E326C"/>
    <w:rsid w:val="000E4DC1"/>
    <w:rsid w:val="000E5EE6"/>
    <w:rsid w:val="000F21C2"/>
    <w:rsid w:val="000F2309"/>
    <w:rsid w:val="000F2402"/>
    <w:rsid w:val="000F3527"/>
    <w:rsid w:val="000F3CB4"/>
    <w:rsid w:val="000F3F7E"/>
    <w:rsid w:val="000F5C76"/>
    <w:rsid w:val="000F648C"/>
    <w:rsid w:val="00100337"/>
    <w:rsid w:val="001003F7"/>
    <w:rsid w:val="00101B6A"/>
    <w:rsid w:val="00101F55"/>
    <w:rsid w:val="0010245F"/>
    <w:rsid w:val="00106A75"/>
    <w:rsid w:val="0011338E"/>
    <w:rsid w:val="001142DA"/>
    <w:rsid w:val="0011627F"/>
    <w:rsid w:val="00116B0F"/>
    <w:rsid w:val="00116F0D"/>
    <w:rsid w:val="00120A45"/>
    <w:rsid w:val="0012232D"/>
    <w:rsid w:val="00122685"/>
    <w:rsid w:val="00123E52"/>
    <w:rsid w:val="00126219"/>
    <w:rsid w:val="0012683A"/>
    <w:rsid w:val="00130BC5"/>
    <w:rsid w:val="0014452C"/>
    <w:rsid w:val="0014725A"/>
    <w:rsid w:val="00153504"/>
    <w:rsid w:val="001612BF"/>
    <w:rsid w:val="00162154"/>
    <w:rsid w:val="00162275"/>
    <w:rsid w:val="001701F6"/>
    <w:rsid w:val="001708F4"/>
    <w:rsid w:val="0017252E"/>
    <w:rsid w:val="00172A22"/>
    <w:rsid w:val="00173FD1"/>
    <w:rsid w:val="00174755"/>
    <w:rsid w:val="00175328"/>
    <w:rsid w:val="00176E9A"/>
    <w:rsid w:val="001772A3"/>
    <w:rsid w:val="00186C79"/>
    <w:rsid w:val="00186F6C"/>
    <w:rsid w:val="001875E2"/>
    <w:rsid w:val="00187715"/>
    <w:rsid w:val="00190510"/>
    <w:rsid w:val="00191ACA"/>
    <w:rsid w:val="00191F05"/>
    <w:rsid w:val="001945A8"/>
    <w:rsid w:val="00194E0A"/>
    <w:rsid w:val="00197236"/>
    <w:rsid w:val="001A1637"/>
    <w:rsid w:val="001A460F"/>
    <w:rsid w:val="001A5B5E"/>
    <w:rsid w:val="001A704A"/>
    <w:rsid w:val="001B0AF4"/>
    <w:rsid w:val="001B7940"/>
    <w:rsid w:val="001C0122"/>
    <w:rsid w:val="001C0E34"/>
    <w:rsid w:val="001D0E26"/>
    <w:rsid w:val="001D0E78"/>
    <w:rsid w:val="001D133A"/>
    <w:rsid w:val="001D1BB5"/>
    <w:rsid w:val="001D6B1C"/>
    <w:rsid w:val="001D73CA"/>
    <w:rsid w:val="001E0F3B"/>
    <w:rsid w:val="001E2B26"/>
    <w:rsid w:val="001E7CA4"/>
    <w:rsid w:val="001F0E79"/>
    <w:rsid w:val="001F3B8E"/>
    <w:rsid w:val="001F57B6"/>
    <w:rsid w:val="001F5938"/>
    <w:rsid w:val="001F618B"/>
    <w:rsid w:val="00202CD4"/>
    <w:rsid w:val="00203E4E"/>
    <w:rsid w:val="00205D33"/>
    <w:rsid w:val="00213ED7"/>
    <w:rsid w:val="00216BB9"/>
    <w:rsid w:val="0022194A"/>
    <w:rsid w:val="00222CC4"/>
    <w:rsid w:val="002256A0"/>
    <w:rsid w:val="002347AA"/>
    <w:rsid w:val="00237136"/>
    <w:rsid w:val="00237CFF"/>
    <w:rsid w:val="00252BF9"/>
    <w:rsid w:val="002658BC"/>
    <w:rsid w:val="0026745C"/>
    <w:rsid w:val="00271FAE"/>
    <w:rsid w:val="002735A9"/>
    <w:rsid w:val="0028049D"/>
    <w:rsid w:val="00280676"/>
    <w:rsid w:val="00284FE6"/>
    <w:rsid w:val="00285EA6"/>
    <w:rsid w:val="00285EF8"/>
    <w:rsid w:val="002863B5"/>
    <w:rsid w:val="00286B47"/>
    <w:rsid w:val="002872F7"/>
    <w:rsid w:val="002901B8"/>
    <w:rsid w:val="00294E56"/>
    <w:rsid w:val="00297CDF"/>
    <w:rsid w:val="002A18A8"/>
    <w:rsid w:val="002A41AA"/>
    <w:rsid w:val="002A5349"/>
    <w:rsid w:val="002A60C2"/>
    <w:rsid w:val="002B27D4"/>
    <w:rsid w:val="002C458A"/>
    <w:rsid w:val="002D0251"/>
    <w:rsid w:val="002D4902"/>
    <w:rsid w:val="002D4927"/>
    <w:rsid w:val="002D4DE0"/>
    <w:rsid w:val="002D56A8"/>
    <w:rsid w:val="002D6639"/>
    <w:rsid w:val="002E09D3"/>
    <w:rsid w:val="002E11BF"/>
    <w:rsid w:val="002E3146"/>
    <w:rsid w:val="002F07BE"/>
    <w:rsid w:val="002F2D26"/>
    <w:rsid w:val="002F5361"/>
    <w:rsid w:val="002F586E"/>
    <w:rsid w:val="002F692E"/>
    <w:rsid w:val="003000E8"/>
    <w:rsid w:val="003008BA"/>
    <w:rsid w:val="0030097A"/>
    <w:rsid w:val="00301B57"/>
    <w:rsid w:val="00302551"/>
    <w:rsid w:val="00313043"/>
    <w:rsid w:val="00316FA6"/>
    <w:rsid w:val="003232D0"/>
    <w:rsid w:val="00324761"/>
    <w:rsid w:val="00324F2D"/>
    <w:rsid w:val="00326B2D"/>
    <w:rsid w:val="00327C35"/>
    <w:rsid w:val="00330331"/>
    <w:rsid w:val="00334ED9"/>
    <w:rsid w:val="0033590A"/>
    <w:rsid w:val="003361AE"/>
    <w:rsid w:val="0034373A"/>
    <w:rsid w:val="003452C0"/>
    <w:rsid w:val="00347774"/>
    <w:rsid w:val="00347F09"/>
    <w:rsid w:val="00351878"/>
    <w:rsid w:val="00354809"/>
    <w:rsid w:val="003551DB"/>
    <w:rsid w:val="00355AB8"/>
    <w:rsid w:val="0035778C"/>
    <w:rsid w:val="00357A96"/>
    <w:rsid w:val="003605CF"/>
    <w:rsid w:val="003613F1"/>
    <w:rsid w:val="0036321F"/>
    <w:rsid w:val="00365DAF"/>
    <w:rsid w:val="0037183B"/>
    <w:rsid w:val="003726BA"/>
    <w:rsid w:val="00375A2D"/>
    <w:rsid w:val="00376812"/>
    <w:rsid w:val="00376972"/>
    <w:rsid w:val="003776D3"/>
    <w:rsid w:val="00385104"/>
    <w:rsid w:val="00385EAF"/>
    <w:rsid w:val="003904D7"/>
    <w:rsid w:val="00394D28"/>
    <w:rsid w:val="00396E0F"/>
    <w:rsid w:val="003A342B"/>
    <w:rsid w:val="003A5831"/>
    <w:rsid w:val="003B310A"/>
    <w:rsid w:val="003C0BA4"/>
    <w:rsid w:val="003C410C"/>
    <w:rsid w:val="003C481F"/>
    <w:rsid w:val="003C5C8D"/>
    <w:rsid w:val="003C64C5"/>
    <w:rsid w:val="003C6579"/>
    <w:rsid w:val="003D0EA6"/>
    <w:rsid w:val="003D0ECA"/>
    <w:rsid w:val="003D10D6"/>
    <w:rsid w:val="003D11C3"/>
    <w:rsid w:val="003D2DDC"/>
    <w:rsid w:val="003D37DB"/>
    <w:rsid w:val="003D37F4"/>
    <w:rsid w:val="003D44C2"/>
    <w:rsid w:val="003D77D3"/>
    <w:rsid w:val="003E55F7"/>
    <w:rsid w:val="003E5AD6"/>
    <w:rsid w:val="003F0B30"/>
    <w:rsid w:val="003F22BD"/>
    <w:rsid w:val="003F2E7D"/>
    <w:rsid w:val="003F58FA"/>
    <w:rsid w:val="003F667E"/>
    <w:rsid w:val="003F6E2B"/>
    <w:rsid w:val="003F7C59"/>
    <w:rsid w:val="00402E6D"/>
    <w:rsid w:val="0041221E"/>
    <w:rsid w:val="00420C6F"/>
    <w:rsid w:val="004219E2"/>
    <w:rsid w:val="0042535F"/>
    <w:rsid w:val="0042783B"/>
    <w:rsid w:val="00427DB5"/>
    <w:rsid w:val="0043710E"/>
    <w:rsid w:val="00440C1F"/>
    <w:rsid w:val="004418E9"/>
    <w:rsid w:val="00442847"/>
    <w:rsid w:val="00442916"/>
    <w:rsid w:val="004442C4"/>
    <w:rsid w:val="00444CE9"/>
    <w:rsid w:val="00444E4D"/>
    <w:rsid w:val="00444EC5"/>
    <w:rsid w:val="00451821"/>
    <w:rsid w:val="004522D0"/>
    <w:rsid w:val="00453376"/>
    <w:rsid w:val="004536A3"/>
    <w:rsid w:val="00454B08"/>
    <w:rsid w:val="004562EC"/>
    <w:rsid w:val="0045640E"/>
    <w:rsid w:val="00456590"/>
    <w:rsid w:val="00456937"/>
    <w:rsid w:val="00460C8B"/>
    <w:rsid w:val="004629AB"/>
    <w:rsid w:val="00466283"/>
    <w:rsid w:val="00470173"/>
    <w:rsid w:val="00470D08"/>
    <w:rsid w:val="0047302C"/>
    <w:rsid w:val="004750B2"/>
    <w:rsid w:val="00475E3E"/>
    <w:rsid w:val="00477577"/>
    <w:rsid w:val="004779F0"/>
    <w:rsid w:val="004809D1"/>
    <w:rsid w:val="00481554"/>
    <w:rsid w:val="00482EE6"/>
    <w:rsid w:val="0048548B"/>
    <w:rsid w:val="00486A12"/>
    <w:rsid w:val="0048713B"/>
    <w:rsid w:val="00487498"/>
    <w:rsid w:val="0049018A"/>
    <w:rsid w:val="00491437"/>
    <w:rsid w:val="004940A1"/>
    <w:rsid w:val="004955B3"/>
    <w:rsid w:val="0049711C"/>
    <w:rsid w:val="0049712A"/>
    <w:rsid w:val="00497E04"/>
    <w:rsid w:val="004A1E16"/>
    <w:rsid w:val="004A31C9"/>
    <w:rsid w:val="004A4485"/>
    <w:rsid w:val="004A4811"/>
    <w:rsid w:val="004A63EB"/>
    <w:rsid w:val="004B0ACE"/>
    <w:rsid w:val="004B0FFB"/>
    <w:rsid w:val="004B1160"/>
    <w:rsid w:val="004B57AD"/>
    <w:rsid w:val="004B5D0E"/>
    <w:rsid w:val="004C2EF6"/>
    <w:rsid w:val="004C7ED0"/>
    <w:rsid w:val="004D1E56"/>
    <w:rsid w:val="004D3800"/>
    <w:rsid w:val="004D751F"/>
    <w:rsid w:val="004E05E7"/>
    <w:rsid w:val="004E0CEE"/>
    <w:rsid w:val="004E3295"/>
    <w:rsid w:val="004E4642"/>
    <w:rsid w:val="004E5FCD"/>
    <w:rsid w:val="004E7C6C"/>
    <w:rsid w:val="004F0E9E"/>
    <w:rsid w:val="004F1DB4"/>
    <w:rsid w:val="004F1FB5"/>
    <w:rsid w:val="004F4AB0"/>
    <w:rsid w:val="004F6193"/>
    <w:rsid w:val="005030FB"/>
    <w:rsid w:val="005037F1"/>
    <w:rsid w:val="00506C0E"/>
    <w:rsid w:val="00506CB5"/>
    <w:rsid w:val="00506DED"/>
    <w:rsid w:val="00507F16"/>
    <w:rsid w:val="005121A3"/>
    <w:rsid w:val="005122CD"/>
    <w:rsid w:val="005132CB"/>
    <w:rsid w:val="00513F46"/>
    <w:rsid w:val="00524886"/>
    <w:rsid w:val="00526D8B"/>
    <w:rsid w:val="00530754"/>
    <w:rsid w:val="005312F5"/>
    <w:rsid w:val="00531385"/>
    <w:rsid w:val="0053264A"/>
    <w:rsid w:val="005360FF"/>
    <w:rsid w:val="00540C8A"/>
    <w:rsid w:val="00546A7D"/>
    <w:rsid w:val="005472AC"/>
    <w:rsid w:val="00550F81"/>
    <w:rsid w:val="0055213E"/>
    <w:rsid w:val="00552A7A"/>
    <w:rsid w:val="00553980"/>
    <w:rsid w:val="00554A2C"/>
    <w:rsid w:val="00556960"/>
    <w:rsid w:val="0056018B"/>
    <w:rsid w:val="005612AD"/>
    <w:rsid w:val="00566E7B"/>
    <w:rsid w:val="0056725F"/>
    <w:rsid w:val="00570E7B"/>
    <w:rsid w:val="005713D4"/>
    <w:rsid w:val="005741B0"/>
    <w:rsid w:val="00575E21"/>
    <w:rsid w:val="00576997"/>
    <w:rsid w:val="005829CE"/>
    <w:rsid w:val="00582E73"/>
    <w:rsid w:val="005830BB"/>
    <w:rsid w:val="005840AF"/>
    <w:rsid w:val="0058762A"/>
    <w:rsid w:val="00591804"/>
    <w:rsid w:val="0059461A"/>
    <w:rsid w:val="00594A6C"/>
    <w:rsid w:val="00595E4B"/>
    <w:rsid w:val="005A17C5"/>
    <w:rsid w:val="005A229C"/>
    <w:rsid w:val="005A2572"/>
    <w:rsid w:val="005A28F1"/>
    <w:rsid w:val="005A2C7E"/>
    <w:rsid w:val="005A45D4"/>
    <w:rsid w:val="005A5750"/>
    <w:rsid w:val="005B06A8"/>
    <w:rsid w:val="005B4A86"/>
    <w:rsid w:val="005B4FC3"/>
    <w:rsid w:val="005B5229"/>
    <w:rsid w:val="005B740B"/>
    <w:rsid w:val="005C0EBF"/>
    <w:rsid w:val="005C538C"/>
    <w:rsid w:val="005C55F8"/>
    <w:rsid w:val="005D3386"/>
    <w:rsid w:val="005D5F07"/>
    <w:rsid w:val="005D62DC"/>
    <w:rsid w:val="005D7164"/>
    <w:rsid w:val="005D7A1A"/>
    <w:rsid w:val="005E06FD"/>
    <w:rsid w:val="005E2A35"/>
    <w:rsid w:val="005E3DE9"/>
    <w:rsid w:val="005F0E0E"/>
    <w:rsid w:val="005F2CA5"/>
    <w:rsid w:val="005F427B"/>
    <w:rsid w:val="005F4EC6"/>
    <w:rsid w:val="005F5991"/>
    <w:rsid w:val="005F7A3D"/>
    <w:rsid w:val="00601353"/>
    <w:rsid w:val="00602728"/>
    <w:rsid w:val="00604DCB"/>
    <w:rsid w:val="00611740"/>
    <w:rsid w:val="00620CA4"/>
    <w:rsid w:val="00621015"/>
    <w:rsid w:val="00624400"/>
    <w:rsid w:val="00632BC3"/>
    <w:rsid w:val="0063412F"/>
    <w:rsid w:val="00634506"/>
    <w:rsid w:val="00635BBB"/>
    <w:rsid w:val="006367AD"/>
    <w:rsid w:val="006377A1"/>
    <w:rsid w:val="00640B15"/>
    <w:rsid w:val="0064395B"/>
    <w:rsid w:val="00645B72"/>
    <w:rsid w:val="006506BC"/>
    <w:rsid w:val="00651CEC"/>
    <w:rsid w:val="006540AF"/>
    <w:rsid w:val="0065653A"/>
    <w:rsid w:val="00656EFD"/>
    <w:rsid w:val="00661DAF"/>
    <w:rsid w:val="006632B2"/>
    <w:rsid w:val="006633EF"/>
    <w:rsid w:val="00666D0F"/>
    <w:rsid w:val="00666FE4"/>
    <w:rsid w:val="00670228"/>
    <w:rsid w:val="006710B5"/>
    <w:rsid w:val="00671C9F"/>
    <w:rsid w:val="00671EDB"/>
    <w:rsid w:val="00673E9B"/>
    <w:rsid w:val="00673F88"/>
    <w:rsid w:val="006740B0"/>
    <w:rsid w:val="00674F8F"/>
    <w:rsid w:val="00675CBA"/>
    <w:rsid w:val="006769BD"/>
    <w:rsid w:val="00682ACF"/>
    <w:rsid w:val="0068360A"/>
    <w:rsid w:val="00683BF1"/>
    <w:rsid w:val="00684141"/>
    <w:rsid w:val="00685FA7"/>
    <w:rsid w:val="00694BF2"/>
    <w:rsid w:val="00695C95"/>
    <w:rsid w:val="00696D00"/>
    <w:rsid w:val="00697DF2"/>
    <w:rsid w:val="006A38B2"/>
    <w:rsid w:val="006A6D25"/>
    <w:rsid w:val="006B0840"/>
    <w:rsid w:val="006B4035"/>
    <w:rsid w:val="006B46EF"/>
    <w:rsid w:val="006C0EBA"/>
    <w:rsid w:val="006C1B5E"/>
    <w:rsid w:val="006C1FBD"/>
    <w:rsid w:val="006C3E53"/>
    <w:rsid w:val="006E0883"/>
    <w:rsid w:val="006E41E5"/>
    <w:rsid w:val="006F2A07"/>
    <w:rsid w:val="006F481B"/>
    <w:rsid w:val="006F6540"/>
    <w:rsid w:val="006F7045"/>
    <w:rsid w:val="00700589"/>
    <w:rsid w:val="0070281C"/>
    <w:rsid w:val="00713D4E"/>
    <w:rsid w:val="0071562A"/>
    <w:rsid w:val="0071682A"/>
    <w:rsid w:val="00716FD1"/>
    <w:rsid w:val="00720A00"/>
    <w:rsid w:val="00720F93"/>
    <w:rsid w:val="00721496"/>
    <w:rsid w:val="00721689"/>
    <w:rsid w:val="00723D21"/>
    <w:rsid w:val="007265DF"/>
    <w:rsid w:val="00731754"/>
    <w:rsid w:val="00732229"/>
    <w:rsid w:val="00732498"/>
    <w:rsid w:val="00732D8A"/>
    <w:rsid w:val="00733D92"/>
    <w:rsid w:val="00735790"/>
    <w:rsid w:val="00741726"/>
    <w:rsid w:val="00751C97"/>
    <w:rsid w:val="00753279"/>
    <w:rsid w:val="00753C8C"/>
    <w:rsid w:val="00754862"/>
    <w:rsid w:val="00755854"/>
    <w:rsid w:val="007563D1"/>
    <w:rsid w:val="00760115"/>
    <w:rsid w:val="0076011C"/>
    <w:rsid w:val="0076331C"/>
    <w:rsid w:val="00765CA4"/>
    <w:rsid w:val="00766A1C"/>
    <w:rsid w:val="00766C18"/>
    <w:rsid w:val="00773F15"/>
    <w:rsid w:val="00780769"/>
    <w:rsid w:val="00782F6E"/>
    <w:rsid w:val="007830E1"/>
    <w:rsid w:val="00783BBC"/>
    <w:rsid w:val="007845C3"/>
    <w:rsid w:val="0079471C"/>
    <w:rsid w:val="00796201"/>
    <w:rsid w:val="0079771E"/>
    <w:rsid w:val="007A3E74"/>
    <w:rsid w:val="007A55B5"/>
    <w:rsid w:val="007A5E76"/>
    <w:rsid w:val="007B05B2"/>
    <w:rsid w:val="007B3114"/>
    <w:rsid w:val="007B3EDD"/>
    <w:rsid w:val="007B5A7A"/>
    <w:rsid w:val="007B7176"/>
    <w:rsid w:val="007B77DD"/>
    <w:rsid w:val="007C07B7"/>
    <w:rsid w:val="007C47A9"/>
    <w:rsid w:val="007C76D0"/>
    <w:rsid w:val="007C7AE1"/>
    <w:rsid w:val="007D0E9F"/>
    <w:rsid w:val="007D1847"/>
    <w:rsid w:val="007D6C1C"/>
    <w:rsid w:val="007D6D30"/>
    <w:rsid w:val="007E3E39"/>
    <w:rsid w:val="007F158E"/>
    <w:rsid w:val="007F1AE2"/>
    <w:rsid w:val="007F366D"/>
    <w:rsid w:val="007F3905"/>
    <w:rsid w:val="007F4BAB"/>
    <w:rsid w:val="007F5884"/>
    <w:rsid w:val="0080079A"/>
    <w:rsid w:val="00803E47"/>
    <w:rsid w:val="0080529D"/>
    <w:rsid w:val="00807EBA"/>
    <w:rsid w:val="008151FF"/>
    <w:rsid w:val="0081582E"/>
    <w:rsid w:val="00821C4C"/>
    <w:rsid w:val="00822DC8"/>
    <w:rsid w:val="0082335D"/>
    <w:rsid w:val="008245C3"/>
    <w:rsid w:val="00824DB4"/>
    <w:rsid w:val="00825325"/>
    <w:rsid w:val="0082615A"/>
    <w:rsid w:val="008325D5"/>
    <w:rsid w:val="00835D24"/>
    <w:rsid w:val="008365F5"/>
    <w:rsid w:val="00842FBF"/>
    <w:rsid w:val="00844228"/>
    <w:rsid w:val="008478DA"/>
    <w:rsid w:val="008526DE"/>
    <w:rsid w:val="0085463A"/>
    <w:rsid w:val="008616D5"/>
    <w:rsid w:val="008634A3"/>
    <w:rsid w:val="00863AF9"/>
    <w:rsid w:val="00865372"/>
    <w:rsid w:val="00866A99"/>
    <w:rsid w:val="00867136"/>
    <w:rsid w:val="00867E89"/>
    <w:rsid w:val="0087247B"/>
    <w:rsid w:val="00873E3D"/>
    <w:rsid w:val="008744CA"/>
    <w:rsid w:val="00874DE9"/>
    <w:rsid w:val="00876FF3"/>
    <w:rsid w:val="00883378"/>
    <w:rsid w:val="00884050"/>
    <w:rsid w:val="008913F9"/>
    <w:rsid w:val="008913FE"/>
    <w:rsid w:val="0089412A"/>
    <w:rsid w:val="008978C5"/>
    <w:rsid w:val="008A043A"/>
    <w:rsid w:val="008A09CE"/>
    <w:rsid w:val="008A33F0"/>
    <w:rsid w:val="008A5136"/>
    <w:rsid w:val="008A77FC"/>
    <w:rsid w:val="008B1D03"/>
    <w:rsid w:val="008B201D"/>
    <w:rsid w:val="008B243C"/>
    <w:rsid w:val="008B5322"/>
    <w:rsid w:val="008B79A8"/>
    <w:rsid w:val="008C66C7"/>
    <w:rsid w:val="008D21B4"/>
    <w:rsid w:val="008D4004"/>
    <w:rsid w:val="008D67F1"/>
    <w:rsid w:val="008D774C"/>
    <w:rsid w:val="008E0207"/>
    <w:rsid w:val="008E2FD9"/>
    <w:rsid w:val="008E525F"/>
    <w:rsid w:val="008E52B8"/>
    <w:rsid w:val="008E562C"/>
    <w:rsid w:val="008E65A3"/>
    <w:rsid w:val="008E6C44"/>
    <w:rsid w:val="008F0D4E"/>
    <w:rsid w:val="008F0E0C"/>
    <w:rsid w:val="008F12FD"/>
    <w:rsid w:val="008F52FC"/>
    <w:rsid w:val="00901B0A"/>
    <w:rsid w:val="00911600"/>
    <w:rsid w:val="0091160E"/>
    <w:rsid w:val="00913641"/>
    <w:rsid w:val="00913836"/>
    <w:rsid w:val="00914D86"/>
    <w:rsid w:val="0092000E"/>
    <w:rsid w:val="00927BEC"/>
    <w:rsid w:val="00930255"/>
    <w:rsid w:val="009302D1"/>
    <w:rsid w:val="00930BFE"/>
    <w:rsid w:val="00931E80"/>
    <w:rsid w:val="0093429D"/>
    <w:rsid w:val="009378A2"/>
    <w:rsid w:val="00945108"/>
    <w:rsid w:val="00945CBA"/>
    <w:rsid w:val="00951702"/>
    <w:rsid w:val="009562E4"/>
    <w:rsid w:val="009565EF"/>
    <w:rsid w:val="0095776A"/>
    <w:rsid w:val="0095786C"/>
    <w:rsid w:val="00957887"/>
    <w:rsid w:val="00957A8E"/>
    <w:rsid w:val="009609A1"/>
    <w:rsid w:val="0096289B"/>
    <w:rsid w:val="00967090"/>
    <w:rsid w:val="00970F86"/>
    <w:rsid w:val="00972AE0"/>
    <w:rsid w:val="00972C0F"/>
    <w:rsid w:val="00972D2F"/>
    <w:rsid w:val="00973219"/>
    <w:rsid w:val="00974FBE"/>
    <w:rsid w:val="0097549F"/>
    <w:rsid w:val="009757C5"/>
    <w:rsid w:val="00975C70"/>
    <w:rsid w:val="009868FD"/>
    <w:rsid w:val="009933C0"/>
    <w:rsid w:val="00993AC0"/>
    <w:rsid w:val="00993D70"/>
    <w:rsid w:val="00994854"/>
    <w:rsid w:val="009A0A5E"/>
    <w:rsid w:val="009A3B8F"/>
    <w:rsid w:val="009A6996"/>
    <w:rsid w:val="009A7ABD"/>
    <w:rsid w:val="009B016F"/>
    <w:rsid w:val="009B3B93"/>
    <w:rsid w:val="009C0731"/>
    <w:rsid w:val="009C10F5"/>
    <w:rsid w:val="009C2A70"/>
    <w:rsid w:val="009C2D0D"/>
    <w:rsid w:val="009C726E"/>
    <w:rsid w:val="009D2ECB"/>
    <w:rsid w:val="009D32A7"/>
    <w:rsid w:val="009D3EB2"/>
    <w:rsid w:val="009D7C79"/>
    <w:rsid w:val="009E2A15"/>
    <w:rsid w:val="009E39AD"/>
    <w:rsid w:val="009E3EA7"/>
    <w:rsid w:val="009E4A38"/>
    <w:rsid w:val="009E575C"/>
    <w:rsid w:val="009E597C"/>
    <w:rsid w:val="009E5EB9"/>
    <w:rsid w:val="009E6312"/>
    <w:rsid w:val="009F0890"/>
    <w:rsid w:val="009F0E18"/>
    <w:rsid w:val="009F182E"/>
    <w:rsid w:val="009F1CD9"/>
    <w:rsid w:val="009F7524"/>
    <w:rsid w:val="00A02257"/>
    <w:rsid w:val="00A02297"/>
    <w:rsid w:val="00A03790"/>
    <w:rsid w:val="00A057BA"/>
    <w:rsid w:val="00A0630F"/>
    <w:rsid w:val="00A06383"/>
    <w:rsid w:val="00A063C8"/>
    <w:rsid w:val="00A120AB"/>
    <w:rsid w:val="00A14552"/>
    <w:rsid w:val="00A15CDB"/>
    <w:rsid w:val="00A24571"/>
    <w:rsid w:val="00A266ED"/>
    <w:rsid w:val="00A325E5"/>
    <w:rsid w:val="00A34E17"/>
    <w:rsid w:val="00A35361"/>
    <w:rsid w:val="00A35AA5"/>
    <w:rsid w:val="00A362D2"/>
    <w:rsid w:val="00A37C23"/>
    <w:rsid w:val="00A43CE0"/>
    <w:rsid w:val="00A4526C"/>
    <w:rsid w:val="00A45F49"/>
    <w:rsid w:val="00A45F50"/>
    <w:rsid w:val="00A51871"/>
    <w:rsid w:val="00A51ECE"/>
    <w:rsid w:val="00A522D3"/>
    <w:rsid w:val="00A525E0"/>
    <w:rsid w:val="00A527FC"/>
    <w:rsid w:val="00A61EA7"/>
    <w:rsid w:val="00A621DB"/>
    <w:rsid w:val="00A64134"/>
    <w:rsid w:val="00A67BC8"/>
    <w:rsid w:val="00A71CEF"/>
    <w:rsid w:val="00A755A5"/>
    <w:rsid w:val="00A756A7"/>
    <w:rsid w:val="00A76532"/>
    <w:rsid w:val="00A76845"/>
    <w:rsid w:val="00A76BF2"/>
    <w:rsid w:val="00A77C45"/>
    <w:rsid w:val="00A80EA2"/>
    <w:rsid w:val="00A8245E"/>
    <w:rsid w:val="00A82CC7"/>
    <w:rsid w:val="00A83DEC"/>
    <w:rsid w:val="00A84761"/>
    <w:rsid w:val="00A85561"/>
    <w:rsid w:val="00A85ACD"/>
    <w:rsid w:val="00A86EA3"/>
    <w:rsid w:val="00A870F6"/>
    <w:rsid w:val="00A90F97"/>
    <w:rsid w:val="00A91E70"/>
    <w:rsid w:val="00A93EB9"/>
    <w:rsid w:val="00A96277"/>
    <w:rsid w:val="00AA00CD"/>
    <w:rsid w:val="00AA05B6"/>
    <w:rsid w:val="00AA3A8F"/>
    <w:rsid w:val="00AA65F1"/>
    <w:rsid w:val="00AB096C"/>
    <w:rsid w:val="00AB0B56"/>
    <w:rsid w:val="00AB5DEE"/>
    <w:rsid w:val="00AB767C"/>
    <w:rsid w:val="00AC273D"/>
    <w:rsid w:val="00AC3EE2"/>
    <w:rsid w:val="00AC56BF"/>
    <w:rsid w:val="00AC7D9E"/>
    <w:rsid w:val="00AD4152"/>
    <w:rsid w:val="00AD5945"/>
    <w:rsid w:val="00AE2222"/>
    <w:rsid w:val="00AE75EA"/>
    <w:rsid w:val="00AE7CFF"/>
    <w:rsid w:val="00AF0507"/>
    <w:rsid w:val="00AF6C3D"/>
    <w:rsid w:val="00AF6C63"/>
    <w:rsid w:val="00B012E7"/>
    <w:rsid w:val="00B0349A"/>
    <w:rsid w:val="00B0402F"/>
    <w:rsid w:val="00B04165"/>
    <w:rsid w:val="00B04E23"/>
    <w:rsid w:val="00B0703F"/>
    <w:rsid w:val="00B07555"/>
    <w:rsid w:val="00B1410C"/>
    <w:rsid w:val="00B2131F"/>
    <w:rsid w:val="00B223FE"/>
    <w:rsid w:val="00B229B3"/>
    <w:rsid w:val="00B24067"/>
    <w:rsid w:val="00B2603F"/>
    <w:rsid w:val="00B3444D"/>
    <w:rsid w:val="00B3664D"/>
    <w:rsid w:val="00B36ADB"/>
    <w:rsid w:val="00B37EC4"/>
    <w:rsid w:val="00B40DC6"/>
    <w:rsid w:val="00B40ED0"/>
    <w:rsid w:val="00B40F02"/>
    <w:rsid w:val="00B43C9C"/>
    <w:rsid w:val="00B44FA0"/>
    <w:rsid w:val="00B46439"/>
    <w:rsid w:val="00B50ED5"/>
    <w:rsid w:val="00B517C3"/>
    <w:rsid w:val="00B520FC"/>
    <w:rsid w:val="00B545C7"/>
    <w:rsid w:val="00B547F2"/>
    <w:rsid w:val="00B55B6C"/>
    <w:rsid w:val="00B56682"/>
    <w:rsid w:val="00B6308A"/>
    <w:rsid w:val="00B6379C"/>
    <w:rsid w:val="00B65238"/>
    <w:rsid w:val="00B652C7"/>
    <w:rsid w:val="00B65548"/>
    <w:rsid w:val="00B67CEE"/>
    <w:rsid w:val="00B72341"/>
    <w:rsid w:val="00B75918"/>
    <w:rsid w:val="00B80BAB"/>
    <w:rsid w:val="00B81F30"/>
    <w:rsid w:val="00B92BA2"/>
    <w:rsid w:val="00B92D96"/>
    <w:rsid w:val="00B93AF5"/>
    <w:rsid w:val="00BA207D"/>
    <w:rsid w:val="00BA2FCB"/>
    <w:rsid w:val="00BA36ED"/>
    <w:rsid w:val="00BA3815"/>
    <w:rsid w:val="00BA5174"/>
    <w:rsid w:val="00BA6905"/>
    <w:rsid w:val="00BC3F78"/>
    <w:rsid w:val="00BC543C"/>
    <w:rsid w:val="00BC5BC4"/>
    <w:rsid w:val="00BC78A9"/>
    <w:rsid w:val="00BD1219"/>
    <w:rsid w:val="00BD4313"/>
    <w:rsid w:val="00BD79F4"/>
    <w:rsid w:val="00BE57E8"/>
    <w:rsid w:val="00BF3DFD"/>
    <w:rsid w:val="00BF5AC8"/>
    <w:rsid w:val="00C002B4"/>
    <w:rsid w:val="00C01FA7"/>
    <w:rsid w:val="00C026B0"/>
    <w:rsid w:val="00C041AA"/>
    <w:rsid w:val="00C0626A"/>
    <w:rsid w:val="00C07262"/>
    <w:rsid w:val="00C07EBD"/>
    <w:rsid w:val="00C12B35"/>
    <w:rsid w:val="00C138D1"/>
    <w:rsid w:val="00C13977"/>
    <w:rsid w:val="00C14928"/>
    <w:rsid w:val="00C15DAD"/>
    <w:rsid w:val="00C17097"/>
    <w:rsid w:val="00C223B9"/>
    <w:rsid w:val="00C22BDB"/>
    <w:rsid w:val="00C22FA8"/>
    <w:rsid w:val="00C23420"/>
    <w:rsid w:val="00C24A20"/>
    <w:rsid w:val="00C267D4"/>
    <w:rsid w:val="00C272EE"/>
    <w:rsid w:val="00C362C0"/>
    <w:rsid w:val="00C443BB"/>
    <w:rsid w:val="00C45998"/>
    <w:rsid w:val="00C45AEA"/>
    <w:rsid w:val="00C47F9B"/>
    <w:rsid w:val="00C550B9"/>
    <w:rsid w:val="00C5547A"/>
    <w:rsid w:val="00C5778D"/>
    <w:rsid w:val="00C57959"/>
    <w:rsid w:val="00C61154"/>
    <w:rsid w:val="00C64392"/>
    <w:rsid w:val="00C64BAF"/>
    <w:rsid w:val="00C67523"/>
    <w:rsid w:val="00C67638"/>
    <w:rsid w:val="00C677C0"/>
    <w:rsid w:val="00C71ECA"/>
    <w:rsid w:val="00C75830"/>
    <w:rsid w:val="00C76E4D"/>
    <w:rsid w:val="00C774D1"/>
    <w:rsid w:val="00C801E1"/>
    <w:rsid w:val="00C84019"/>
    <w:rsid w:val="00C85EB2"/>
    <w:rsid w:val="00C90A7E"/>
    <w:rsid w:val="00C91D7E"/>
    <w:rsid w:val="00C92D66"/>
    <w:rsid w:val="00C932BD"/>
    <w:rsid w:val="00C9331B"/>
    <w:rsid w:val="00C9380D"/>
    <w:rsid w:val="00C9515B"/>
    <w:rsid w:val="00C95A08"/>
    <w:rsid w:val="00C97302"/>
    <w:rsid w:val="00C974BD"/>
    <w:rsid w:val="00C978B9"/>
    <w:rsid w:val="00C97972"/>
    <w:rsid w:val="00CA1F6A"/>
    <w:rsid w:val="00CA4745"/>
    <w:rsid w:val="00CA5938"/>
    <w:rsid w:val="00CA5AF4"/>
    <w:rsid w:val="00CA5D7F"/>
    <w:rsid w:val="00CA5FC3"/>
    <w:rsid w:val="00CB036C"/>
    <w:rsid w:val="00CB0D65"/>
    <w:rsid w:val="00CB3D1A"/>
    <w:rsid w:val="00CB464E"/>
    <w:rsid w:val="00CB61A0"/>
    <w:rsid w:val="00CB75E5"/>
    <w:rsid w:val="00CC2CD9"/>
    <w:rsid w:val="00CC2CE8"/>
    <w:rsid w:val="00CC47BF"/>
    <w:rsid w:val="00CC7C17"/>
    <w:rsid w:val="00CD3717"/>
    <w:rsid w:val="00CD5CA8"/>
    <w:rsid w:val="00CD6BA6"/>
    <w:rsid w:val="00CE17D7"/>
    <w:rsid w:val="00CE5B1D"/>
    <w:rsid w:val="00CF008C"/>
    <w:rsid w:val="00CF0299"/>
    <w:rsid w:val="00CF15AA"/>
    <w:rsid w:val="00CF4997"/>
    <w:rsid w:val="00D009F6"/>
    <w:rsid w:val="00D01DB5"/>
    <w:rsid w:val="00D01DE9"/>
    <w:rsid w:val="00D03021"/>
    <w:rsid w:val="00D145C0"/>
    <w:rsid w:val="00D201B3"/>
    <w:rsid w:val="00D248B7"/>
    <w:rsid w:val="00D24E35"/>
    <w:rsid w:val="00D2560A"/>
    <w:rsid w:val="00D25C96"/>
    <w:rsid w:val="00D2725D"/>
    <w:rsid w:val="00D30028"/>
    <w:rsid w:val="00D30BB7"/>
    <w:rsid w:val="00D31B38"/>
    <w:rsid w:val="00D31E55"/>
    <w:rsid w:val="00D34DFE"/>
    <w:rsid w:val="00D35E99"/>
    <w:rsid w:val="00D41B3C"/>
    <w:rsid w:val="00D50088"/>
    <w:rsid w:val="00D57BD0"/>
    <w:rsid w:val="00D60597"/>
    <w:rsid w:val="00D6122E"/>
    <w:rsid w:val="00D6282F"/>
    <w:rsid w:val="00D64C06"/>
    <w:rsid w:val="00D64DCD"/>
    <w:rsid w:val="00D66802"/>
    <w:rsid w:val="00D67A8B"/>
    <w:rsid w:val="00D74850"/>
    <w:rsid w:val="00D74AE7"/>
    <w:rsid w:val="00D77D7D"/>
    <w:rsid w:val="00D83555"/>
    <w:rsid w:val="00D87288"/>
    <w:rsid w:val="00D877CE"/>
    <w:rsid w:val="00D903AB"/>
    <w:rsid w:val="00D904C8"/>
    <w:rsid w:val="00D9203A"/>
    <w:rsid w:val="00D9376A"/>
    <w:rsid w:val="00D95C64"/>
    <w:rsid w:val="00D96261"/>
    <w:rsid w:val="00DA0A2D"/>
    <w:rsid w:val="00DA0A53"/>
    <w:rsid w:val="00DA27C4"/>
    <w:rsid w:val="00DA3502"/>
    <w:rsid w:val="00DA457E"/>
    <w:rsid w:val="00DA6D25"/>
    <w:rsid w:val="00DB14CE"/>
    <w:rsid w:val="00DB4946"/>
    <w:rsid w:val="00DC006B"/>
    <w:rsid w:val="00DC18CB"/>
    <w:rsid w:val="00DC1AA0"/>
    <w:rsid w:val="00DC338F"/>
    <w:rsid w:val="00DC3995"/>
    <w:rsid w:val="00DC3A8C"/>
    <w:rsid w:val="00DC400E"/>
    <w:rsid w:val="00DD1535"/>
    <w:rsid w:val="00DD15D6"/>
    <w:rsid w:val="00DD3989"/>
    <w:rsid w:val="00DE405D"/>
    <w:rsid w:val="00DE54F9"/>
    <w:rsid w:val="00DE6AF8"/>
    <w:rsid w:val="00DF3DC9"/>
    <w:rsid w:val="00DF3F93"/>
    <w:rsid w:val="00DF42A4"/>
    <w:rsid w:val="00DF5436"/>
    <w:rsid w:val="00DF59CB"/>
    <w:rsid w:val="00E04661"/>
    <w:rsid w:val="00E04F5B"/>
    <w:rsid w:val="00E058FB"/>
    <w:rsid w:val="00E0672D"/>
    <w:rsid w:val="00E0750F"/>
    <w:rsid w:val="00E10BFC"/>
    <w:rsid w:val="00E11507"/>
    <w:rsid w:val="00E12DDA"/>
    <w:rsid w:val="00E135C5"/>
    <w:rsid w:val="00E158C8"/>
    <w:rsid w:val="00E22488"/>
    <w:rsid w:val="00E23F6C"/>
    <w:rsid w:val="00E2410D"/>
    <w:rsid w:val="00E24161"/>
    <w:rsid w:val="00E25BBE"/>
    <w:rsid w:val="00E2699A"/>
    <w:rsid w:val="00E30E47"/>
    <w:rsid w:val="00E30F38"/>
    <w:rsid w:val="00E31B30"/>
    <w:rsid w:val="00E31CD3"/>
    <w:rsid w:val="00E334D8"/>
    <w:rsid w:val="00E36116"/>
    <w:rsid w:val="00E37F8A"/>
    <w:rsid w:val="00E42376"/>
    <w:rsid w:val="00E4329E"/>
    <w:rsid w:val="00E43C5B"/>
    <w:rsid w:val="00E47997"/>
    <w:rsid w:val="00E5168D"/>
    <w:rsid w:val="00E531A9"/>
    <w:rsid w:val="00E565D0"/>
    <w:rsid w:val="00E62C1F"/>
    <w:rsid w:val="00E62FC0"/>
    <w:rsid w:val="00E6495E"/>
    <w:rsid w:val="00E64A42"/>
    <w:rsid w:val="00E71EAD"/>
    <w:rsid w:val="00E720F5"/>
    <w:rsid w:val="00E74F63"/>
    <w:rsid w:val="00E752E9"/>
    <w:rsid w:val="00E80B45"/>
    <w:rsid w:val="00E8208B"/>
    <w:rsid w:val="00E827B0"/>
    <w:rsid w:val="00E86271"/>
    <w:rsid w:val="00E87403"/>
    <w:rsid w:val="00E877C1"/>
    <w:rsid w:val="00E87940"/>
    <w:rsid w:val="00E87CAB"/>
    <w:rsid w:val="00E903AC"/>
    <w:rsid w:val="00E915E7"/>
    <w:rsid w:val="00E969F0"/>
    <w:rsid w:val="00EA0BC5"/>
    <w:rsid w:val="00EA2ACF"/>
    <w:rsid w:val="00EA2DF3"/>
    <w:rsid w:val="00EA5D0F"/>
    <w:rsid w:val="00EB277F"/>
    <w:rsid w:val="00EB431F"/>
    <w:rsid w:val="00EB64B8"/>
    <w:rsid w:val="00EB76CB"/>
    <w:rsid w:val="00EB7F9D"/>
    <w:rsid w:val="00EC20DC"/>
    <w:rsid w:val="00EC237B"/>
    <w:rsid w:val="00ED00C2"/>
    <w:rsid w:val="00ED118C"/>
    <w:rsid w:val="00ED368F"/>
    <w:rsid w:val="00ED472C"/>
    <w:rsid w:val="00ED649D"/>
    <w:rsid w:val="00EE35DA"/>
    <w:rsid w:val="00EE5053"/>
    <w:rsid w:val="00EE75EC"/>
    <w:rsid w:val="00EF0BF3"/>
    <w:rsid w:val="00EF4821"/>
    <w:rsid w:val="00EF5BA6"/>
    <w:rsid w:val="00EF6A76"/>
    <w:rsid w:val="00F035CC"/>
    <w:rsid w:val="00F06811"/>
    <w:rsid w:val="00F06934"/>
    <w:rsid w:val="00F1031C"/>
    <w:rsid w:val="00F12900"/>
    <w:rsid w:val="00F12E9D"/>
    <w:rsid w:val="00F14555"/>
    <w:rsid w:val="00F1584F"/>
    <w:rsid w:val="00F15E5E"/>
    <w:rsid w:val="00F2621E"/>
    <w:rsid w:val="00F26622"/>
    <w:rsid w:val="00F26A4D"/>
    <w:rsid w:val="00F26F92"/>
    <w:rsid w:val="00F310FD"/>
    <w:rsid w:val="00F34477"/>
    <w:rsid w:val="00F34781"/>
    <w:rsid w:val="00F34B25"/>
    <w:rsid w:val="00F359FF"/>
    <w:rsid w:val="00F37DDA"/>
    <w:rsid w:val="00F410B1"/>
    <w:rsid w:val="00F4142A"/>
    <w:rsid w:val="00F41DC7"/>
    <w:rsid w:val="00F42376"/>
    <w:rsid w:val="00F4354F"/>
    <w:rsid w:val="00F444BA"/>
    <w:rsid w:val="00F4708C"/>
    <w:rsid w:val="00F47559"/>
    <w:rsid w:val="00F53A24"/>
    <w:rsid w:val="00F548BF"/>
    <w:rsid w:val="00F555D8"/>
    <w:rsid w:val="00F617C7"/>
    <w:rsid w:val="00F63E26"/>
    <w:rsid w:val="00F66266"/>
    <w:rsid w:val="00F66D56"/>
    <w:rsid w:val="00F67852"/>
    <w:rsid w:val="00F72BA5"/>
    <w:rsid w:val="00F749A4"/>
    <w:rsid w:val="00F74BFF"/>
    <w:rsid w:val="00F75EF9"/>
    <w:rsid w:val="00F82237"/>
    <w:rsid w:val="00F83022"/>
    <w:rsid w:val="00F83A7A"/>
    <w:rsid w:val="00F83FFE"/>
    <w:rsid w:val="00F84AE8"/>
    <w:rsid w:val="00F84D18"/>
    <w:rsid w:val="00F8592D"/>
    <w:rsid w:val="00F86C50"/>
    <w:rsid w:val="00F943D7"/>
    <w:rsid w:val="00F9774A"/>
    <w:rsid w:val="00FA1399"/>
    <w:rsid w:val="00FA3A77"/>
    <w:rsid w:val="00FA7304"/>
    <w:rsid w:val="00FB0070"/>
    <w:rsid w:val="00FB048D"/>
    <w:rsid w:val="00FB1347"/>
    <w:rsid w:val="00FC1BDC"/>
    <w:rsid w:val="00FC1D6A"/>
    <w:rsid w:val="00FC2FCD"/>
    <w:rsid w:val="00FC3181"/>
    <w:rsid w:val="00FC41C4"/>
    <w:rsid w:val="00FE270A"/>
    <w:rsid w:val="00FE5C48"/>
    <w:rsid w:val="00FE6656"/>
    <w:rsid w:val="00FF191E"/>
    <w:rsid w:val="00FF1C52"/>
    <w:rsid w:val="00FF5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2E6710-0F8B-4CE7-B1C3-1BABF637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8" w:defSemiHidden="0" w:defUnhideWhenUsed="0" w:defQFormat="0" w:count="371">
    <w:lsdException w:name="Normal" w:uiPriority="0" w:qFormat="1"/>
    <w:lsdException w:name="heading 1" w:uiPriority="1" w:qFormat="1"/>
    <w:lsdException w:name="heading 2" w:uiPriority="1" w:qFormat="1"/>
    <w:lsdException w:name="heading 3" w:uiPriority="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14" w:unhideWhenUsed="1"/>
    <w:lsdException w:name="toc 2" w:semiHidden="1" w:uiPriority="14" w:unhideWhenUsed="1"/>
    <w:lsdException w:name="toc 3" w:semiHidden="1" w:uiPriority="14" w:unhideWhenUsed="1"/>
    <w:lsdException w:name="toc 4" w:semiHidden="1" w:uiPriority="14" w:unhideWhenUsed="1"/>
    <w:lsdException w:name="toc 5" w:semiHidden="1" w:uiPriority="14" w:unhideWhenUsed="1"/>
    <w:lsdException w:name="toc 6" w:semiHidden="1" w:uiPriority="14" w:unhideWhenUsed="1"/>
    <w:lsdException w:name="toc 7" w:semiHidden="1" w:uiPriority="14" w:unhideWhenUsed="1"/>
    <w:lsdException w:name="toc 8" w:semiHidden="1" w:uiPriority="14" w:unhideWhenUsed="1"/>
    <w:lsdException w:name="toc 9" w:semiHidden="1" w:uiPriority="14" w:unhideWhenUsed="1"/>
    <w:lsdException w:name="Normal Indent" w:semiHidden="1" w:uiPriority="0" w:unhideWhenUsed="1"/>
    <w:lsdException w:name="footnote text" w:semiHidden="1" w:uiPriority="10"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10"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10"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semiHidden="1" w:uiPriority="97" w:unhideWhenUsed="1"/>
    <w:lsdException w:name="List" w:semiHidden="1" w:uiPriority="4" w:unhideWhenUsed="1"/>
    <w:lsdException w:name="List Bullet" w:semiHidden="1" w:uiPriority="2" w:unhideWhenUsed="1" w:qFormat="1"/>
    <w:lsdException w:name="List Number" w:uiPriority="3" w:qFormat="1"/>
    <w:lsdException w:name="List 2" w:semiHidden="1" w:uiPriority="4" w:unhideWhenUsed="1"/>
    <w:lsdException w:name="List 3" w:semiHidden="1" w:uiPriority="4" w:unhideWhenUsed="1"/>
    <w:lsdException w:name="List 4" w:uiPriority="4"/>
    <w:lsdException w:name="List 5" w:uiPriority="4"/>
    <w:lsdException w:name="List Bullet 2" w:semiHidden="1" w:uiPriority="2" w:unhideWhenUsed="1"/>
    <w:lsdException w:name="List Bullet 3" w:semiHidden="1" w:uiPriority="2" w:unhideWhenUsed="1"/>
    <w:lsdException w:name="List Bullet 4" w:semiHidden="1" w:uiPriority="2" w:unhideWhenUsed="1"/>
    <w:lsdException w:name="List Bullet 5" w:semiHidden="1" w:uiPriority="2" w:unhideWhenUsed="1"/>
    <w:lsdException w:name="List Number 2" w:semiHidden="1" w:uiPriority="3" w:unhideWhenUsed="1"/>
    <w:lsdException w:name="List Number 3" w:semiHidden="1" w:uiPriority="3" w:unhideWhenUsed="1"/>
    <w:lsdException w:name="List Number 4" w:semiHidden="1" w:uiPriority="3" w:unhideWhenUsed="1"/>
    <w:lsdException w:name="List Number 5" w:semiHidden="1" w:uiPriority="3" w:unhideWhenUsed="1"/>
    <w:lsdException w:name="Title" w:uiPriority="14"/>
    <w:lsdException w:name="Closing" w:semiHidden="1" w:uiPriority="97" w:unhideWhenUsed="1"/>
    <w:lsdException w:name="Signature" w:semiHidden="1" w:uiPriority="97" w:unhideWhenUsed="1"/>
    <w:lsdException w:name="Default Paragraph Font" w:semiHidden="1" w:uiPriority="97" w:unhideWhenUsed="1"/>
    <w:lsdException w:name="Body Text" w:semiHidden="1" w:uiPriority="97" w:unhideWhenUsed="1"/>
    <w:lsdException w:name="Body Text Indent" w:semiHidden="1" w:uiPriority="97"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7" w:unhideWhenUsed="1"/>
    <w:lsdException w:name="Subtitle" w:uiPriority="97"/>
    <w:lsdException w:name="Salutation" w:uiPriority="97"/>
    <w:lsdException w:name="Date" w:uiPriority="97"/>
    <w:lsdException w:name="Body Text First Indent" w:uiPriority="97"/>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15"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7" w:unhideWhenUsed="1"/>
    <w:lsdException w:name="Table Theme" w:semiHidden="1" w:unhideWhenUsed="1"/>
    <w:lsdException w:name="Placeholder Text" w:semiHidden="1" w:uiPriority="14"/>
    <w:lsdException w:name="No Spacing" w:uiPriority="97"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uiPriority="97"/>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1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376"/>
    <w:pPr>
      <w:spacing w:after="120" w:line="260" w:lineRule="atLeast"/>
    </w:pPr>
    <w:rPr>
      <w:rFonts w:ascii="Arial" w:hAnsi="Arial"/>
      <w:sz w:val="22"/>
    </w:rPr>
  </w:style>
  <w:style w:type="paragraph" w:styleId="Heading1">
    <w:name w:val="heading 1"/>
    <w:basedOn w:val="Normal"/>
    <w:next w:val="Normal"/>
    <w:link w:val="Heading1Char"/>
    <w:uiPriority w:val="1"/>
    <w:qFormat/>
    <w:rsid w:val="0003659D"/>
    <w:pPr>
      <w:keepNext/>
      <w:spacing w:line="400" w:lineRule="atLeast"/>
      <w:outlineLvl w:val="0"/>
    </w:pPr>
    <w:rPr>
      <w:rFonts w:cs="Arial"/>
      <w:b/>
      <w:bCs/>
      <w:kern w:val="32"/>
      <w:sz w:val="26"/>
      <w:szCs w:val="32"/>
    </w:rPr>
  </w:style>
  <w:style w:type="paragraph" w:styleId="Heading2">
    <w:name w:val="heading 2"/>
    <w:basedOn w:val="Normal"/>
    <w:next w:val="Normal"/>
    <w:link w:val="Heading2Char"/>
    <w:uiPriority w:val="1"/>
    <w:qFormat/>
    <w:rsid w:val="00911600"/>
    <w:pPr>
      <w:keepNext/>
      <w:outlineLvl w:val="1"/>
    </w:pPr>
    <w:rPr>
      <w:rFonts w:cs="Arial"/>
      <w:b/>
      <w:bCs/>
      <w:iCs/>
      <w:color w:val="6D6E71"/>
      <w:sz w:val="24"/>
      <w:szCs w:val="28"/>
    </w:rPr>
  </w:style>
  <w:style w:type="paragraph" w:styleId="Heading3">
    <w:name w:val="heading 3"/>
    <w:basedOn w:val="Normal"/>
    <w:next w:val="Normal"/>
    <w:link w:val="Heading3Char"/>
    <w:uiPriority w:val="1"/>
    <w:semiHidden/>
    <w:rsid w:val="008E65A3"/>
    <w:pPr>
      <w:keepNext/>
      <w:outlineLvl w:val="2"/>
    </w:pPr>
    <w:rPr>
      <w:rFonts w:asciiTheme="majorHAnsi" w:hAnsiTheme="majorHAnsi" w:cs="Arial"/>
      <w:bCs/>
      <w:i/>
      <w:szCs w:val="26"/>
    </w:rPr>
  </w:style>
  <w:style w:type="paragraph" w:styleId="Heading4">
    <w:name w:val="heading 4"/>
    <w:basedOn w:val="Normal"/>
    <w:next w:val="Normal"/>
    <w:link w:val="Heading4Char"/>
    <w:uiPriority w:val="1"/>
    <w:semiHidden/>
    <w:rsid w:val="008E65A3"/>
    <w:pPr>
      <w:keepNext/>
      <w:outlineLvl w:val="3"/>
    </w:pPr>
    <w:rPr>
      <w:rFonts w:asciiTheme="majorHAnsi" w:hAnsiTheme="majorHAnsi"/>
      <w:b/>
      <w:bCs/>
      <w:szCs w:val="28"/>
    </w:rPr>
  </w:style>
  <w:style w:type="paragraph" w:styleId="Heading5">
    <w:name w:val="heading 5"/>
    <w:basedOn w:val="Normal"/>
    <w:next w:val="Normal"/>
    <w:link w:val="Heading5Char"/>
    <w:uiPriority w:val="1"/>
    <w:semiHidden/>
    <w:rsid w:val="008E65A3"/>
    <w:pPr>
      <w:outlineLvl w:val="4"/>
    </w:pPr>
    <w:rPr>
      <w:rFonts w:asciiTheme="majorHAnsi" w:hAnsiTheme="majorHAnsi"/>
      <w:b/>
      <w:bCs/>
      <w:iCs/>
      <w:szCs w:val="26"/>
    </w:rPr>
  </w:style>
  <w:style w:type="paragraph" w:styleId="Heading6">
    <w:name w:val="heading 6"/>
    <w:basedOn w:val="Normal"/>
    <w:next w:val="Normal"/>
    <w:link w:val="Heading6Char"/>
    <w:uiPriority w:val="1"/>
    <w:semiHidden/>
    <w:rsid w:val="008E65A3"/>
    <w:pPr>
      <w:spacing w:before="240" w:after="60"/>
      <w:outlineLvl w:val="5"/>
    </w:pPr>
    <w:rPr>
      <w:rFonts w:asciiTheme="majorHAnsi" w:hAnsiTheme="majorHAnsi"/>
      <w:b/>
      <w:bCs/>
    </w:rPr>
  </w:style>
  <w:style w:type="paragraph" w:styleId="Heading7">
    <w:name w:val="heading 7"/>
    <w:basedOn w:val="Normal"/>
    <w:next w:val="Normal"/>
    <w:link w:val="Heading7Char"/>
    <w:uiPriority w:val="1"/>
    <w:semiHidden/>
    <w:rsid w:val="008E65A3"/>
    <w:pPr>
      <w:spacing w:before="240" w:after="60"/>
      <w:outlineLvl w:val="6"/>
    </w:pPr>
    <w:rPr>
      <w:rFonts w:asciiTheme="majorHAnsi" w:hAnsiTheme="majorHAnsi"/>
      <w:b/>
    </w:rPr>
  </w:style>
  <w:style w:type="paragraph" w:styleId="Heading8">
    <w:name w:val="heading 8"/>
    <w:basedOn w:val="Normal"/>
    <w:next w:val="Normal"/>
    <w:link w:val="Heading8Char"/>
    <w:uiPriority w:val="1"/>
    <w:semiHidden/>
    <w:rsid w:val="008E65A3"/>
    <w:pPr>
      <w:spacing w:before="240" w:after="60"/>
      <w:outlineLvl w:val="7"/>
    </w:pPr>
    <w:rPr>
      <w:rFonts w:asciiTheme="majorHAnsi" w:hAnsiTheme="majorHAnsi"/>
      <w:b/>
      <w:iCs/>
    </w:rPr>
  </w:style>
  <w:style w:type="paragraph" w:styleId="Heading9">
    <w:name w:val="heading 9"/>
    <w:basedOn w:val="Normal"/>
    <w:next w:val="Normal"/>
    <w:link w:val="Heading9Char"/>
    <w:uiPriority w:val="1"/>
    <w:semiHidden/>
    <w:rsid w:val="008E65A3"/>
    <w:pPr>
      <w:spacing w:before="240" w:after="60"/>
      <w:outlineLvl w:val="8"/>
    </w:pPr>
    <w:rPr>
      <w:rFonts w:asciiTheme="majorHAnsi" w:hAnsiTheme="maj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2"/>
    <w:qFormat/>
    <w:rsid w:val="003D0ECA"/>
    <w:pPr>
      <w:numPr>
        <w:numId w:val="1"/>
      </w:numPr>
      <w:tabs>
        <w:tab w:val="clear" w:pos="360"/>
        <w:tab w:val="num" w:pos="284"/>
      </w:tabs>
      <w:spacing w:after="0" w:line="280" w:lineRule="atLeast"/>
      <w:ind w:left="284" w:hanging="284"/>
    </w:pPr>
  </w:style>
  <w:style w:type="character" w:styleId="PageNumber">
    <w:name w:val="page number"/>
    <w:basedOn w:val="DefaultParagraphFont"/>
    <w:uiPriority w:val="97"/>
    <w:semiHidden/>
    <w:rsid w:val="008E65A3"/>
    <w:rPr>
      <w:rFonts w:asciiTheme="minorHAnsi" w:hAnsiTheme="minorHAnsi"/>
    </w:rPr>
  </w:style>
  <w:style w:type="table" w:styleId="TableGrid">
    <w:name w:val="Table Grid"/>
    <w:basedOn w:val="TableNormal"/>
    <w:uiPriority w:val="98"/>
    <w:rsid w:val="008E65A3"/>
    <w:tblP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rPr>
    </w:tblStylePr>
  </w:style>
  <w:style w:type="paragraph" w:styleId="NoSpacing">
    <w:name w:val="No Spacing"/>
    <w:uiPriority w:val="97"/>
    <w:qFormat/>
    <w:rsid w:val="008E65A3"/>
    <w:rPr>
      <w:rFonts w:asciiTheme="minorHAnsi" w:hAnsiTheme="minorHAnsi"/>
      <w:szCs w:val="24"/>
    </w:rPr>
  </w:style>
  <w:style w:type="paragraph" w:styleId="TOC1">
    <w:name w:val="toc 1"/>
    <w:basedOn w:val="Heading2"/>
    <w:next w:val="Normal"/>
    <w:uiPriority w:val="14"/>
    <w:semiHidden/>
    <w:rsid w:val="008E65A3"/>
    <w:pPr>
      <w:spacing w:before="340" w:after="100"/>
      <w:contextualSpacing/>
      <w:outlineLvl w:val="0"/>
    </w:pPr>
    <w:rPr>
      <w:rFonts w:asciiTheme="minorHAnsi" w:hAnsiTheme="minorHAnsi"/>
      <w:b w:val="0"/>
      <w:color w:val="000000" w:themeColor="text1"/>
    </w:rPr>
  </w:style>
  <w:style w:type="paragraph" w:styleId="BodyText">
    <w:name w:val="Body Text"/>
    <w:basedOn w:val="Normal"/>
    <w:link w:val="BodyTextChar"/>
    <w:uiPriority w:val="97"/>
    <w:semiHidden/>
    <w:rsid w:val="008E65A3"/>
    <w:pPr>
      <w:spacing w:before="120"/>
    </w:pPr>
    <w:rPr>
      <w:color w:val="404040" w:themeColor="text1" w:themeTint="BF"/>
    </w:rPr>
  </w:style>
  <w:style w:type="character" w:customStyle="1" w:styleId="BodyTextChar">
    <w:name w:val="Body Text Char"/>
    <w:basedOn w:val="DefaultParagraphFont"/>
    <w:link w:val="BodyText"/>
    <w:uiPriority w:val="97"/>
    <w:semiHidden/>
    <w:rsid w:val="00AC56BF"/>
    <w:rPr>
      <w:rFonts w:asciiTheme="minorHAnsi" w:hAnsiTheme="minorHAnsi"/>
      <w:color w:val="404040" w:themeColor="text1" w:themeTint="BF"/>
    </w:rPr>
  </w:style>
  <w:style w:type="paragraph" w:styleId="BodyTextIndent3">
    <w:name w:val="Body Text Indent 3"/>
    <w:basedOn w:val="Normal"/>
    <w:link w:val="BodyTextIndent3Char"/>
    <w:uiPriority w:val="97"/>
    <w:semiHidden/>
    <w:rsid w:val="008E65A3"/>
    <w:pPr>
      <w:ind w:left="283"/>
    </w:pPr>
    <w:rPr>
      <w:sz w:val="16"/>
      <w:szCs w:val="16"/>
    </w:rPr>
  </w:style>
  <w:style w:type="character" w:customStyle="1" w:styleId="BodyTextIndent3Char">
    <w:name w:val="Body Text Indent 3 Char"/>
    <w:basedOn w:val="DefaultParagraphFont"/>
    <w:link w:val="BodyTextIndent3"/>
    <w:uiPriority w:val="97"/>
    <w:semiHidden/>
    <w:rsid w:val="008E65A3"/>
    <w:rPr>
      <w:rFonts w:asciiTheme="minorHAnsi" w:hAnsiTheme="minorHAnsi"/>
      <w:sz w:val="16"/>
      <w:szCs w:val="16"/>
    </w:rPr>
  </w:style>
  <w:style w:type="numbering" w:styleId="111111">
    <w:name w:val="Outline List 2"/>
    <w:basedOn w:val="NoList"/>
    <w:uiPriority w:val="97"/>
    <w:semiHidden/>
    <w:rsid w:val="008E65A3"/>
    <w:pPr>
      <w:numPr>
        <w:numId w:val="20"/>
      </w:numPr>
    </w:pPr>
  </w:style>
  <w:style w:type="numbering" w:styleId="1ai">
    <w:name w:val="Outline List 1"/>
    <w:basedOn w:val="NoList"/>
    <w:uiPriority w:val="97"/>
    <w:semiHidden/>
    <w:rsid w:val="008E65A3"/>
    <w:pPr>
      <w:numPr>
        <w:numId w:val="21"/>
      </w:numPr>
    </w:pPr>
  </w:style>
  <w:style w:type="numbering" w:styleId="ArticleSection">
    <w:name w:val="Outline List 3"/>
    <w:basedOn w:val="NoList"/>
    <w:uiPriority w:val="97"/>
    <w:semiHidden/>
    <w:rsid w:val="008E65A3"/>
    <w:pPr>
      <w:numPr>
        <w:numId w:val="22"/>
      </w:numPr>
    </w:pPr>
  </w:style>
  <w:style w:type="paragraph" w:styleId="BalloonText">
    <w:name w:val="Balloon Text"/>
    <w:basedOn w:val="Normal"/>
    <w:link w:val="BalloonTextChar"/>
    <w:uiPriority w:val="97"/>
    <w:semiHidden/>
    <w:rsid w:val="008E65A3"/>
    <w:rPr>
      <w:rFonts w:cs="Tahoma"/>
      <w:sz w:val="16"/>
      <w:szCs w:val="16"/>
    </w:rPr>
  </w:style>
  <w:style w:type="character" w:customStyle="1" w:styleId="BalloonTextChar">
    <w:name w:val="Balloon Text Char"/>
    <w:basedOn w:val="DefaultParagraphFont"/>
    <w:link w:val="BalloonText"/>
    <w:uiPriority w:val="97"/>
    <w:semiHidden/>
    <w:rsid w:val="008E65A3"/>
    <w:rPr>
      <w:rFonts w:asciiTheme="minorHAnsi" w:hAnsiTheme="minorHAnsi" w:cs="Tahoma"/>
      <w:sz w:val="16"/>
      <w:szCs w:val="16"/>
    </w:rPr>
  </w:style>
  <w:style w:type="paragraph" w:styleId="Bibliography">
    <w:name w:val="Bibliography"/>
    <w:basedOn w:val="Normal"/>
    <w:next w:val="Normal"/>
    <w:uiPriority w:val="97"/>
    <w:semiHidden/>
    <w:unhideWhenUsed/>
    <w:rsid w:val="008E65A3"/>
  </w:style>
  <w:style w:type="paragraph" w:styleId="BlockText">
    <w:name w:val="Block Text"/>
    <w:basedOn w:val="Normal"/>
    <w:uiPriority w:val="97"/>
    <w:semiHidden/>
    <w:rsid w:val="008E65A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cstheme="minorBidi"/>
      <w:i/>
      <w:iCs/>
      <w:color w:val="4F81BD" w:themeColor="accent1"/>
    </w:rPr>
  </w:style>
  <w:style w:type="paragraph" w:styleId="BodyText2">
    <w:name w:val="Body Text 2"/>
    <w:basedOn w:val="Normal"/>
    <w:link w:val="BodyText2Char"/>
    <w:uiPriority w:val="97"/>
    <w:semiHidden/>
    <w:rsid w:val="008E65A3"/>
    <w:pPr>
      <w:spacing w:line="480" w:lineRule="auto"/>
    </w:pPr>
  </w:style>
  <w:style w:type="character" w:customStyle="1" w:styleId="BodyText2Char">
    <w:name w:val="Body Text 2 Char"/>
    <w:basedOn w:val="DefaultParagraphFont"/>
    <w:link w:val="BodyText2"/>
    <w:uiPriority w:val="97"/>
    <w:semiHidden/>
    <w:rsid w:val="008E65A3"/>
    <w:rPr>
      <w:rFonts w:asciiTheme="minorHAnsi" w:hAnsiTheme="minorHAnsi"/>
    </w:rPr>
  </w:style>
  <w:style w:type="paragraph" w:styleId="BodyText3">
    <w:name w:val="Body Text 3"/>
    <w:basedOn w:val="Normal"/>
    <w:link w:val="BodyText3Char"/>
    <w:uiPriority w:val="97"/>
    <w:semiHidden/>
    <w:rsid w:val="008E65A3"/>
    <w:rPr>
      <w:sz w:val="16"/>
      <w:szCs w:val="16"/>
    </w:rPr>
  </w:style>
  <w:style w:type="character" w:customStyle="1" w:styleId="BodyText3Char">
    <w:name w:val="Body Text 3 Char"/>
    <w:basedOn w:val="DefaultParagraphFont"/>
    <w:link w:val="BodyText3"/>
    <w:uiPriority w:val="97"/>
    <w:semiHidden/>
    <w:rsid w:val="008E65A3"/>
    <w:rPr>
      <w:rFonts w:asciiTheme="minorHAnsi" w:hAnsiTheme="minorHAnsi"/>
      <w:sz w:val="16"/>
      <w:szCs w:val="16"/>
    </w:rPr>
  </w:style>
  <w:style w:type="paragraph" w:styleId="BodyTextFirstIndent">
    <w:name w:val="Body Text First Indent"/>
    <w:basedOn w:val="BodyText"/>
    <w:link w:val="BodyTextFirstIndentChar"/>
    <w:uiPriority w:val="97"/>
    <w:semiHidden/>
    <w:rsid w:val="008E65A3"/>
    <w:pPr>
      <w:spacing w:before="0" w:after="0"/>
      <w:ind w:firstLine="360"/>
    </w:pPr>
    <w:rPr>
      <w:color w:val="auto"/>
    </w:rPr>
  </w:style>
  <w:style w:type="character" w:customStyle="1" w:styleId="BodyTextFirstIndentChar">
    <w:name w:val="Body Text First Indent Char"/>
    <w:basedOn w:val="BodyTextChar"/>
    <w:link w:val="BodyTextFirstIndent"/>
    <w:uiPriority w:val="97"/>
    <w:semiHidden/>
    <w:rsid w:val="008E65A3"/>
    <w:rPr>
      <w:rFonts w:asciiTheme="minorHAnsi" w:hAnsiTheme="minorHAnsi"/>
      <w:color w:val="404040" w:themeColor="text1" w:themeTint="BF"/>
    </w:rPr>
  </w:style>
  <w:style w:type="paragraph" w:styleId="BodyTextIndent">
    <w:name w:val="Body Text Indent"/>
    <w:basedOn w:val="Normal"/>
    <w:link w:val="BodyTextIndentChar"/>
    <w:uiPriority w:val="97"/>
    <w:semiHidden/>
    <w:rsid w:val="008E65A3"/>
    <w:pPr>
      <w:ind w:left="283"/>
    </w:pPr>
  </w:style>
  <w:style w:type="character" w:customStyle="1" w:styleId="BodyTextIndentChar">
    <w:name w:val="Body Text Indent Char"/>
    <w:basedOn w:val="DefaultParagraphFont"/>
    <w:link w:val="BodyTextIndent"/>
    <w:uiPriority w:val="97"/>
    <w:semiHidden/>
    <w:rsid w:val="008E65A3"/>
    <w:rPr>
      <w:rFonts w:asciiTheme="minorHAnsi" w:hAnsiTheme="minorHAnsi"/>
    </w:rPr>
  </w:style>
  <w:style w:type="paragraph" w:styleId="BodyTextFirstIndent2">
    <w:name w:val="Body Text First Indent 2"/>
    <w:basedOn w:val="BodyTextIndent"/>
    <w:link w:val="BodyTextFirstIndent2Char"/>
    <w:uiPriority w:val="97"/>
    <w:semiHidden/>
    <w:rsid w:val="008E65A3"/>
    <w:pPr>
      <w:spacing w:after="0"/>
      <w:ind w:left="360" w:firstLine="360"/>
    </w:pPr>
  </w:style>
  <w:style w:type="character" w:customStyle="1" w:styleId="BodyTextFirstIndent2Char">
    <w:name w:val="Body Text First Indent 2 Char"/>
    <w:basedOn w:val="BodyTextIndentChar"/>
    <w:link w:val="BodyTextFirstIndent2"/>
    <w:uiPriority w:val="97"/>
    <w:semiHidden/>
    <w:rsid w:val="008E65A3"/>
    <w:rPr>
      <w:rFonts w:asciiTheme="minorHAnsi" w:hAnsiTheme="minorHAnsi"/>
    </w:rPr>
  </w:style>
  <w:style w:type="paragraph" w:styleId="BodyTextIndent2">
    <w:name w:val="Body Text Indent 2"/>
    <w:basedOn w:val="Normal"/>
    <w:link w:val="BodyTextIndent2Char"/>
    <w:uiPriority w:val="97"/>
    <w:semiHidden/>
    <w:rsid w:val="008E65A3"/>
    <w:pPr>
      <w:spacing w:line="480" w:lineRule="auto"/>
      <w:ind w:left="283"/>
    </w:pPr>
  </w:style>
  <w:style w:type="character" w:customStyle="1" w:styleId="BodyTextIndent2Char">
    <w:name w:val="Body Text Indent 2 Char"/>
    <w:basedOn w:val="DefaultParagraphFont"/>
    <w:link w:val="BodyTextIndent2"/>
    <w:uiPriority w:val="97"/>
    <w:semiHidden/>
    <w:rsid w:val="008E65A3"/>
    <w:rPr>
      <w:rFonts w:asciiTheme="minorHAnsi" w:hAnsiTheme="minorHAnsi"/>
    </w:rPr>
  </w:style>
  <w:style w:type="character" w:styleId="BookTitle">
    <w:name w:val="Book Title"/>
    <w:basedOn w:val="DefaultParagraphFont"/>
    <w:uiPriority w:val="97"/>
    <w:rsid w:val="008E65A3"/>
    <w:rPr>
      <w:rFonts w:asciiTheme="minorHAnsi" w:hAnsiTheme="minorHAnsi"/>
      <w:b/>
      <w:bCs/>
      <w:smallCaps/>
      <w:spacing w:val="5"/>
    </w:rPr>
  </w:style>
  <w:style w:type="paragraph" w:styleId="Caption">
    <w:name w:val="caption"/>
    <w:basedOn w:val="Normal"/>
    <w:next w:val="Normal"/>
    <w:uiPriority w:val="10"/>
    <w:semiHidden/>
    <w:unhideWhenUsed/>
    <w:qFormat/>
    <w:rsid w:val="008E65A3"/>
    <w:pPr>
      <w:spacing w:after="200"/>
    </w:pPr>
    <w:rPr>
      <w:b/>
      <w:bCs/>
      <w:color w:val="4F81BD" w:themeColor="accent1"/>
      <w:sz w:val="18"/>
      <w:szCs w:val="18"/>
    </w:rPr>
  </w:style>
  <w:style w:type="paragraph" w:styleId="Closing">
    <w:name w:val="Closing"/>
    <w:basedOn w:val="Normal"/>
    <w:link w:val="ClosingChar"/>
    <w:uiPriority w:val="97"/>
    <w:semiHidden/>
    <w:rsid w:val="008E65A3"/>
    <w:pPr>
      <w:ind w:left="4252"/>
    </w:pPr>
  </w:style>
  <w:style w:type="character" w:customStyle="1" w:styleId="ClosingChar">
    <w:name w:val="Closing Char"/>
    <w:basedOn w:val="DefaultParagraphFont"/>
    <w:link w:val="Closing"/>
    <w:uiPriority w:val="97"/>
    <w:semiHidden/>
    <w:rsid w:val="008E65A3"/>
    <w:rPr>
      <w:rFonts w:asciiTheme="minorHAnsi" w:hAnsiTheme="minorHAnsi"/>
    </w:rPr>
  </w:style>
  <w:style w:type="table" w:styleId="ColorfulGrid">
    <w:name w:val="Colorful Grid"/>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Mar>
        <w:top w:w="57" w:type="dxa"/>
        <w:left w:w="57" w:type="dxa"/>
        <w:bottom w:w="57" w:type="dxa"/>
        <w:right w:w="57" w:type="dxa"/>
      </w:tcMar>
    </w:tcPr>
    <w:tblStylePr w:type="firstRow">
      <w:rPr>
        <w:rFonts w:asciiTheme="majorHAnsi" w:hAnsiTheme="majorHAnsi"/>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Mar>
        <w:top w:w="57" w:type="dxa"/>
        <w:left w:w="57" w:type="dxa"/>
        <w:bottom w:w="57" w:type="dxa"/>
        <w:right w:w="57" w:type="dxa"/>
      </w:tcMar>
    </w:tcPr>
    <w:tblStylePr w:type="firstRow">
      <w:rPr>
        <w:rFonts w:asciiTheme="majorHAnsi" w:hAnsiTheme="majorHAnsi"/>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Mar>
        <w:top w:w="57" w:type="dxa"/>
        <w:left w:w="57" w:type="dxa"/>
        <w:bottom w:w="57" w:type="dxa"/>
        <w:right w:w="57" w:type="dxa"/>
      </w:tcMar>
    </w:tcPr>
    <w:tblStylePr w:type="firstRow">
      <w:rPr>
        <w:rFonts w:asciiTheme="majorHAnsi" w:hAnsiTheme="majorHAnsi"/>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Mar>
        <w:top w:w="57" w:type="dxa"/>
        <w:left w:w="57" w:type="dxa"/>
        <w:bottom w:w="57" w:type="dxa"/>
        <w:right w:w="57" w:type="dxa"/>
      </w:tcMar>
    </w:tcPr>
    <w:tblStylePr w:type="firstRow">
      <w:rPr>
        <w:rFonts w:asciiTheme="majorHAnsi" w:hAnsiTheme="majorHAnsi"/>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Mar>
        <w:top w:w="57" w:type="dxa"/>
        <w:left w:w="57" w:type="dxa"/>
        <w:bottom w:w="57" w:type="dxa"/>
        <w:right w:w="57" w:type="dxa"/>
      </w:tcMar>
    </w:tcPr>
    <w:tblStylePr w:type="firstRow">
      <w:rPr>
        <w:rFonts w:asciiTheme="majorHAnsi" w:hAnsiTheme="majorHAnsi"/>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8"/>
    <w:rsid w:val="008E65A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Mar>
        <w:top w:w="57" w:type="dxa"/>
        <w:left w:w="57" w:type="dxa"/>
        <w:bottom w:w="57" w:type="dxa"/>
        <w:right w:w="57" w:type="dxa"/>
      </w:tcMar>
    </w:tcPr>
    <w:tblStylePr w:type="firstRow">
      <w:rPr>
        <w:rFonts w:asciiTheme="majorHAnsi" w:hAnsiTheme="majorHAnsi"/>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8"/>
    <w:rsid w:val="008E65A3"/>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8E65A3"/>
    <w:rPr>
      <w:color w:val="000000" w:themeColor="text1"/>
    </w:rPr>
    <w:tblPr>
      <w:tblStyleRowBandSize w:val="1"/>
      <w:tblStyleColBandSize w:val="1"/>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8"/>
    <w:rsid w:val="008E65A3"/>
    <w:rPr>
      <w:color w:val="000000" w:themeColor="text1"/>
    </w:rPr>
    <w:tblPr>
      <w:tblStyleRowBandSize w:val="1"/>
      <w:tblStyleColBandSize w:val="1"/>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8"/>
    <w:rsid w:val="008E65A3"/>
    <w:rPr>
      <w:color w:val="000000" w:themeColor="text1"/>
    </w:rPr>
    <w:tblPr>
      <w:tblStyleRowBandSize w:val="1"/>
      <w:tblStyleColBandSize w:val="1"/>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8"/>
    <w:rsid w:val="008E65A3"/>
    <w:rPr>
      <w:color w:val="000000" w:themeColor="text1"/>
    </w:rPr>
    <w:tblPr>
      <w:tblStyleRowBandSize w:val="1"/>
      <w:tblStyleColBandSize w:val="1"/>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8"/>
    <w:rsid w:val="008E65A3"/>
    <w:rPr>
      <w:color w:val="000000" w:themeColor="text1"/>
    </w:rPr>
    <w:tblPr>
      <w:tblStyleRowBandSize w:val="1"/>
      <w:tblStyleColBandSize w:val="1"/>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8"/>
    <w:rsid w:val="008E65A3"/>
    <w:rPr>
      <w:color w:val="000000" w:themeColor="text1"/>
    </w:rPr>
    <w:tblPr>
      <w:tblStyleRowBandSize w:val="1"/>
      <w:tblStyleColBandSize w:val="1"/>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8E65A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8E65A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8"/>
    <w:rsid w:val="008E65A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8E65A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8E65A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Mar>
        <w:top w:w="57" w:type="dxa"/>
        <w:left w:w="57" w:type="dxa"/>
        <w:bottom w:w="57" w:type="dxa"/>
        <w:right w:w="57" w:type="dxa"/>
      </w:tcMar>
    </w:tcPr>
    <w:tblStylePr w:type="firstRow">
      <w:rPr>
        <w:rFonts w:asciiTheme="majorHAnsi" w:hAnsiTheme="majorHAnsi"/>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8E65A3"/>
    <w:rPr>
      <w:rFonts w:asciiTheme="minorHAnsi" w:hAnsiTheme="minorHAnsi"/>
      <w:sz w:val="16"/>
      <w:szCs w:val="16"/>
    </w:rPr>
  </w:style>
  <w:style w:type="paragraph" w:styleId="CommentText">
    <w:name w:val="annotation text"/>
    <w:basedOn w:val="Normal"/>
    <w:link w:val="CommentTextChar"/>
    <w:uiPriority w:val="97"/>
    <w:semiHidden/>
    <w:rsid w:val="008E65A3"/>
  </w:style>
  <w:style w:type="character" w:customStyle="1" w:styleId="CommentTextChar">
    <w:name w:val="Comment Text Char"/>
    <w:basedOn w:val="DefaultParagraphFont"/>
    <w:link w:val="CommentText"/>
    <w:uiPriority w:val="97"/>
    <w:semiHidden/>
    <w:rsid w:val="008E65A3"/>
    <w:rPr>
      <w:rFonts w:asciiTheme="minorHAnsi" w:hAnsiTheme="minorHAnsi"/>
    </w:rPr>
  </w:style>
  <w:style w:type="paragraph" w:styleId="CommentSubject">
    <w:name w:val="annotation subject"/>
    <w:basedOn w:val="CommentText"/>
    <w:next w:val="CommentText"/>
    <w:link w:val="CommentSubjectChar"/>
    <w:uiPriority w:val="97"/>
    <w:semiHidden/>
    <w:rsid w:val="008E65A3"/>
    <w:rPr>
      <w:b/>
      <w:bCs/>
    </w:rPr>
  </w:style>
  <w:style w:type="character" w:customStyle="1" w:styleId="CommentSubjectChar">
    <w:name w:val="Comment Subject Char"/>
    <w:basedOn w:val="CommentTextChar"/>
    <w:link w:val="CommentSubject"/>
    <w:uiPriority w:val="97"/>
    <w:semiHidden/>
    <w:rsid w:val="008E65A3"/>
    <w:rPr>
      <w:rFonts w:asciiTheme="minorHAnsi" w:hAnsiTheme="minorHAnsi"/>
      <w:b/>
      <w:bCs/>
    </w:rPr>
  </w:style>
  <w:style w:type="table" w:styleId="DarkList">
    <w:name w:val="Dark List"/>
    <w:basedOn w:val="TableNormal"/>
    <w:uiPriority w:val="98"/>
    <w:rsid w:val="008E65A3"/>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8E65A3"/>
    <w:rPr>
      <w:color w:val="FFFFFF" w:themeColor="background1"/>
    </w:rPr>
    <w:tblPr>
      <w:tblStyleRowBandSize w:val="1"/>
      <w:tblStyleColBandSize w:val="1"/>
    </w:tblPr>
    <w:tcPr>
      <w:shd w:val="clear" w:color="auto" w:fill="4F81BD" w:themeFill="accent1"/>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8"/>
    <w:rsid w:val="008E65A3"/>
    <w:rPr>
      <w:color w:val="FFFFFF" w:themeColor="background1"/>
    </w:rPr>
    <w:tblPr>
      <w:tblStyleRowBandSize w:val="1"/>
      <w:tblStyleColBandSize w:val="1"/>
    </w:tblPr>
    <w:tcPr>
      <w:shd w:val="clear" w:color="auto" w:fill="C0504D" w:themeFill="accent2"/>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8"/>
    <w:rsid w:val="008E65A3"/>
    <w:rPr>
      <w:color w:val="FFFFFF" w:themeColor="background1"/>
    </w:rPr>
    <w:tblPr>
      <w:tblStyleRowBandSize w:val="1"/>
      <w:tblStyleColBandSize w:val="1"/>
    </w:tblPr>
    <w:tcPr>
      <w:shd w:val="clear" w:color="auto" w:fill="9BBB59" w:themeFill="accent3"/>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8"/>
    <w:rsid w:val="008E65A3"/>
    <w:rPr>
      <w:color w:val="FFFFFF" w:themeColor="background1"/>
    </w:rPr>
    <w:tblPr>
      <w:tblStyleRowBandSize w:val="1"/>
      <w:tblStyleColBandSize w:val="1"/>
    </w:tblPr>
    <w:tcPr>
      <w:shd w:val="clear" w:color="auto" w:fill="8064A2" w:themeFill="accent4"/>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8"/>
    <w:rsid w:val="008E65A3"/>
    <w:rPr>
      <w:color w:val="FFFFFF" w:themeColor="background1"/>
    </w:rPr>
    <w:tblPr>
      <w:tblStyleRowBandSize w:val="1"/>
      <w:tblStyleColBandSize w:val="1"/>
    </w:tblPr>
    <w:tcPr>
      <w:shd w:val="clear" w:color="auto" w:fill="4BACC6" w:themeFill="accent5"/>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8"/>
    <w:rsid w:val="008E65A3"/>
    <w:rPr>
      <w:color w:val="FFFFFF" w:themeColor="background1"/>
    </w:rPr>
    <w:tblPr>
      <w:tblStyleRowBandSize w:val="1"/>
      <w:tblStyleColBandSize w:val="1"/>
    </w:tblPr>
    <w:tcPr>
      <w:shd w:val="clear" w:color="auto" w:fill="F79646" w:themeFill="accent6"/>
      <w:tcMar>
        <w:top w:w="57" w:type="dxa"/>
        <w:left w:w="57" w:type="dxa"/>
        <w:bottom w:w="57" w:type="dxa"/>
        <w:right w:w="57" w:type="dxa"/>
      </w:tcMar>
    </w:tcPr>
    <w:tblStylePr w:type="firstRow">
      <w:rPr>
        <w:rFonts w:asciiTheme="majorHAnsi" w:hAnsi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7"/>
    <w:semiHidden/>
    <w:rsid w:val="008E65A3"/>
  </w:style>
  <w:style w:type="character" w:customStyle="1" w:styleId="DateChar">
    <w:name w:val="Date Char"/>
    <w:basedOn w:val="DefaultParagraphFont"/>
    <w:link w:val="Date"/>
    <w:uiPriority w:val="97"/>
    <w:semiHidden/>
    <w:rsid w:val="008E65A3"/>
    <w:rPr>
      <w:rFonts w:asciiTheme="minorHAnsi" w:hAnsiTheme="minorHAnsi"/>
    </w:rPr>
  </w:style>
  <w:style w:type="paragraph" w:styleId="DocumentMap">
    <w:name w:val="Document Map"/>
    <w:basedOn w:val="Normal"/>
    <w:link w:val="DocumentMapChar"/>
    <w:uiPriority w:val="97"/>
    <w:semiHidden/>
    <w:rsid w:val="008E65A3"/>
    <w:rPr>
      <w:rFonts w:cs="Tahoma"/>
      <w:sz w:val="16"/>
      <w:szCs w:val="16"/>
    </w:rPr>
  </w:style>
  <w:style w:type="character" w:customStyle="1" w:styleId="DocumentMapChar">
    <w:name w:val="Document Map Char"/>
    <w:basedOn w:val="DefaultParagraphFont"/>
    <w:link w:val="DocumentMap"/>
    <w:uiPriority w:val="97"/>
    <w:semiHidden/>
    <w:rsid w:val="008E65A3"/>
    <w:rPr>
      <w:rFonts w:asciiTheme="minorHAnsi" w:hAnsiTheme="minorHAnsi" w:cs="Tahoma"/>
      <w:sz w:val="16"/>
      <w:szCs w:val="16"/>
    </w:rPr>
  </w:style>
  <w:style w:type="paragraph" w:styleId="E-mailSignature">
    <w:name w:val="E-mail Signature"/>
    <w:basedOn w:val="Normal"/>
    <w:link w:val="E-mailSignatureChar"/>
    <w:uiPriority w:val="97"/>
    <w:semiHidden/>
    <w:rsid w:val="008E65A3"/>
  </w:style>
  <w:style w:type="character" w:customStyle="1" w:styleId="E-mailSignatureChar">
    <w:name w:val="E-mail Signature Char"/>
    <w:basedOn w:val="DefaultParagraphFont"/>
    <w:link w:val="E-mailSignature"/>
    <w:uiPriority w:val="97"/>
    <w:semiHidden/>
    <w:rsid w:val="008E65A3"/>
    <w:rPr>
      <w:rFonts w:asciiTheme="minorHAnsi" w:hAnsiTheme="minorHAnsi"/>
    </w:rPr>
  </w:style>
  <w:style w:type="character" w:styleId="Emphasis">
    <w:name w:val="Emphasis"/>
    <w:basedOn w:val="DefaultParagraphFont"/>
    <w:uiPriority w:val="97"/>
    <w:rsid w:val="008E65A3"/>
    <w:rPr>
      <w:rFonts w:asciiTheme="minorHAnsi" w:hAnsiTheme="minorHAnsi"/>
      <w:i/>
      <w:iCs/>
    </w:rPr>
  </w:style>
  <w:style w:type="character" w:styleId="EndnoteReference">
    <w:name w:val="endnote reference"/>
    <w:basedOn w:val="DefaultParagraphFont"/>
    <w:uiPriority w:val="97"/>
    <w:semiHidden/>
    <w:rsid w:val="008E65A3"/>
    <w:rPr>
      <w:rFonts w:asciiTheme="minorHAnsi" w:hAnsiTheme="minorHAnsi"/>
      <w:vertAlign w:val="superscript"/>
    </w:rPr>
  </w:style>
  <w:style w:type="paragraph" w:styleId="EndnoteText">
    <w:name w:val="endnote text"/>
    <w:basedOn w:val="Normal"/>
    <w:link w:val="EndnoteTextChar"/>
    <w:uiPriority w:val="97"/>
    <w:semiHidden/>
    <w:rsid w:val="008E65A3"/>
  </w:style>
  <w:style w:type="character" w:customStyle="1" w:styleId="EndnoteTextChar">
    <w:name w:val="Endnote Text Char"/>
    <w:basedOn w:val="DefaultParagraphFont"/>
    <w:link w:val="EndnoteText"/>
    <w:uiPriority w:val="97"/>
    <w:semiHidden/>
    <w:rsid w:val="008E65A3"/>
    <w:rPr>
      <w:rFonts w:asciiTheme="minorHAnsi" w:hAnsiTheme="minorHAnsi"/>
    </w:rPr>
  </w:style>
  <w:style w:type="paragraph" w:styleId="EnvelopeAddress">
    <w:name w:val="envelope address"/>
    <w:basedOn w:val="Normal"/>
    <w:uiPriority w:val="97"/>
    <w:semiHidden/>
    <w:rsid w:val="008E65A3"/>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7"/>
    <w:semiHidden/>
    <w:rsid w:val="008E65A3"/>
    <w:rPr>
      <w:rFonts w:eastAsiaTheme="majorEastAsia" w:cstheme="majorBidi"/>
    </w:rPr>
  </w:style>
  <w:style w:type="character" w:styleId="FollowedHyperlink">
    <w:name w:val="FollowedHyperlink"/>
    <w:basedOn w:val="DefaultParagraphFont"/>
    <w:uiPriority w:val="97"/>
    <w:semiHidden/>
    <w:rsid w:val="008E65A3"/>
    <w:rPr>
      <w:rFonts w:asciiTheme="minorHAnsi" w:hAnsiTheme="minorHAnsi"/>
      <w:color w:val="800080" w:themeColor="followedHyperlink"/>
      <w:u w:val="single"/>
    </w:rPr>
  </w:style>
  <w:style w:type="paragraph" w:styleId="Footer">
    <w:name w:val="footer"/>
    <w:basedOn w:val="Normal"/>
    <w:link w:val="FooterChar"/>
    <w:uiPriority w:val="9"/>
    <w:rsid w:val="00051237"/>
    <w:pPr>
      <w:tabs>
        <w:tab w:val="center" w:pos="4513"/>
        <w:tab w:val="right" w:pos="9026"/>
      </w:tabs>
      <w:spacing w:after="0" w:line="240" w:lineRule="auto"/>
    </w:pPr>
    <w:rPr>
      <w:color w:val="928B81"/>
      <w:sz w:val="18"/>
    </w:rPr>
  </w:style>
  <w:style w:type="character" w:customStyle="1" w:styleId="FooterChar">
    <w:name w:val="Footer Char"/>
    <w:basedOn w:val="DefaultParagraphFont"/>
    <w:link w:val="Footer"/>
    <w:uiPriority w:val="9"/>
    <w:rsid w:val="00051237"/>
    <w:rPr>
      <w:rFonts w:ascii="Georgia" w:hAnsi="Georgia"/>
      <w:color w:val="928B81"/>
      <w:sz w:val="18"/>
    </w:rPr>
  </w:style>
  <w:style w:type="character" w:styleId="FootnoteReference">
    <w:name w:val="footnote reference"/>
    <w:basedOn w:val="DefaultParagraphFont"/>
    <w:uiPriority w:val="10"/>
    <w:semiHidden/>
    <w:rsid w:val="008E65A3"/>
    <w:rPr>
      <w:rFonts w:asciiTheme="minorHAnsi" w:hAnsiTheme="minorHAnsi"/>
      <w:vertAlign w:val="superscript"/>
    </w:rPr>
  </w:style>
  <w:style w:type="paragraph" w:styleId="FootnoteText">
    <w:name w:val="footnote text"/>
    <w:basedOn w:val="Normal"/>
    <w:link w:val="FootnoteTextChar"/>
    <w:uiPriority w:val="10"/>
    <w:semiHidden/>
    <w:rsid w:val="008E65A3"/>
  </w:style>
  <w:style w:type="character" w:customStyle="1" w:styleId="FootnoteTextChar">
    <w:name w:val="Footnote Text Char"/>
    <w:basedOn w:val="DefaultParagraphFont"/>
    <w:link w:val="FootnoteText"/>
    <w:uiPriority w:val="10"/>
    <w:semiHidden/>
    <w:rsid w:val="008E65A3"/>
    <w:rPr>
      <w:rFonts w:asciiTheme="minorHAnsi" w:hAnsiTheme="minorHAnsi"/>
    </w:rPr>
  </w:style>
  <w:style w:type="paragraph" w:styleId="Header">
    <w:name w:val="header"/>
    <w:basedOn w:val="Normal"/>
    <w:link w:val="HeaderChar"/>
    <w:uiPriority w:val="9"/>
    <w:rsid w:val="008E65A3"/>
    <w:pPr>
      <w:tabs>
        <w:tab w:val="center" w:pos="4513"/>
        <w:tab w:val="right" w:pos="9026"/>
      </w:tabs>
    </w:pPr>
  </w:style>
  <w:style w:type="character" w:customStyle="1" w:styleId="HeaderChar">
    <w:name w:val="Header Char"/>
    <w:basedOn w:val="DefaultParagraphFont"/>
    <w:link w:val="Header"/>
    <w:uiPriority w:val="9"/>
    <w:rsid w:val="008E65A3"/>
    <w:rPr>
      <w:rFonts w:asciiTheme="minorHAnsi" w:hAnsiTheme="minorHAnsi"/>
    </w:rPr>
  </w:style>
  <w:style w:type="character" w:styleId="HTMLAcronym">
    <w:name w:val="HTML Acronym"/>
    <w:basedOn w:val="DefaultParagraphFont"/>
    <w:uiPriority w:val="97"/>
    <w:semiHidden/>
    <w:rsid w:val="008E65A3"/>
    <w:rPr>
      <w:rFonts w:asciiTheme="minorHAnsi" w:hAnsiTheme="minorHAnsi"/>
    </w:rPr>
  </w:style>
  <w:style w:type="paragraph" w:styleId="HTMLAddress">
    <w:name w:val="HTML Address"/>
    <w:basedOn w:val="Normal"/>
    <w:link w:val="HTMLAddressChar"/>
    <w:uiPriority w:val="97"/>
    <w:semiHidden/>
    <w:rsid w:val="008E65A3"/>
    <w:rPr>
      <w:i/>
      <w:iCs/>
    </w:rPr>
  </w:style>
  <w:style w:type="character" w:customStyle="1" w:styleId="HTMLAddressChar">
    <w:name w:val="HTML Address Char"/>
    <w:basedOn w:val="DefaultParagraphFont"/>
    <w:link w:val="HTMLAddress"/>
    <w:uiPriority w:val="97"/>
    <w:semiHidden/>
    <w:rsid w:val="008E65A3"/>
    <w:rPr>
      <w:rFonts w:asciiTheme="minorHAnsi" w:hAnsiTheme="minorHAnsi"/>
      <w:i/>
      <w:iCs/>
    </w:rPr>
  </w:style>
  <w:style w:type="character" w:styleId="HTMLCite">
    <w:name w:val="HTML Cite"/>
    <w:basedOn w:val="DefaultParagraphFont"/>
    <w:uiPriority w:val="97"/>
    <w:semiHidden/>
    <w:rsid w:val="008E65A3"/>
    <w:rPr>
      <w:rFonts w:asciiTheme="minorHAnsi" w:hAnsiTheme="minorHAnsi"/>
      <w:i/>
      <w:iCs/>
    </w:rPr>
  </w:style>
  <w:style w:type="character" w:styleId="HTMLCode">
    <w:name w:val="HTML Code"/>
    <w:basedOn w:val="DefaultParagraphFont"/>
    <w:uiPriority w:val="97"/>
    <w:semiHidden/>
    <w:rsid w:val="008E65A3"/>
    <w:rPr>
      <w:rFonts w:asciiTheme="minorHAnsi" w:hAnsiTheme="minorHAnsi"/>
      <w:sz w:val="20"/>
      <w:szCs w:val="20"/>
    </w:rPr>
  </w:style>
  <w:style w:type="character" w:styleId="HTMLDefinition">
    <w:name w:val="HTML Definition"/>
    <w:basedOn w:val="DefaultParagraphFont"/>
    <w:uiPriority w:val="97"/>
    <w:semiHidden/>
    <w:rsid w:val="008E65A3"/>
    <w:rPr>
      <w:rFonts w:asciiTheme="minorHAnsi" w:hAnsiTheme="minorHAnsi"/>
      <w:i/>
      <w:iCs/>
    </w:rPr>
  </w:style>
  <w:style w:type="character" w:styleId="HTMLKeyboard">
    <w:name w:val="HTML Keyboard"/>
    <w:basedOn w:val="DefaultParagraphFont"/>
    <w:uiPriority w:val="97"/>
    <w:semiHidden/>
    <w:rsid w:val="008E65A3"/>
    <w:rPr>
      <w:rFonts w:asciiTheme="minorHAnsi" w:hAnsiTheme="minorHAnsi"/>
      <w:sz w:val="20"/>
      <w:szCs w:val="20"/>
    </w:rPr>
  </w:style>
  <w:style w:type="paragraph" w:styleId="HTMLPreformatted">
    <w:name w:val="HTML Preformatted"/>
    <w:basedOn w:val="Normal"/>
    <w:link w:val="HTMLPreformattedChar"/>
    <w:uiPriority w:val="97"/>
    <w:semiHidden/>
    <w:rsid w:val="008E65A3"/>
  </w:style>
  <w:style w:type="character" w:customStyle="1" w:styleId="HTMLPreformattedChar">
    <w:name w:val="HTML Preformatted Char"/>
    <w:basedOn w:val="DefaultParagraphFont"/>
    <w:link w:val="HTMLPreformatted"/>
    <w:uiPriority w:val="97"/>
    <w:semiHidden/>
    <w:rsid w:val="008E65A3"/>
    <w:rPr>
      <w:rFonts w:asciiTheme="minorHAnsi" w:hAnsiTheme="minorHAnsi"/>
    </w:rPr>
  </w:style>
  <w:style w:type="character" w:styleId="HTMLSample">
    <w:name w:val="HTML Sample"/>
    <w:basedOn w:val="DefaultParagraphFont"/>
    <w:uiPriority w:val="97"/>
    <w:semiHidden/>
    <w:rsid w:val="008E65A3"/>
    <w:rPr>
      <w:rFonts w:asciiTheme="minorHAnsi" w:hAnsiTheme="minorHAnsi"/>
      <w:sz w:val="24"/>
      <w:szCs w:val="24"/>
    </w:rPr>
  </w:style>
  <w:style w:type="character" w:styleId="HTMLTypewriter">
    <w:name w:val="HTML Typewriter"/>
    <w:basedOn w:val="DefaultParagraphFont"/>
    <w:uiPriority w:val="97"/>
    <w:semiHidden/>
    <w:rsid w:val="008E65A3"/>
    <w:rPr>
      <w:rFonts w:asciiTheme="minorHAnsi" w:hAnsiTheme="minorHAnsi"/>
      <w:sz w:val="20"/>
      <w:szCs w:val="20"/>
    </w:rPr>
  </w:style>
  <w:style w:type="character" w:styleId="HTMLVariable">
    <w:name w:val="HTML Variable"/>
    <w:basedOn w:val="DefaultParagraphFont"/>
    <w:uiPriority w:val="97"/>
    <w:semiHidden/>
    <w:rsid w:val="008E65A3"/>
    <w:rPr>
      <w:rFonts w:asciiTheme="minorHAnsi" w:hAnsiTheme="minorHAnsi"/>
      <w:i/>
      <w:iCs/>
    </w:rPr>
  </w:style>
  <w:style w:type="character" w:styleId="Hyperlink">
    <w:name w:val="Hyperlink"/>
    <w:basedOn w:val="DefaultParagraphFont"/>
    <w:uiPriority w:val="15"/>
    <w:semiHidden/>
    <w:rsid w:val="00021C23"/>
    <w:rPr>
      <w:rFonts w:ascii="Arial" w:hAnsi="Arial"/>
      <w:color w:val="0000FF" w:themeColor="hyperlink"/>
      <w:sz w:val="20"/>
      <w:u w:val="single"/>
    </w:rPr>
  </w:style>
  <w:style w:type="paragraph" w:styleId="Index1">
    <w:name w:val="index 1"/>
    <w:basedOn w:val="Normal"/>
    <w:next w:val="Normal"/>
    <w:autoRedefine/>
    <w:uiPriority w:val="97"/>
    <w:semiHidden/>
    <w:rsid w:val="008E65A3"/>
    <w:pPr>
      <w:ind w:left="200" w:hanging="200"/>
    </w:pPr>
  </w:style>
  <w:style w:type="paragraph" w:styleId="Index2">
    <w:name w:val="index 2"/>
    <w:basedOn w:val="Normal"/>
    <w:next w:val="Normal"/>
    <w:autoRedefine/>
    <w:uiPriority w:val="97"/>
    <w:semiHidden/>
    <w:rsid w:val="008E65A3"/>
    <w:pPr>
      <w:ind w:left="400" w:hanging="200"/>
    </w:pPr>
  </w:style>
  <w:style w:type="paragraph" w:styleId="Index3">
    <w:name w:val="index 3"/>
    <w:basedOn w:val="Normal"/>
    <w:next w:val="Normal"/>
    <w:autoRedefine/>
    <w:uiPriority w:val="97"/>
    <w:semiHidden/>
    <w:rsid w:val="008E65A3"/>
    <w:pPr>
      <w:ind w:left="600" w:hanging="200"/>
    </w:pPr>
  </w:style>
  <w:style w:type="paragraph" w:styleId="Index4">
    <w:name w:val="index 4"/>
    <w:basedOn w:val="Normal"/>
    <w:next w:val="Normal"/>
    <w:autoRedefine/>
    <w:uiPriority w:val="97"/>
    <w:semiHidden/>
    <w:rsid w:val="008E65A3"/>
    <w:pPr>
      <w:ind w:left="800" w:hanging="200"/>
    </w:pPr>
  </w:style>
  <w:style w:type="paragraph" w:styleId="Index5">
    <w:name w:val="index 5"/>
    <w:basedOn w:val="Normal"/>
    <w:next w:val="Normal"/>
    <w:autoRedefine/>
    <w:uiPriority w:val="97"/>
    <w:semiHidden/>
    <w:rsid w:val="008E65A3"/>
    <w:pPr>
      <w:ind w:left="1000" w:hanging="200"/>
    </w:pPr>
  </w:style>
  <w:style w:type="paragraph" w:styleId="Index6">
    <w:name w:val="index 6"/>
    <w:basedOn w:val="Normal"/>
    <w:next w:val="Normal"/>
    <w:autoRedefine/>
    <w:uiPriority w:val="97"/>
    <w:semiHidden/>
    <w:rsid w:val="008E65A3"/>
    <w:pPr>
      <w:ind w:left="1200" w:hanging="200"/>
    </w:pPr>
  </w:style>
  <w:style w:type="paragraph" w:styleId="Index7">
    <w:name w:val="index 7"/>
    <w:basedOn w:val="Normal"/>
    <w:next w:val="Normal"/>
    <w:autoRedefine/>
    <w:uiPriority w:val="97"/>
    <w:semiHidden/>
    <w:rsid w:val="008E65A3"/>
    <w:pPr>
      <w:ind w:left="1400" w:hanging="200"/>
    </w:pPr>
  </w:style>
  <w:style w:type="paragraph" w:styleId="Index8">
    <w:name w:val="index 8"/>
    <w:basedOn w:val="Normal"/>
    <w:next w:val="Normal"/>
    <w:autoRedefine/>
    <w:uiPriority w:val="97"/>
    <w:semiHidden/>
    <w:rsid w:val="008E65A3"/>
    <w:pPr>
      <w:ind w:left="1600" w:hanging="200"/>
    </w:pPr>
  </w:style>
  <w:style w:type="paragraph" w:styleId="Index9">
    <w:name w:val="index 9"/>
    <w:basedOn w:val="Normal"/>
    <w:next w:val="Normal"/>
    <w:autoRedefine/>
    <w:uiPriority w:val="97"/>
    <w:semiHidden/>
    <w:rsid w:val="008E65A3"/>
    <w:pPr>
      <w:ind w:left="1800" w:hanging="200"/>
    </w:pPr>
  </w:style>
  <w:style w:type="paragraph" w:styleId="IndexHeading">
    <w:name w:val="index heading"/>
    <w:basedOn w:val="Normal"/>
    <w:next w:val="Index1"/>
    <w:uiPriority w:val="97"/>
    <w:semiHidden/>
    <w:rsid w:val="008E65A3"/>
    <w:rPr>
      <w:rFonts w:asciiTheme="majorHAnsi" w:eastAsiaTheme="majorEastAsia" w:hAnsiTheme="majorHAnsi" w:cstheme="majorBidi"/>
      <w:b/>
      <w:bCs/>
    </w:rPr>
  </w:style>
  <w:style w:type="character" w:styleId="IntenseEmphasis">
    <w:name w:val="Intense Emphasis"/>
    <w:basedOn w:val="DefaultParagraphFont"/>
    <w:uiPriority w:val="97"/>
    <w:rsid w:val="008E65A3"/>
    <w:rPr>
      <w:rFonts w:asciiTheme="minorHAnsi" w:hAnsiTheme="minorHAnsi"/>
      <w:b/>
      <w:bCs/>
      <w:i/>
      <w:iCs/>
      <w:color w:val="4F81BD" w:themeColor="accent1"/>
    </w:rPr>
  </w:style>
  <w:style w:type="paragraph" w:styleId="IntenseQuote">
    <w:name w:val="Intense Quote"/>
    <w:basedOn w:val="Normal"/>
    <w:next w:val="Normal"/>
    <w:link w:val="IntenseQuoteChar"/>
    <w:uiPriority w:val="97"/>
    <w:rsid w:val="008E65A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7"/>
    <w:rsid w:val="008E65A3"/>
    <w:rPr>
      <w:rFonts w:asciiTheme="minorHAnsi" w:hAnsiTheme="minorHAnsi"/>
      <w:b/>
      <w:bCs/>
      <w:i/>
      <w:iCs/>
      <w:color w:val="4F81BD" w:themeColor="accent1"/>
    </w:rPr>
  </w:style>
  <w:style w:type="character" w:styleId="IntenseReference">
    <w:name w:val="Intense Reference"/>
    <w:basedOn w:val="DefaultParagraphFont"/>
    <w:uiPriority w:val="97"/>
    <w:rsid w:val="008E65A3"/>
    <w:rPr>
      <w:rFonts w:asciiTheme="minorHAnsi" w:hAnsiTheme="minorHAnsi"/>
      <w:b/>
      <w:bCs/>
      <w:smallCaps/>
      <w:color w:val="C0504D" w:themeColor="accent2"/>
      <w:spacing w:val="5"/>
      <w:u w:val="single"/>
    </w:rPr>
  </w:style>
  <w:style w:type="table" w:styleId="LightGrid">
    <w:name w:val="Light Grid"/>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8"/>
    <w:rsid w:val="008E65A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8E65A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8"/>
    <w:rsid w:val="008E65A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8"/>
    <w:rsid w:val="008E65A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8"/>
    <w:rsid w:val="008E65A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8"/>
    <w:rsid w:val="008E65A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8"/>
    <w:rsid w:val="008E65A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8"/>
    <w:rsid w:val="008E65A3"/>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8E65A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8"/>
    <w:rsid w:val="008E65A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8"/>
    <w:rsid w:val="008E65A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8"/>
    <w:rsid w:val="008E65A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8"/>
    <w:rsid w:val="008E65A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8"/>
    <w:rsid w:val="008E65A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7"/>
    <w:semiHidden/>
    <w:rsid w:val="008E65A3"/>
    <w:rPr>
      <w:rFonts w:asciiTheme="minorHAnsi" w:hAnsiTheme="minorHAnsi"/>
    </w:rPr>
  </w:style>
  <w:style w:type="paragraph" w:styleId="List">
    <w:name w:val="List"/>
    <w:basedOn w:val="Normal"/>
    <w:uiPriority w:val="4"/>
    <w:semiHidden/>
    <w:rsid w:val="008E65A3"/>
    <w:pPr>
      <w:ind w:left="283" w:hanging="283"/>
      <w:contextualSpacing/>
    </w:pPr>
  </w:style>
  <w:style w:type="paragraph" w:styleId="List2">
    <w:name w:val="List 2"/>
    <w:basedOn w:val="Normal"/>
    <w:uiPriority w:val="4"/>
    <w:semiHidden/>
    <w:rsid w:val="008E65A3"/>
    <w:pPr>
      <w:ind w:left="566" w:hanging="283"/>
      <w:contextualSpacing/>
    </w:pPr>
  </w:style>
  <w:style w:type="paragraph" w:styleId="List3">
    <w:name w:val="List 3"/>
    <w:basedOn w:val="Normal"/>
    <w:uiPriority w:val="4"/>
    <w:semiHidden/>
    <w:rsid w:val="008E65A3"/>
    <w:pPr>
      <w:ind w:left="849" w:hanging="283"/>
      <w:contextualSpacing/>
    </w:pPr>
  </w:style>
  <w:style w:type="paragraph" w:styleId="List4">
    <w:name w:val="List 4"/>
    <w:basedOn w:val="Normal"/>
    <w:uiPriority w:val="4"/>
    <w:semiHidden/>
    <w:rsid w:val="008E65A3"/>
    <w:pPr>
      <w:ind w:left="1132" w:hanging="283"/>
      <w:contextualSpacing/>
    </w:pPr>
  </w:style>
  <w:style w:type="paragraph" w:styleId="List5">
    <w:name w:val="List 5"/>
    <w:basedOn w:val="Normal"/>
    <w:uiPriority w:val="4"/>
    <w:semiHidden/>
    <w:rsid w:val="008E65A3"/>
    <w:pPr>
      <w:ind w:left="1415" w:hanging="283"/>
      <w:contextualSpacing/>
    </w:pPr>
  </w:style>
  <w:style w:type="paragraph" w:styleId="ListBullet2">
    <w:name w:val="List Bullet 2"/>
    <w:basedOn w:val="Normal"/>
    <w:uiPriority w:val="2"/>
    <w:semiHidden/>
    <w:rsid w:val="008E65A3"/>
    <w:pPr>
      <w:numPr>
        <w:numId w:val="2"/>
      </w:numPr>
      <w:contextualSpacing/>
    </w:pPr>
  </w:style>
  <w:style w:type="paragraph" w:styleId="ListBullet3">
    <w:name w:val="List Bullet 3"/>
    <w:basedOn w:val="Normal"/>
    <w:uiPriority w:val="2"/>
    <w:semiHidden/>
    <w:rsid w:val="008E65A3"/>
    <w:pPr>
      <w:numPr>
        <w:numId w:val="3"/>
      </w:numPr>
      <w:contextualSpacing/>
    </w:pPr>
  </w:style>
  <w:style w:type="paragraph" w:styleId="ListBullet4">
    <w:name w:val="List Bullet 4"/>
    <w:basedOn w:val="Normal"/>
    <w:uiPriority w:val="2"/>
    <w:semiHidden/>
    <w:rsid w:val="008E65A3"/>
    <w:pPr>
      <w:numPr>
        <w:numId w:val="4"/>
      </w:numPr>
      <w:contextualSpacing/>
    </w:pPr>
  </w:style>
  <w:style w:type="paragraph" w:styleId="ListBullet5">
    <w:name w:val="List Bullet 5"/>
    <w:basedOn w:val="Normal"/>
    <w:uiPriority w:val="2"/>
    <w:semiHidden/>
    <w:rsid w:val="008E65A3"/>
    <w:pPr>
      <w:numPr>
        <w:numId w:val="5"/>
      </w:numPr>
      <w:contextualSpacing/>
    </w:pPr>
  </w:style>
  <w:style w:type="paragraph" w:styleId="ListContinue2">
    <w:name w:val="List Continue 2"/>
    <w:basedOn w:val="Normal"/>
    <w:uiPriority w:val="98"/>
    <w:semiHidden/>
    <w:rsid w:val="008E65A3"/>
    <w:pPr>
      <w:ind w:left="566"/>
      <w:contextualSpacing/>
    </w:pPr>
  </w:style>
  <w:style w:type="paragraph" w:styleId="ListContinue3">
    <w:name w:val="List Continue 3"/>
    <w:basedOn w:val="Normal"/>
    <w:uiPriority w:val="98"/>
    <w:semiHidden/>
    <w:rsid w:val="008E65A3"/>
    <w:pPr>
      <w:ind w:left="849"/>
      <w:contextualSpacing/>
    </w:pPr>
  </w:style>
  <w:style w:type="paragraph" w:styleId="ListContinue4">
    <w:name w:val="List Continue 4"/>
    <w:basedOn w:val="Normal"/>
    <w:uiPriority w:val="98"/>
    <w:semiHidden/>
    <w:rsid w:val="008E65A3"/>
    <w:pPr>
      <w:ind w:left="1132"/>
      <w:contextualSpacing/>
    </w:pPr>
  </w:style>
  <w:style w:type="paragraph" w:styleId="ListContinue5">
    <w:name w:val="List Continue 5"/>
    <w:basedOn w:val="Normal"/>
    <w:uiPriority w:val="98"/>
    <w:semiHidden/>
    <w:rsid w:val="008E65A3"/>
    <w:pPr>
      <w:ind w:left="1415"/>
      <w:contextualSpacing/>
    </w:pPr>
  </w:style>
  <w:style w:type="paragraph" w:styleId="ListNumber">
    <w:name w:val="List Number"/>
    <w:basedOn w:val="Normal"/>
    <w:uiPriority w:val="3"/>
    <w:semiHidden/>
    <w:qFormat/>
    <w:rsid w:val="008E65A3"/>
    <w:pPr>
      <w:numPr>
        <w:numId w:val="6"/>
      </w:numPr>
      <w:contextualSpacing/>
    </w:pPr>
  </w:style>
  <w:style w:type="paragraph" w:styleId="ListNumber2">
    <w:name w:val="List Number 2"/>
    <w:basedOn w:val="Normal"/>
    <w:uiPriority w:val="3"/>
    <w:semiHidden/>
    <w:rsid w:val="008E65A3"/>
    <w:pPr>
      <w:numPr>
        <w:numId w:val="7"/>
      </w:numPr>
      <w:contextualSpacing/>
    </w:pPr>
  </w:style>
  <w:style w:type="paragraph" w:styleId="ListNumber3">
    <w:name w:val="List Number 3"/>
    <w:basedOn w:val="Normal"/>
    <w:uiPriority w:val="3"/>
    <w:semiHidden/>
    <w:rsid w:val="008E65A3"/>
    <w:pPr>
      <w:numPr>
        <w:numId w:val="8"/>
      </w:numPr>
      <w:contextualSpacing/>
    </w:pPr>
  </w:style>
  <w:style w:type="paragraph" w:styleId="ListNumber4">
    <w:name w:val="List Number 4"/>
    <w:basedOn w:val="Normal"/>
    <w:uiPriority w:val="3"/>
    <w:semiHidden/>
    <w:rsid w:val="008E65A3"/>
    <w:pPr>
      <w:numPr>
        <w:numId w:val="9"/>
      </w:numPr>
      <w:contextualSpacing/>
    </w:pPr>
  </w:style>
  <w:style w:type="paragraph" w:styleId="ListNumber5">
    <w:name w:val="List Number 5"/>
    <w:basedOn w:val="Normal"/>
    <w:uiPriority w:val="3"/>
    <w:semiHidden/>
    <w:rsid w:val="008E65A3"/>
    <w:pPr>
      <w:numPr>
        <w:numId w:val="10"/>
      </w:numPr>
      <w:contextualSpacing/>
    </w:pPr>
  </w:style>
  <w:style w:type="paragraph" w:styleId="ListParagraph">
    <w:name w:val="List Paragraph"/>
    <w:basedOn w:val="Normal"/>
    <w:link w:val="ListParagraphChar"/>
    <w:uiPriority w:val="34"/>
    <w:qFormat/>
    <w:rsid w:val="008E65A3"/>
    <w:pPr>
      <w:ind w:left="720"/>
      <w:contextualSpacing/>
    </w:pPr>
  </w:style>
  <w:style w:type="paragraph" w:styleId="MacroText">
    <w:name w:val="macro"/>
    <w:link w:val="MacroTextChar"/>
    <w:uiPriority w:val="97"/>
    <w:semiHidden/>
    <w:rsid w:val="008E65A3"/>
    <w:pPr>
      <w:tabs>
        <w:tab w:val="left" w:pos="480"/>
        <w:tab w:val="left" w:pos="960"/>
        <w:tab w:val="left" w:pos="1440"/>
        <w:tab w:val="left" w:pos="1920"/>
        <w:tab w:val="left" w:pos="2400"/>
        <w:tab w:val="left" w:pos="2880"/>
        <w:tab w:val="left" w:pos="3360"/>
        <w:tab w:val="left" w:pos="3840"/>
        <w:tab w:val="left" w:pos="4320"/>
      </w:tabs>
    </w:pPr>
    <w:rPr>
      <w:rFonts w:asciiTheme="minorHAnsi" w:hAnsiTheme="minorHAnsi"/>
    </w:rPr>
  </w:style>
  <w:style w:type="character" w:customStyle="1" w:styleId="MacroTextChar">
    <w:name w:val="Macro Text Char"/>
    <w:basedOn w:val="DefaultParagraphFont"/>
    <w:link w:val="MacroText"/>
    <w:uiPriority w:val="97"/>
    <w:semiHidden/>
    <w:rsid w:val="008E65A3"/>
    <w:rPr>
      <w:rFonts w:asciiTheme="minorHAnsi" w:hAnsiTheme="minorHAnsi"/>
    </w:rPr>
  </w:style>
  <w:style w:type="table" w:styleId="MediumGrid1">
    <w:name w:val="Medium Grid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8"/>
    <w:rsid w:val="008E65A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Mar>
        <w:top w:w="57" w:type="dxa"/>
        <w:left w:w="57" w:type="dxa"/>
        <w:bottom w:w="57" w:type="dxa"/>
        <w:right w:w="57" w:type="dxa"/>
      </w:tcMar>
    </w:tcPr>
    <w:tblStylePr w:type="firstRow">
      <w:rPr>
        <w:rFonts w:asciiTheme="majorHAnsi" w:hAnsi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8"/>
    <w:rsid w:val="008E65A3"/>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8E65A3"/>
    <w:rPr>
      <w:color w:val="000000" w:themeColor="text1"/>
    </w:rPr>
    <w:tblPr>
      <w:tblStyleRowBandSize w:val="1"/>
      <w:tblStyleColBandSize w:val="1"/>
      <w:tblBorders>
        <w:top w:val="single" w:sz="8" w:space="0" w:color="4F81BD" w:themeColor="accent1"/>
        <w:bottom w:val="single" w:sz="8" w:space="0" w:color="4F81BD" w:themeColor="accent1"/>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8"/>
    <w:rsid w:val="008E65A3"/>
    <w:rPr>
      <w:color w:val="000000" w:themeColor="text1"/>
    </w:rPr>
    <w:tblPr>
      <w:tblStyleRowBandSize w:val="1"/>
      <w:tblStyleColBandSize w:val="1"/>
      <w:tblBorders>
        <w:top w:val="single" w:sz="8" w:space="0" w:color="C0504D" w:themeColor="accent2"/>
        <w:bottom w:val="single" w:sz="8" w:space="0" w:color="C0504D" w:themeColor="accent2"/>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8"/>
    <w:rsid w:val="008E65A3"/>
    <w:rPr>
      <w:color w:val="000000" w:themeColor="text1"/>
    </w:rPr>
    <w:tblPr>
      <w:tblStyleRowBandSize w:val="1"/>
      <w:tblStyleColBandSize w:val="1"/>
      <w:tblBorders>
        <w:top w:val="single" w:sz="8" w:space="0" w:color="9BBB59" w:themeColor="accent3"/>
        <w:bottom w:val="single" w:sz="8" w:space="0" w:color="9BBB59" w:themeColor="accent3"/>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8"/>
    <w:rsid w:val="008E65A3"/>
    <w:rPr>
      <w:color w:val="000000" w:themeColor="text1"/>
    </w:rPr>
    <w:tblPr>
      <w:tblStyleRowBandSize w:val="1"/>
      <w:tblStyleColBandSize w:val="1"/>
      <w:tblBorders>
        <w:top w:val="single" w:sz="8" w:space="0" w:color="8064A2" w:themeColor="accent4"/>
        <w:bottom w:val="single" w:sz="8" w:space="0" w:color="8064A2" w:themeColor="accent4"/>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8"/>
    <w:rsid w:val="008E65A3"/>
    <w:rPr>
      <w:color w:val="000000" w:themeColor="text1"/>
    </w:rPr>
    <w:tblPr>
      <w:tblStyleRowBandSize w:val="1"/>
      <w:tblStyleColBandSize w:val="1"/>
      <w:tblBorders>
        <w:top w:val="single" w:sz="8" w:space="0" w:color="4BACC6" w:themeColor="accent5"/>
        <w:bottom w:val="single" w:sz="8" w:space="0" w:color="4BACC6" w:themeColor="accent5"/>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8"/>
    <w:rsid w:val="008E65A3"/>
    <w:rPr>
      <w:color w:val="000000" w:themeColor="text1"/>
    </w:rPr>
    <w:tblPr>
      <w:tblStyleRowBandSize w:val="1"/>
      <w:tblStyleColBandSize w:val="1"/>
      <w:tblBorders>
        <w:top w:val="single" w:sz="8" w:space="0" w:color="F79646" w:themeColor="accent6"/>
        <w:bottom w:val="single" w:sz="8" w:space="0" w:color="F79646" w:themeColor="accent6"/>
      </w:tblBorders>
    </w:tblPr>
    <w:tcPr>
      <w:tcMar>
        <w:top w:w="57" w:type="dxa"/>
        <w:left w:w="57" w:type="dxa"/>
        <w:bottom w:w="57" w:type="dxa"/>
        <w:right w:w="57" w:type="dxa"/>
      </w:tcMar>
    </w:tc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8"/>
    <w:rsid w:val="008E65A3"/>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8E65A3"/>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8E65A3"/>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8E65A3"/>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8E65A3"/>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8E65A3"/>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8E65A3"/>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cPr>
      <w:tcMar>
        <w:top w:w="57" w:type="dxa"/>
        <w:left w:w="57" w:type="dxa"/>
        <w:bottom w:w="57" w:type="dxa"/>
        <w:right w:w="57" w:type="dxa"/>
      </w:tcMar>
    </w:tcPr>
    <w:tblStylePr w:type="firstRow">
      <w:rPr>
        <w:rFonts w:asciiTheme="majorHAnsi" w:hAnsiTheme="majorHAnsi"/>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8E65A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8E65A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8E65A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8E65A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8E65A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8E65A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8E65A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8E65A3"/>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8E65A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7"/>
    <w:semiHidden/>
    <w:rsid w:val="008E65A3"/>
    <w:rPr>
      <w:rFonts w:asciiTheme="minorHAnsi" w:eastAsiaTheme="majorEastAsia" w:hAnsiTheme="minorHAnsi" w:cstheme="majorBidi"/>
      <w:sz w:val="24"/>
      <w:szCs w:val="24"/>
      <w:shd w:val="pct20" w:color="auto" w:fill="auto"/>
    </w:rPr>
  </w:style>
  <w:style w:type="paragraph" w:styleId="NormalWeb">
    <w:name w:val="Normal (Web)"/>
    <w:basedOn w:val="Normal"/>
    <w:uiPriority w:val="98"/>
    <w:semiHidden/>
    <w:rsid w:val="008E65A3"/>
    <w:rPr>
      <w:sz w:val="24"/>
      <w:szCs w:val="24"/>
    </w:rPr>
  </w:style>
  <w:style w:type="paragraph" w:styleId="NoteHeading">
    <w:name w:val="Note Heading"/>
    <w:basedOn w:val="Normal"/>
    <w:next w:val="Normal"/>
    <w:link w:val="NoteHeadingChar"/>
    <w:uiPriority w:val="97"/>
    <w:semiHidden/>
    <w:rsid w:val="008E65A3"/>
    <w:rPr>
      <w:rFonts w:asciiTheme="majorHAnsi" w:hAnsiTheme="majorHAnsi"/>
    </w:rPr>
  </w:style>
  <w:style w:type="character" w:customStyle="1" w:styleId="NoteHeadingChar">
    <w:name w:val="Note Heading Char"/>
    <w:basedOn w:val="DefaultParagraphFont"/>
    <w:link w:val="NoteHeading"/>
    <w:uiPriority w:val="97"/>
    <w:semiHidden/>
    <w:rsid w:val="008E65A3"/>
    <w:rPr>
      <w:rFonts w:asciiTheme="majorHAnsi" w:hAnsiTheme="majorHAnsi"/>
    </w:rPr>
  </w:style>
  <w:style w:type="character" w:styleId="PlaceholderText">
    <w:name w:val="Placeholder Text"/>
    <w:basedOn w:val="DefaultParagraphFont"/>
    <w:uiPriority w:val="14"/>
    <w:semiHidden/>
    <w:rsid w:val="008E65A3"/>
    <w:rPr>
      <w:rFonts w:asciiTheme="minorHAnsi" w:hAnsiTheme="minorHAnsi"/>
      <w:color w:val="808080"/>
    </w:rPr>
  </w:style>
  <w:style w:type="paragraph" w:styleId="PlainText">
    <w:name w:val="Plain Text"/>
    <w:basedOn w:val="Normal"/>
    <w:link w:val="PlainTextChar"/>
    <w:uiPriority w:val="97"/>
    <w:semiHidden/>
    <w:rsid w:val="008E65A3"/>
    <w:rPr>
      <w:sz w:val="21"/>
      <w:szCs w:val="21"/>
    </w:rPr>
  </w:style>
  <w:style w:type="character" w:customStyle="1" w:styleId="PlainTextChar">
    <w:name w:val="Plain Text Char"/>
    <w:basedOn w:val="DefaultParagraphFont"/>
    <w:link w:val="PlainText"/>
    <w:uiPriority w:val="97"/>
    <w:semiHidden/>
    <w:rsid w:val="008E65A3"/>
    <w:rPr>
      <w:rFonts w:asciiTheme="minorHAnsi" w:hAnsiTheme="minorHAnsi"/>
      <w:sz w:val="21"/>
      <w:szCs w:val="21"/>
    </w:rPr>
  </w:style>
  <w:style w:type="paragraph" w:styleId="Quote">
    <w:name w:val="Quote"/>
    <w:basedOn w:val="Normal"/>
    <w:next w:val="Normal"/>
    <w:link w:val="QuoteChar"/>
    <w:uiPriority w:val="97"/>
    <w:rsid w:val="008E65A3"/>
    <w:rPr>
      <w:i/>
      <w:iCs/>
      <w:color w:val="000000" w:themeColor="text1"/>
    </w:rPr>
  </w:style>
  <w:style w:type="character" w:customStyle="1" w:styleId="QuoteChar">
    <w:name w:val="Quote Char"/>
    <w:basedOn w:val="DefaultParagraphFont"/>
    <w:link w:val="Quote"/>
    <w:uiPriority w:val="97"/>
    <w:rsid w:val="008E65A3"/>
    <w:rPr>
      <w:rFonts w:asciiTheme="minorHAnsi" w:hAnsiTheme="minorHAnsi"/>
      <w:i/>
      <w:iCs/>
      <w:color w:val="000000" w:themeColor="text1"/>
    </w:rPr>
  </w:style>
  <w:style w:type="paragraph" w:styleId="Salutation">
    <w:name w:val="Salutation"/>
    <w:basedOn w:val="Normal"/>
    <w:next w:val="Normal"/>
    <w:link w:val="SalutationChar"/>
    <w:uiPriority w:val="97"/>
    <w:semiHidden/>
    <w:rsid w:val="008E65A3"/>
  </w:style>
  <w:style w:type="character" w:customStyle="1" w:styleId="SalutationChar">
    <w:name w:val="Salutation Char"/>
    <w:basedOn w:val="DefaultParagraphFont"/>
    <w:link w:val="Salutation"/>
    <w:uiPriority w:val="97"/>
    <w:semiHidden/>
    <w:rsid w:val="008E65A3"/>
    <w:rPr>
      <w:rFonts w:asciiTheme="minorHAnsi" w:hAnsiTheme="minorHAnsi"/>
    </w:rPr>
  </w:style>
  <w:style w:type="paragraph" w:styleId="Signature">
    <w:name w:val="Signature"/>
    <w:basedOn w:val="Normal"/>
    <w:link w:val="SignatureChar"/>
    <w:uiPriority w:val="97"/>
    <w:semiHidden/>
    <w:rsid w:val="008E65A3"/>
    <w:pPr>
      <w:ind w:left="4252"/>
    </w:pPr>
  </w:style>
  <w:style w:type="character" w:customStyle="1" w:styleId="SignatureChar">
    <w:name w:val="Signature Char"/>
    <w:basedOn w:val="DefaultParagraphFont"/>
    <w:link w:val="Signature"/>
    <w:uiPriority w:val="97"/>
    <w:semiHidden/>
    <w:rsid w:val="008E65A3"/>
    <w:rPr>
      <w:rFonts w:asciiTheme="minorHAnsi" w:hAnsiTheme="minorHAnsi"/>
    </w:rPr>
  </w:style>
  <w:style w:type="character" w:styleId="Strong">
    <w:name w:val="Strong"/>
    <w:basedOn w:val="DefaultParagraphFont"/>
    <w:uiPriority w:val="97"/>
    <w:rsid w:val="008E65A3"/>
    <w:rPr>
      <w:rFonts w:asciiTheme="minorHAnsi" w:hAnsiTheme="minorHAnsi"/>
      <w:b/>
      <w:bCs/>
    </w:rPr>
  </w:style>
  <w:style w:type="paragraph" w:styleId="Subtitle">
    <w:name w:val="Subtitle"/>
    <w:basedOn w:val="Normal"/>
    <w:next w:val="Normal"/>
    <w:link w:val="SubtitleChar"/>
    <w:uiPriority w:val="97"/>
    <w:rsid w:val="008E65A3"/>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97"/>
    <w:rsid w:val="008E65A3"/>
    <w:rPr>
      <w:rFonts w:asciiTheme="minorHAnsi" w:eastAsiaTheme="majorEastAsia" w:hAnsiTheme="minorHAnsi" w:cstheme="majorBidi"/>
      <w:i/>
      <w:iCs/>
      <w:color w:val="4F81BD" w:themeColor="accent1"/>
      <w:spacing w:val="15"/>
      <w:sz w:val="24"/>
      <w:szCs w:val="24"/>
    </w:rPr>
  </w:style>
  <w:style w:type="character" w:styleId="SubtleEmphasis">
    <w:name w:val="Subtle Emphasis"/>
    <w:basedOn w:val="DefaultParagraphFont"/>
    <w:uiPriority w:val="97"/>
    <w:rsid w:val="008E65A3"/>
    <w:rPr>
      <w:rFonts w:asciiTheme="minorHAnsi" w:hAnsiTheme="minorHAnsi"/>
      <w:i/>
      <w:iCs/>
      <w:color w:val="808080" w:themeColor="text1" w:themeTint="7F"/>
    </w:rPr>
  </w:style>
  <w:style w:type="character" w:styleId="SubtleReference">
    <w:name w:val="Subtle Reference"/>
    <w:basedOn w:val="DefaultParagraphFont"/>
    <w:uiPriority w:val="97"/>
    <w:rsid w:val="008E65A3"/>
    <w:rPr>
      <w:rFonts w:asciiTheme="minorHAnsi" w:hAnsiTheme="minorHAnsi"/>
      <w:smallCaps/>
      <w:color w:val="C0504D" w:themeColor="accent2"/>
      <w:u w:val="single"/>
    </w:rPr>
  </w:style>
  <w:style w:type="table" w:styleId="Table3Deffects1">
    <w:name w:val="Table 3D effects 1"/>
    <w:basedOn w:val="TableNormal"/>
    <w:uiPriority w:val="98"/>
    <w:rsid w:val="008E65A3"/>
    <w:tblPr/>
    <w:tcPr>
      <w:shd w:val="solid" w:color="C0C0C0" w:fill="FFFFFF"/>
      <w:tcMar>
        <w:top w:w="57" w:type="dxa"/>
        <w:left w:w="57" w:type="dxa"/>
        <w:bottom w:w="57" w:type="dxa"/>
        <w:right w:w="57" w:type="dxa"/>
      </w:tcMar>
    </w:tcPr>
    <w:tblStylePr w:type="firstRow">
      <w:rPr>
        <w:rFonts w:asciiTheme="majorHAnsi" w:hAnsi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8"/>
    <w:rsid w:val="008E65A3"/>
    <w:tblPr>
      <w:tblStyleRowBandSize w:val="1"/>
    </w:tblPr>
    <w:tcPr>
      <w:shd w:val="solid" w:color="C0C0C0" w:fill="FFFFFF"/>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8"/>
    <w:rsid w:val="008E65A3"/>
    <w:tblPr>
      <w:tblStyleRowBandSize w:val="1"/>
      <w:tblStyleColBandSize w:val="1"/>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8E65A3"/>
    <w:tblPr>
      <w:tblBorders>
        <w:top w:val="single" w:sz="12" w:space="0" w:color="000000"/>
        <w:bottom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8E65A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8E65A3"/>
    <w:tblPr>
      <w:tblBorders>
        <w:top w:val="single" w:sz="12" w:space="0" w:color="000000"/>
        <w:left w:val="single" w:sz="6" w:space="0" w:color="000000"/>
        <w:bottom w:val="single" w:sz="12" w:space="0" w:color="000000"/>
        <w:right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8E65A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Mar>
        <w:top w:w="57" w:type="dxa"/>
        <w:left w:w="57" w:type="dxa"/>
        <w:bottom w:w="57" w:type="dxa"/>
        <w:right w:w="57" w:type="dxa"/>
      </w:tcMar>
    </w:tcPr>
    <w:tblStylePr w:type="firstRow">
      <w:rPr>
        <w:rFonts w:asciiTheme="majorHAnsi" w:hAnsi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8E65A3"/>
    <w:tblPr>
      <w:tblBorders>
        <w:bottom w:val="single" w:sz="12" w:space="0" w:color="000000"/>
      </w:tblBorders>
    </w:tblPr>
    <w:tcPr>
      <w:shd w:val="pct20" w:color="FFFF00" w:fill="FFFFFF"/>
      <w:tcMar>
        <w:top w:w="57" w:type="dxa"/>
        <w:left w:w="57" w:type="dxa"/>
        <w:bottom w:w="57" w:type="dxa"/>
        <w:right w:w="57" w:type="dxa"/>
      </w:tcMar>
    </w:tcPr>
    <w:tblStylePr w:type="firstRow">
      <w:rPr>
        <w:rFonts w:asciiTheme="majorHAnsi" w:hAnsi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8E65A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8E65A3"/>
    <w:rPr>
      <w:b/>
      <w:bCs/>
    </w:rPr>
    <w:tblPr>
      <w:tblStyleColBandSize w:val="1"/>
      <w:tblBorders>
        <w:top w:val="single" w:sz="12" w:space="0" w:color="000000"/>
        <w:left w:val="single" w:sz="12" w:space="0" w:color="000000"/>
        <w:bottom w:val="single" w:sz="12" w:space="0" w:color="000000"/>
        <w:right w:val="single" w:sz="12" w:space="0" w:color="000000"/>
      </w:tblBorders>
    </w:tblPr>
    <w:tcPr>
      <w:tcMar>
        <w:top w:w="57" w:type="dxa"/>
        <w:left w:w="57" w:type="dxa"/>
        <w:bottom w:w="57" w:type="dxa"/>
        <w:right w:w="57" w:type="dxa"/>
      </w:tcMar>
    </w:tcPr>
    <w:tblStylePr w:type="firstRow">
      <w:rPr>
        <w:rFonts w:asciiTheme="majorHAnsi" w:hAnsi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8E65A3"/>
    <w:rPr>
      <w:b/>
      <w:bCs/>
    </w:rPr>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8E65A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8E65A3"/>
    <w:tblPr>
      <w:tblStyleColBandSize w:val="1"/>
    </w:tblPr>
    <w:tcPr>
      <w:tcMar>
        <w:top w:w="57" w:type="dxa"/>
        <w:left w:w="57" w:type="dxa"/>
        <w:bottom w:w="57" w:type="dxa"/>
        <w:right w:w="57" w:type="dxa"/>
      </w:tcMar>
    </w:tcPr>
    <w:tblStylePr w:type="firstRow">
      <w:rPr>
        <w:rFonts w:asciiTheme="majorHAnsi" w:hAnsi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8E65A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8E65A3"/>
    <w:tblPr>
      <w:tblStyleRowBandSize w:val="1"/>
      <w:tblBorders>
        <w:insideH w:val="single" w:sz="18" w:space="0" w:color="FFFFFF"/>
        <w:insideV w:val="single" w:sz="18" w:space="0" w:color="FFFFFF"/>
      </w:tblBorders>
    </w:tblPr>
    <w:tcPr>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8E65A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8E65A3"/>
    <w:tblPr>
      <w:tblBorders>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8E65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8E65A3"/>
    <w:tblPr>
      <w:tblBorders>
        <w:left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8"/>
    <w:rsid w:val="008E65A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8E65A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8E65A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8"/>
    <w:rsid w:val="008E65A3"/>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8E65A3"/>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8E65A3"/>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8E65A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8E65A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8E65A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8E65A3"/>
    <w:pPr>
      <w:ind w:left="200" w:hanging="200"/>
    </w:pPr>
  </w:style>
  <w:style w:type="paragraph" w:styleId="TableofFigures">
    <w:name w:val="table of figures"/>
    <w:basedOn w:val="Normal"/>
    <w:next w:val="Normal"/>
    <w:uiPriority w:val="97"/>
    <w:semiHidden/>
    <w:rsid w:val="008E65A3"/>
  </w:style>
  <w:style w:type="table" w:styleId="TableProfessional">
    <w:name w:val="Table Professional"/>
    <w:basedOn w:val="TableNormal"/>
    <w:uiPriority w:val="98"/>
    <w:rsid w:val="008E65A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8E65A3"/>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8E65A3"/>
    <w:tblPr/>
    <w:tcPr>
      <w:tcMar>
        <w:top w:w="57" w:type="dxa"/>
        <w:left w:w="57" w:type="dxa"/>
        <w:bottom w:w="57" w:type="dxa"/>
        <w:right w:w="57" w:type="dxa"/>
      </w:tcMar>
    </w:tcPr>
    <w:tblStylePr w:type="firstRow">
      <w:rPr>
        <w:rFonts w:asciiTheme="majorHAnsi" w:hAnsi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8E65A3"/>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8E65A3"/>
    <w:tblPr>
      <w:tblStyleRowBandSize w:val="1"/>
    </w:tblPr>
    <w:tcPr>
      <w:tcMar>
        <w:top w:w="57" w:type="dxa"/>
        <w:left w:w="57" w:type="dxa"/>
        <w:bottom w:w="57" w:type="dxa"/>
        <w:right w:w="57" w:type="dxa"/>
      </w:tcMar>
    </w:tcPr>
    <w:tblStylePr w:type="firstRow">
      <w:rPr>
        <w:rFonts w:asciiTheme="majorHAnsi" w:hAnsi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8E65A3"/>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8E6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rPr>
    </w:tblStylePr>
  </w:style>
  <w:style w:type="table" w:styleId="TableWeb1">
    <w:name w:val="Table Web 1"/>
    <w:basedOn w:val="TableNormal"/>
    <w:uiPriority w:val="98"/>
    <w:rsid w:val="008E65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2">
    <w:name w:val="Table Web 2"/>
    <w:basedOn w:val="TableNormal"/>
    <w:uiPriority w:val="98"/>
    <w:rsid w:val="008E65A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table" w:styleId="TableWeb3">
    <w:name w:val="Table Web 3"/>
    <w:basedOn w:val="TableNormal"/>
    <w:uiPriority w:val="98"/>
    <w:rsid w:val="008E65A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rPr>
      <w:tblPr/>
      <w:tcPr>
        <w:tcBorders>
          <w:tl2br w:val="none" w:sz="0" w:space="0" w:color="auto"/>
          <w:tr2bl w:val="none" w:sz="0" w:space="0" w:color="auto"/>
        </w:tcBorders>
      </w:tcPr>
    </w:tblStylePr>
  </w:style>
  <w:style w:type="paragraph" w:styleId="Title">
    <w:name w:val="Title"/>
    <w:basedOn w:val="Normal"/>
    <w:next w:val="Normal"/>
    <w:link w:val="TitleChar"/>
    <w:uiPriority w:val="14"/>
    <w:rsid w:val="00453376"/>
    <w:pPr>
      <w:autoSpaceDE w:val="0"/>
      <w:autoSpaceDN w:val="0"/>
      <w:adjustRightInd w:val="0"/>
      <w:spacing w:after="0" w:line="448" w:lineRule="atLeast"/>
      <w:textAlignment w:val="center"/>
    </w:pPr>
    <w:rPr>
      <w:rFonts w:cs="Georgia"/>
      <w:b/>
      <w:bCs/>
      <w:color w:val="000000"/>
      <w:sz w:val="42"/>
      <w:szCs w:val="42"/>
    </w:rPr>
  </w:style>
  <w:style w:type="character" w:customStyle="1" w:styleId="TitleChar">
    <w:name w:val="Title Char"/>
    <w:basedOn w:val="DefaultParagraphFont"/>
    <w:link w:val="Title"/>
    <w:uiPriority w:val="14"/>
    <w:rsid w:val="00453376"/>
    <w:rPr>
      <w:rFonts w:ascii="Arial" w:hAnsi="Arial" w:cs="Georgia"/>
      <w:b/>
      <w:bCs/>
      <w:color w:val="000000"/>
      <w:sz w:val="42"/>
      <w:szCs w:val="42"/>
    </w:rPr>
  </w:style>
  <w:style w:type="paragraph" w:styleId="TOAHeading">
    <w:name w:val="toa heading"/>
    <w:basedOn w:val="Normal"/>
    <w:next w:val="Normal"/>
    <w:uiPriority w:val="97"/>
    <w:semiHidden/>
    <w:rsid w:val="008E65A3"/>
    <w:pPr>
      <w:spacing w:before="120"/>
    </w:pPr>
    <w:rPr>
      <w:rFonts w:asciiTheme="majorHAnsi" w:eastAsiaTheme="majorEastAsia" w:hAnsiTheme="majorHAnsi" w:cstheme="majorBidi"/>
      <w:b/>
      <w:bCs/>
      <w:sz w:val="24"/>
      <w:szCs w:val="24"/>
    </w:rPr>
  </w:style>
  <w:style w:type="paragraph" w:styleId="TOC2">
    <w:name w:val="toc 2"/>
    <w:basedOn w:val="Normal"/>
    <w:next w:val="Normal"/>
    <w:autoRedefine/>
    <w:uiPriority w:val="14"/>
    <w:semiHidden/>
    <w:rsid w:val="008E65A3"/>
    <w:pPr>
      <w:spacing w:after="100"/>
      <w:ind w:left="200"/>
    </w:pPr>
  </w:style>
  <w:style w:type="paragraph" w:styleId="TOC3">
    <w:name w:val="toc 3"/>
    <w:basedOn w:val="Normal"/>
    <w:next w:val="Normal"/>
    <w:autoRedefine/>
    <w:uiPriority w:val="14"/>
    <w:semiHidden/>
    <w:rsid w:val="008E65A3"/>
    <w:pPr>
      <w:spacing w:after="100"/>
      <w:ind w:left="400"/>
    </w:pPr>
  </w:style>
  <w:style w:type="paragraph" w:styleId="TOC4">
    <w:name w:val="toc 4"/>
    <w:basedOn w:val="Normal"/>
    <w:next w:val="Normal"/>
    <w:autoRedefine/>
    <w:uiPriority w:val="14"/>
    <w:semiHidden/>
    <w:rsid w:val="008E65A3"/>
    <w:pPr>
      <w:spacing w:after="100"/>
      <w:ind w:left="600"/>
    </w:pPr>
  </w:style>
  <w:style w:type="paragraph" w:styleId="TOC5">
    <w:name w:val="toc 5"/>
    <w:basedOn w:val="Normal"/>
    <w:next w:val="Normal"/>
    <w:autoRedefine/>
    <w:uiPriority w:val="14"/>
    <w:semiHidden/>
    <w:rsid w:val="008E65A3"/>
    <w:pPr>
      <w:spacing w:after="100"/>
      <w:ind w:left="800"/>
    </w:pPr>
  </w:style>
  <w:style w:type="paragraph" w:styleId="TOC6">
    <w:name w:val="toc 6"/>
    <w:basedOn w:val="Normal"/>
    <w:next w:val="Normal"/>
    <w:autoRedefine/>
    <w:uiPriority w:val="14"/>
    <w:semiHidden/>
    <w:rsid w:val="008E65A3"/>
    <w:pPr>
      <w:spacing w:after="100"/>
      <w:ind w:left="1000"/>
    </w:pPr>
  </w:style>
  <w:style w:type="paragraph" w:styleId="TOC7">
    <w:name w:val="toc 7"/>
    <w:basedOn w:val="Normal"/>
    <w:next w:val="Normal"/>
    <w:autoRedefine/>
    <w:uiPriority w:val="14"/>
    <w:semiHidden/>
    <w:rsid w:val="008E65A3"/>
    <w:pPr>
      <w:spacing w:after="100"/>
      <w:ind w:left="1200"/>
    </w:pPr>
  </w:style>
  <w:style w:type="paragraph" w:styleId="TOC8">
    <w:name w:val="toc 8"/>
    <w:basedOn w:val="Normal"/>
    <w:next w:val="Normal"/>
    <w:autoRedefine/>
    <w:uiPriority w:val="14"/>
    <w:semiHidden/>
    <w:rsid w:val="008E65A3"/>
    <w:pPr>
      <w:spacing w:after="100"/>
      <w:ind w:left="1400"/>
    </w:pPr>
  </w:style>
  <w:style w:type="paragraph" w:styleId="TOC9">
    <w:name w:val="toc 9"/>
    <w:basedOn w:val="Normal"/>
    <w:next w:val="Normal"/>
    <w:autoRedefine/>
    <w:uiPriority w:val="14"/>
    <w:semiHidden/>
    <w:rsid w:val="008E65A3"/>
    <w:pPr>
      <w:spacing w:after="100"/>
      <w:ind w:left="1600"/>
    </w:pPr>
  </w:style>
  <w:style w:type="paragraph" w:styleId="TOCHeading">
    <w:name w:val="TOC Heading"/>
    <w:basedOn w:val="Heading1"/>
    <w:next w:val="Normal"/>
    <w:uiPriority w:val="14"/>
    <w:semiHidden/>
    <w:unhideWhenUsed/>
    <w:qFormat/>
    <w:rsid w:val="008E65A3"/>
    <w:pPr>
      <w:keepLines/>
      <w:spacing w:before="480"/>
      <w:outlineLvl w:val="9"/>
    </w:pPr>
    <w:rPr>
      <w:rFonts w:eastAsiaTheme="majorEastAsia" w:cstheme="majorBidi"/>
      <w:color w:val="365F91" w:themeColor="accent1" w:themeShade="BF"/>
      <w:kern w:val="0"/>
      <w:szCs w:val="28"/>
    </w:rPr>
  </w:style>
  <w:style w:type="character" w:customStyle="1" w:styleId="ListParagraphChar">
    <w:name w:val="List Paragraph Char"/>
    <w:link w:val="ListParagraph"/>
    <w:uiPriority w:val="34"/>
    <w:locked/>
    <w:rsid w:val="00E43C5B"/>
    <w:rPr>
      <w:rFonts w:ascii="Georgia" w:hAnsi="Georgia"/>
      <w:sz w:val="22"/>
    </w:rPr>
  </w:style>
  <w:style w:type="paragraph" w:customStyle="1" w:styleId="BasicParagraph">
    <w:name w:val="[Basic Paragraph]"/>
    <w:basedOn w:val="Normal"/>
    <w:uiPriority w:val="99"/>
    <w:rsid w:val="00AC273D"/>
    <w:pPr>
      <w:autoSpaceDE w:val="0"/>
      <w:autoSpaceDN w:val="0"/>
      <w:adjustRightInd w:val="0"/>
      <w:spacing w:line="288" w:lineRule="auto"/>
      <w:textAlignment w:val="center"/>
    </w:pPr>
    <w:rPr>
      <w:rFonts w:ascii="Minion Pro" w:hAnsi="Minion Pro" w:cs="Minion Pro"/>
      <w:color w:val="000000"/>
      <w:sz w:val="24"/>
      <w:szCs w:val="24"/>
      <w:lang w:val="en-US"/>
    </w:rPr>
  </w:style>
  <w:style w:type="paragraph" w:customStyle="1" w:styleId="TitleSub">
    <w:name w:val="Title Sub"/>
    <w:basedOn w:val="Normal"/>
    <w:qFormat/>
    <w:rsid w:val="00453376"/>
    <w:pPr>
      <w:autoSpaceDE w:val="0"/>
      <w:autoSpaceDN w:val="0"/>
      <w:adjustRightInd w:val="0"/>
      <w:spacing w:line="420" w:lineRule="atLeast"/>
      <w:textAlignment w:val="center"/>
    </w:pPr>
    <w:rPr>
      <w:rFonts w:cs="Georgia"/>
      <w:color w:val="000000"/>
      <w:spacing w:val="-10"/>
      <w:sz w:val="42"/>
      <w:szCs w:val="42"/>
    </w:rPr>
  </w:style>
  <w:style w:type="table" w:customStyle="1" w:styleId="PSCGreen">
    <w:name w:val="PSC_Green"/>
    <w:basedOn w:val="TableNormal"/>
    <w:uiPriority w:val="99"/>
    <w:rsid w:val="00A76532"/>
    <w:pPr>
      <w:spacing w:line="280" w:lineRule="atLeast"/>
    </w:pPr>
    <w:rPr>
      <w:rFonts w:ascii="Arial" w:hAnsi="Arial"/>
      <w:color w:val="FFFFFF" w:themeColor="background1"/>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02436B"/>
    <w:pPr>
      <w:spacing w:before="40" w:after="40" w:line="280" w:lineRule="atLeast"/>
    </w:pPr>
    <w:rPr>
      <w:color w:val="FFFFFF"/>
      <w:sz w:val="20"/>
    </w:rPr>
  </w:style>
  <w:style w:type="table" w:customStyle="1" w:styleId="PSCPurple">
    <w:name w:val="PSC_Purple"/>
    <w:basedOn w:val="TableNormal"/>
    <w:uiPriority w:val="99"/>
    <w:rsid w:val="008E0207"/>
    <w:rPr>
      <w:rFonts w:ascii="Arial" w:hAnsi="Arial"/>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02436B"/>
    <w:rPr>
      <w:color w:val="auto"/>
    </w:rPr>
  </w:style>
  <w:style w:type="paragraph" w:customStyle="1" w:styleId="Tablehead1">
    <w:name w:val="Table head 1"/>
    <w:basedOn w:val="Normal"/>
    <w:uiPriority w:val="99"/>
    <w:rsid w:val="00DD15D6"/>
    <w:pPr>
      <w:suppressAutoHyphens/>
      <w:autoSpaceDE w:val="0"/>
      <w:autoSpaceDN w:val="0"/>
      <w:adjustRightInd w:val="0"/>
      <w:spacing w:before="57" w:after="113" w:line="392" w:lineRule="atLeast"/>
      <w:textAlignment w:val="center"/>
    </w:pPr>
    <w:rPr>
      <w:rFonts w:cs="Arial"/>
      <w:b/>
      <w:bCs/>
      <w:color w:val="FFFFFF"/>
      <w:szCs w:val="22"/>
      <w:lang w:val="en-US"/>
    </w:rPr>
  </w:style>
  <w:style w:type="paragraph" w:customStyle="1" w:styleId="TableBullet">
    <w:name w:val="Table Bullet"/>
    <w:basedOn w:val="ListBullet"/>
    <w:qFormat/>
    <w:rsid w:val="003C64C5"/>
    <w:pPr>
      <w:tabs>
        <w:tab w:val="clear" w:pos="284"/>
        <w:tab w:val="num" w:pos="360"/>
      </w:tabs>
      <w:ind w:left="360" w:hanging="360"/>
    </w:pPr>
    <w:rPr>
      <w:sz w:val="20"/>
    </w:rPr>
  </w:style>
  <w:style w:type="paragraph" w:customStyle="1" w:styleId="HelpText">
    <w:name w:val="HelpText"/>
    <w:basedOn w:val="Normal"/>
    <w:qFormat/>
    <w:rsid w:val="00B04165"/>
    <w:pPr>
      <w:spacing w:after="0" w:line="240" w:lineRule="auto"/>
    </w:pPr>
    <w:rPr>
      <w:rFonts w:asciiTheme="minorHAnsi" w:hAnsiTheme="minorHAnsi"/>
      <w:vanish/>
      <w:color w:val="FF0000"/>
      <w:sz w:val="16"/>
    </w:rPr>
  </w:style>
  <w:style w:type="paragraph" w:customStyle="1" w:styleId="TableTextWhite0">
    <w:name w:val="Table_Text_White"/>
    <w:basedOn w:val="Normal"/>
    <w:qFormat/>
    <w:rsid w:val="00803E47"/>
    <w:pPr>
      <w:spacing w:before="40" w:after="40" w:line="280" w:lineRule="atLeast"/>
    </w:pPr>
    <w:rPr>
      <w:b/>
      <w:color w:val="FFFFFF"/>
    </w:rPr>
  </w:style>
  <w:style w:type="character" w:customStyle="1" w:styleId="Heading1Char">
    <w:name w:val="Heading 1 Char"/>
    <w:basedOn w:val="DefaultParagraphFont"/>
    <w:link w:val="Heading1"/>
    <w:uiPriority w:val="1"/>
    <w:rsid w:val="00481554"/>
    <w:rPr>
      <w:rFonts w:ascii="Arial" w:hAnsi="Arial" w:cs="Arial"/>
      <w:b/>
      <w:bCs/>
      <w:kern w:val="32"/>
      <w:sz w:val="26"/>
      <w:szCs w:val="32"/>
    </w:rPr>
  </w:style>
  <w:style w:type="character" w:customStyle="1" w:styleId="Heading2Char">
    <w:name w:val="Heading 2 Char"/>
    <w:basedOn w:val="DefaultParagraphFont"/>
    <w:link w:val="Heading2"/>
    <w:uiPriority w:val="1"/>
    <w:rsid w:val="00481554"/>
    <w:rPr>
      <w:rFonts w:ascii="Arial" w:hAnsi="Arial" w:cs="Arial"/>
      <w:b/>
      <w:bCs/>
      <w:iCs/>
      <w:color w:val="6D6E71"/>
      <w:sz w:val="24"/>
      <w:szCs w:val="28"/>
    </w:rPr>
  </w:style>
  <w:style w:type="character" w:customStyle="1" w:styleId="Heading3Char">
    <w:name w:val="Heading 3 Char"/>
    <w:basedOn w:val="DefaultParagraphFont"/>
    <w:link w:val="Heading3"/>
    <w:uiPriority w:val="1"/>
    <w:semiHidden/>
    <w:rsid w:val="00481554"/>
    <w:rPr>
      <w:rFonts w:asciiTheme="majorHAnsi" w:hAnsiTheme="majorHAnsi" w:cs="Arial"/>
      <w:bCs/>
      <w:i/>
      <w:sz w:val="22"/>
      <w:szCs w:val="26"/>
    </w:rPr>
  </w:style>
  <w:style w:type="character" w:customStyle="1" w:styleId="Heading4Char">
    <w:name w:val="Heading 4 Char"/>
    <w:basedOn w:val="DefaultParagraphFont"/>
    <w:link w:val="Heading4"/>
    <w:uiPriority w:val="1"/>
    <w:semiHidden/>
    <w:rsid w:val="00481554"/>
    <w:rPr>
      <w:rFonts w:asciiTheme="majorHAnsi" w:hAnsiTheme="majorHAnsi"/>
      <w:b/>
      <w:bCs/>
      <w:sz w:val="22"/>
      <w:szCs w:val="28"/>
    </w:rPr>
  </w:style>
  <w:style w:type="character" w:customStyle="1" w:styleId="Heading5Char">
    <w:name w:val="Heading 5 Char"/>
    <w:basedOn w:val="DefaultParagraphFont"/>
    <w:link w:val="Heading5"/>
    <w:uiPriority w:val="1"/>
    <w:semiHidden/>
    <w:rsid w:val="00481554"/>
    <w:rPr>
      <w:rFonts w:asciiTheme="majorHAnsi" w:hAnsiTheme="majorHAnsi"/>
      <w:b/>
      <w:bCs/>
      <w:iCs/>
      <w:sz w:val="22"/>
      <w:szCs w:val="26"/>
    </w:rPr>
  </w:style>
  <w:style w:type="character" w:customStyle="1" w:styleId="Heading6Char">
    <w:name w:val="Heading 6 Char"/>
    <w:basedOn w:val="DefaultParagraphFont"/>
    <w:link w:val="Heading6"/>
    <w:uiPriority w:val="1"/>
    <w:semiHidden/>
    <w:rsid w:val="00481554"/>
    <w:rPr>
      <w:rFonts w:asciiTheme="majorHAnsi" w:hAnsiTheme="majorHAnsi"/>
      <w:b/>
      <w:bCs/>
      <w:sz w:val="22"/>
    </w:rPr>
  </w:style>
  <w:style w:type="character" w:customStyle="1" w:styleId="Heading7Char">
    <w:name w:val="Heading 7 Char"/>
    <w:basedOn w:val="DefaultParagraphFont"/>
    <w:link w:val="Heading7"/>
    <w:uiPriority w:val="1"/>
    <w:semiHidden/>
    <w:rsid w:val="00481554"/>
    <w:rPr>
      <w:rFonts w:asciiTheme="majorHAnsi" w:hAnsiTheme="majorHAnsi"/>
      <w:b/>
      <w:sz w:val="22"/>
    </w:rPr>
  </w:style>
  <w:style w:type="character" w:customStyle="1" w:styleId="Heading8Char">
    <w:name w:val="Heading 8 Char"/>
    <w:basedOn w:val="DefaultParagraphFont"/>
    <w:link w:val="Heading8"/>
    <w:uiPriority w:val="1"/>
    <w:semiHidden/>
    <w:rsid w:val="00481554"/>
    <w:rPr>
      <w:rFonts w:asciiTheme="majorHAnsi" w:hAnsiTheme="majorHAnsi"/>
      <w:b/>
      <w:iCs/>
      <w:sz w:val="22"/>
    </w:rPr>
  </w:style>
  <w:style w:type="character" w:customStyle="1" w:styleId="Heading9Char">
    <w:name w:val="Heading 9 Char"/>
    <w:basedOn w:val="DefaultParagraphFont"/>
    <w:link w:val="Heading9"/>
    <w:uiPriority w:val="1"/>
    <w:semiHidden/>
    <w:rsid w:val="00481554"/>
    <w:rPr>
      <w:rFonts w:asciiTheme="majorHAnsi" w:hAnsiTheme="majorHAnsi" w:cs="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831350">
      <w:bodyDiv w:val="1"/>
      <w:marLeft w:val="0"/>
      <w:marRight w:val="0"/>
      <w:marTop w:val="0"/>
      <w:marBottom w:val="0"/>
      <w:divBdr>
        <w:top w:val="none" w:sz="0" w:space="0" w:color="auto"/>
        <w:left w:val="none" w:sz="0" w:space="0" w:color="auto"/>
        <w:bottom w:val="none" w:sz="0" w:space="0" w:color="auto"/>
        <w:right w:val="none" w:sz="0" w:space="0" w:color="auto"/>
      </w:divBdr>
    </w:div>
    <w:div w:id="981693886">
      <w:bodyDiv w:val="1"/>
      <w:marLeft w:val="0"/>
      <w:marRight w:val="0"/>
      <w:marTop w:val="0"/>
      <w:marBottom w:val="0"/>
      <w:divBdr>
        <w:top w:val="none" w:sz="0" w:space="0" w:color="auto"/>
        <w:left w:val="none" w:sz="0" w:space="0" w:color="auto"/>
        <w:bottom w:val="none" w:sz="0" w:space="0" w:color="auto"/>
        <w:right w:val="none" w:sz="0" w:space="0" w:color="auto"/>
      </w:divBdr>
    </w:div>
    <w:div w:id="1220944233">
      <w:bodyDiv w:val="1"/>
      <w:marLeft w:val="0"/>
      <w:marRight w:val="0"/>
      <w:marTop w:val="0"/>
      <w:marBottom w:val="0"/>
      <w:divBdr>
        <w:top w:val="none" w:sz="0" w:space="0" w:color="auto"/>
        <w:left w:val="none" w:sz="0" w:space="0" w:color="auto"/>
        <w:bottom w:val="none" w:sz="0" w:space="0" w:color="auto"/>
        <w:right w:val="none" w:sz="0" w:space="0" w:color="auto"/>
      </w:divBdr>
    </w:div>
    <w:div w:id="1396856150">
      <w:bodyDiv w:val="1"/>
      <w:marLeft w:val="0"/>
      <w:marRight w:val="0"/>
      <w:marTop w:val="0"/>
      <w:marBottom w:val="0"/>
      <w:divBdr>
        <w:top w:val="none" w:sz="0" w:space="0" w:color="auto"/>
        <w:left w:val="none" w:sz="0" w:space="0" w:color="auto"/>
        <w:bottom w:val="none" w:sz="0" w:space="0" w:color="auto"/>
        <w:right w:val="none" w:sz="0" w:space="0" w:color="auto"/>
      </w:divBdr>
    </w:div>
    <w:div w:id="152366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c.nsw.gov.au/sector-support/capability-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emf"/></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_Default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tabs>
      <tab id="customTab" label="Role Description" insertBeforeMso="TabHome">
        <group id="customGroup" label="Styles">
          <button idMso="StyleNormal" visible="true" size="large" label="Normal" imageMso="AlignLeft"/>
          <separator id="separator1"/>
          <button idMso="Heading1Apply" label="Heading 1" imageMso="_1" size="normal"/>
          <button idMso="Heading2Apply" label="Heading 2" imageMso="_2" size="normal"/>
          <splitButton id="SplitBullets" size="normal">
            <button idMso="ListBulletApply" label="Bullets" imageMso="Bullets"/>
            <menu id="MyMenu3" label="Bullets" itemSize="large" imageMso="Bullets">
              <button id="Style_List_Bullet_1" label="Bullets Level 1" onAction="RibbonXOnAction" tag="ApplyStyle_List_Bullet" imageMso="Bullets"/>
              <button id="Style_List_Bullet_2" label="Bullets Level 2" onAction="RibbonXOnAction" tag="ApplyStyle_List_Bullet_2" imageMso="Bullets"/>
            </menu>
          </splitButton>
          <dialogBoxLauncher>
            <button idMso="StylesPane"/>
          </dialogBoxLauncher>
        </group>
        <group id="customGroup3" label="Tools">
          <button idMso="PasteTextOnly" label="Paste Unformatted" size="large" imageMso="Paste"/>
          <toggleButton idMso="TableShowGridlines" visible="true" size="large" label="Show Gridlines"/>
          <toggleButton idMso="ParagraphMarks" visible="true" size="large" label="Show Paragraph Marks"/>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A8A5F-3256-42EA-8632-C65CEABB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B9E91045</Template>
  <TotalTime>0</TotalTime>
  <Pages>4</Pages>
  <Words>1229</Words>
  <Characters>7011</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Public Sector Commission</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Ashlee Roberts</cp:lastModifiedBy>
  <cp:revision>2</cp:revision>
  <cp:lastPrinted>2015-10-22T00:37:00Z</cp:lastPrinted>
  <dcterms:created xsi:type="dcterms:W3CDTF">2019-03-21T06:51:00Z</dcterms:created>
  <dcterms:modified xsi:type="dcterms:W3CDTF">2019-03-21T06:51:00Z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t_Agency">
    <vt:lpwstr>Department/Agency</vt:lpwstr>
  </property>
</Properties>
</file>