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A76532" w:rsidRPr="00C978B9" w14:paraId="592E7F2B" w14:textId="77777777"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87043B4" w14:textId="146C4746" w:rsidR="00A76532" w:rsidRPr="009E6312" w:rsidRDefault="00A76532" w:rsidP="009E6312">
            <w:pPr>
              <w:pStyle w:val="TableTextWhite"/>
              <w:rPr>
                <w:b/>
                <w:color w:val="000000"/>
                <w:sz w:val="24"/>
                <w:szCs w:val="24"/>
              </w:rPr>
            </w:pPr>
            <w:r w:rsidRPr="009E6312">
              <w:rPr>
                <w:b/>
              </w:rPr>
              <w:t>Cluster</w:t>
            </w:r>
          </w:p>
        </w:tc>
        <w:tc>
          <w:tcPr>
            <w:tcW w:w="6530" w:type="dxa"/>
          </w:tcPr>
          <w:p w14:paraId="55E1F986" w14:textId="1A115163" w:rsidR="00A76532" w:rsidRPr="0033590A" w:rsidRDefault="00D95764" w:rsidP="0033590A">
            <w:pPr>
              <w:pStyle w:val="TableTextWhite"/>
            </w:pPr>
            <w:bookmarkStart w:id="0" w:name="Cluster"/>
            <w:bookmarkEnd w:id="0"/>
            <w:r>
              <w:t>Planning</w:t>
            </w:r>
            <w:r w:rsidR="002D32D6">
              <w:t>, Industry &amp;</w:t>
            </w:r>
            <w:r w:rsidR="002E6ECD">
              <w:t xml:space="preserve"> Environment </w:t>
            </w:r>
          </w:p>
        </w:tc>
      </w:tr>
      <w:tr w:rsidR="00A76532" w:rsidRPr="00C978B9" w14:paraId="5573B005" w14:textId="77777777" w:rsidTr="00A76532">
        <w:tc>
          <w:tcPr>
            <w:tcW w:w="4026" w:type="dxa"/>
            <w:vAlign w:val="center"/>
          </w:tcPr>
          <w:p w14:paraId="67D16744" w14:textId="57B7731B" w:rsidR="00A76532" w:rsidRPr="009E6312" w:rsidRDefault="002D32D6" w:rsidP="009E6312">
            <w:pPr>
              <w:pStyle w:val="TableTextWhite"/>
              <w:rPr>
                <w:b/>
              </w:rPr>
            </w:pPr>
            <w:bookmarkStart w:id="1" w:name="DeptAgency"/>
            <w:bookmarkEnd w:id="1"/>
            <w:r>
              <w:rPr>
                <w:b/>
              </w:rPr>
              <w:t>Agency</w:t>
            </w:r>
          </w:p>
        </w:tc>
        <w:tc>
          <w:tcPr>
            <w:tcW w:w="6530" w:type="dxa"/>
          </w:tcPr>
          <w:p w14:paraId="677382F4" w14:textId="0601F6CE" w:rsidR="00A76532" w:rsidRPr="0033590A" w:rsidRDefault="002D32D6" w:rsidP="0033590A">
            <w:pPr>
              <w:pStyle w:val="TableTextWhite"/>
            </w:pPr>
            <w:bookmarkStart w:id="2" w:name="Dept"/>
            <w:bookmarkEnd w:id="2"/>
            <w:r>
              <w:t>Environment, Energy and Science</w:t>
            </w:r>
          </w:p>
        </w:tc>
      </w:tr>
      <w:tr w:rsidR="00A76532" w:rsidRPr="00C978B9" w14:paraId="2B38C93B" w14:textId="77777777" w:rsidTr="00A76532">
        <w:tc>
          <w:tcPr>
            <w:tcW w:w="4026" w:type="dxa"/>
            <w:vAlign w:val="center"/>
          </w:tcPr>
          <w:p w14:paraId="52348070" w14:textId="77777777" w:rsidR="00A76532" w:rsidRPr="009E6312" w:rsidRDefault="0014725A" w:rsidP="009E6312">
            <w:pPr>
              <w:pStyle w:val="TableTextWhite"/>
              <w:rPr>
                <w:b/>
                <w:color w:val="000000"/>
                <w:sz w:val="24"/>
                <w:szCs w:val="24"/>
              </w:rPr>
            </w:pPr>
            <w:r>
              <w:rPr>
                <w:b/>
              </w:rPr>
              <w:t>Division</w:t>
            </w:r>
            <w:r w:rsidR="00A76845">
              <w:rPr>
                <w:b/>
              </w:rPr>
              <w:t>/</w:t>
            </w:r>
            <w:r w:rsidR="00A76532" w:rsidRPr="009E6312">
              <w:rPr>
                <w:b/>
              </w:rPr>
              <w:t>Branch/Unit</w:t>
            </w:r>
          </w:p>
        </w:tc>
        <w:tc>
          <w:tcPr>
            <w:tcW w:w="6530" w:type="dxa"/>
          </w:tcPr>
          <w:p w14:paraId="4330339C" w14:textId="77777777" w:rsidR="00A76532" w:rsidRPr="0033590A" w:rsidRDefault="0046211D" w:rsidP="0033590A">
            <w:pPr>
              <w:pStyle w:val="TableTextWhite"/>
            </w:pPr>
            <w:bookmarkStart w:id="3" w:name="Branch"/>
            <w:bookmarkEnd w:id="3"/>
            <w:r>
              <w:t>National Parks and Wildlife Services</w:t>
            </w:r>
          </w:p>
        </w:tc>
      </w:tr>
      <w:tr w:rsidR="00A76532" w:rsidRPr="00C978B9" w14:paraId="7C24A00A" w14:textId="77777777" w:rsidTr="00A76532">
        <w:tc>
          <w:tcPr>
            <w:tcW w:w="4026" w:type="dxa"/>
          </w:tcPr>
          <w:p w14:paraId="3C8CA2F1" w14:textId="77777777" w:rsidR="00A76532" w:rsidRPr="009E6312" w:rsidRDefault="00A76532" w:rsidP="009E6312">
            <w:pPr>
              <w:pStyle w:val="TableTextWhite"/>
              <w:rPr>
                <w:b/>
                <w:color w:val="000000"/>
                <w:sz w:val="24"/>
                <w:szCs w:val="24"/>
              </w:rPr>
            </w:pPr>
            <w:r w:rsidRPr="009E6312">
              <w:rPr>
                <w:b/>
              </w:rPr>
              <w:t>Location</w:t>
            </w:r>
          </w:p>
        </w:tc>
        <w:tc>
          <w:tcPr>
            <w:tcW w:w="6530" w:type="dxa"/>
          </w:tcPr>
          <w:p w14:paraId="7A53CE77" w14:textId="77777777" w:rsidR="00A76532" w:rsidRPr="0033590A" w:rsidRDefault="0046211D" w:rsidP="0046211D">
            <w:pPr>
              <w:pStyle w:val="TableTextWhite"/>
            </w:pPr>
            <w:bookmarkStart w:id="4" w:name="Location"/>
            <w:bookmarkEnd w:id="4"/>
            <w:r>
              <w:t>Various</w:t>
            </w:r>
          </w:p>
        </w:tc>
      </w:tr>
      <w:tr w:rsidR="00A76532" w:rsidRPr="00C978B9" w14:paraId="6249F7B5" w14:textId="77777777" w:rsidTr="00A76532">
        <w:tc>
          <w:tcPr>
            <w:tcW w:w="4026" w:type="dxa"/>
            <w:vAlign w:val="center"/>
          </w:tcPr>
          <w:p w14:paraId="241CA6BB" w14:textId="77777777" w:rsidR="00A76532" w:rsidRPr="009E6312" w:rsidRDefault="00A76532" w:rsidP="009E6312">
            <w:pPr>
              <w:pStyle w:val="TableTextWhite"/>
              <w:rPr>
                <w:b/>
                <w:color w:val="000000"/>
                <w:sz w:val="24"/>
                <w:szCs w:val="24"/>
              </w:rPr>
            </w:pPr>
            <w:r w:rsidRPr="009E6312">
              <w:rPr>
                <w:b/>
              </w:rPr>
              <w:t>Classification/Grade/Band</w:t>
            </w:r>
          </w:p>
        </w:tc>
        <w:tc>
          <w:tcPr>
            <w:tcW w:w="6530" w:type="dxa"/>
          </w:tcPr>
          <w:p w14:paraId="7A351A96" w14:textId="77777777" w:rsidR="00A76532" w:rsidRPr="0033590A" w:rsidRDefault="0046211D" w:rsidP="0033590A">
            <w:pPr>
              <w:pStyle w:val="TableTextWhite"/>
            </w:pPr>
            <w:bookmarkStart w:id="5" w:name="Grade"/>
            <w:bookmarkEnd w:id="5"/>
            <w:r>
              <w:t>General Services Officer 3</w:t>
            </w:r>
          </w:p>
        </w:tc>
      </w:tr>
      <w:tr w:rsidR="00A76532" w:rsidRPr="00C978B9" w14:paraId="329ECCAA" w14:textId="77777777" w:rsidTr="00A76532">
        <w:tc>
          <w:tcPr>
            <w:tcW w:w="4026" w:type="dxa"/>
            <w:vAlign w:val="center"/>
          </w:tcPr>
          <w:p w14:paraId="4AB0C779" w14:textId="77777777" w:rsidR="00A76532" w:rsidRPr="009E6312" w:rsidRDefault="00A76532" w:rsidP="009E6312">
            <w:pPr>
              <w:pStyle w:val="TableTextWhite"/>
              <w:rPr>
                <w:b/>
                <w:color w:val="000000"/>
                <w:sz w:val="24"/>
                <w:szCs w:val="24"/>
              </w:rPr>
            </w:pPr>
            <w:r w:rsidRPr="009E6312">
              <w:rPr>
                <w:b/>
              </w:rPr>
              <w:t>Kind of Employment</w:t>
            </w:r>
          </w:p>
        </w:tc>
        <w:tc>
          <w:tcPr>
            <w:tcW w:w="6530" w:type="dxa"/>
          </w:tcPr>
          <w:p w14:paraId="7AE15C4C" w14:textId="77777777" w:rsidR="00A76532" w:rsidRPr="0033590A" w:rsidRDefault="002E6ECD" w:rsidP="0033590A">
            <w:pPr>
              <w:pStyle w:val="TableTextWhite"/>
            </w:pPr>
            <w:bookmarkStart w:id="6" w:name="KindOfEmp"/>
            <w:bookmarkEnd w:id="6"/>
            <w:r>
              <w:t>Ongoing</w:t>
            </w:r>
          </w:p>
        </w:tc>
      </w:tr>
      <w:tr w:rsidR="00A76532" w:rsidRPr="00C978B9" w14:paraId="51D30C09" w14:textId="77777777" w:rsidTr="00A76532">
        <w:tc>
          <w:tcPr>
            <w:tcW w:w="4026" w:type="dxa"/>
            <w:vAlign w:val="center"/>
          </w:tcPr>
          <w:p w14:paraId="111E75BF" w14:textId="77777777" w:rsidR="00A76532" w:rsidRPr="009E6312" w:rsidRDefault="00A76532" w:rsidP="009E6312">
            <w:pPr>
              <w:pStyle w:val="TableTextWhite"/>
              <w:rPr>
                <w:b/>
                <w:color w:val="000000"/>
                <w:sz w:val="24"/>
                <w:szCs w:val="24"/>
              </w:rPr>
            </w:pPr>
            <w:r w:rsidRPr="009E6312">
              <w:rPr>
                <w:b/>
              </w:rPr>
              <w:t>ANZSCO Code</w:t>
            </w:r>
          </w:p>
        </w:tc>
        <w:tc>
          <w:tcPr>
            <w:tcW w:w="6530" w:type="dxa"/>
          </w:tcPr>
          <w:p w14:paraId="5897C7A6" w14:textId="0308D1D3" w:rsidR="00A76532" w:rsidRPr="0033590A" w:rsidRDefault="005C5393" w:rsidP="0033590A">
            <w:pPr>
              <w:pStyle w:val="TableTextWhite"/>
            </w:pPr>
            <w:bookmarkStart w:id="7" w:name="ANZSCO"/>
            <w:bookmarkEnd w:id="7"/>
            <w:r>
              <w:t>431211</w:t>
            </w:r>
          </w:p>
        </w:tc>
      </w:tr>
      <w:tr w:rsidR="00E31B30" w:rsidRPr="00C978B9" w14:paraId="743D0FF9" w14:textId="77777777" w:rsidTr="00A76532">
        <w:tc>
          <w:tcPr>
            <w:tcW w:w="4026" w:type="dxa"/>
            <w:vAlign w:val="center"/>
          </w:tcPr>
          <w:p w14:paraId="2881A238" w14:textId="77777777" w:rsidR="00E31B30" w:rsidRPr="009E6312" w:rsidRDefault="00E31B30" w:rsidP="009E6312">
            <w:pPr>
              <w:pStyle w:val="TableTextWhite"/>
              <w:rPr>
                <w:b/>
              </w:rPr>
            </w:pPr>
            <w:r w:rsidRPr="009E6312">
              <w:rPr>
                <w:b/>
              </w:rPr>
              <w:t>Role Number</w:t>
            </w:r>
          </w:p>
        </w:tc>
        <w:tc>
          <w:tcPr>
            <w:tcW w:w="6530" w:type="dxa"/>
          </w:tcPr>
          <w:p w14:paraId="1038F5DE" w14:textId="77777777" w:rsidR="00E31B30" w:rsidRPr="0033590A" w:rsidRDefault="002C03C6" w:rsidP="0033590A">
            <w:pPr>
              <w:pStyle w:val="TableTextWhite"/>
            </w:pPr>
            <w:bookmarkStart w:id="8" w:name="RoleNum"/>
            <w:bookmarkEnd w:id="8"/>
            <w:r>
              <w:t>Generic</w:t>
            </w:r>
          </w:p>
        </w:tc>
      </w:tr>
      <w:tr w:rsidR="00A76532" w:rsidRPr="00C978B9" w14:paraId="014D86F2" w14:textId="77777777" w:rsidTr="00A76532">
        <w:tc>
          <w:tcPr>
            <w:tcW w:w="4026" w:type="dxa"/>
            <w:vAlign w:val="center"/>
          </w:tcPr>
          <w:p w14:paraId="659ACADA" w14:textId="77777777" w:rsidR="00A76532" w:rsidRPr="009E6312" w:rsidRDefault="00A76532" w:rsidP="009E6312">
            <w:pPr>
              <w:pStyle w:val="TableTextWhite"/>
              <w:rPr>
                <w:b/>
                <w:color w:val="000000"/>
                <w:sz w:val="24"/>
                <w:szCs w:val="24"/>
              </w:rPr>
            </w:pPr>
            <w:r w:rsidRPr="009E6312">
              <w:rPr>
                <w:b/>
              </w:rPr>
              <w:t>PCAT Code</w:t>
            </w:r>
          </w:p>
        </w:tc>
        <w:tc>
          <w:tcPr>
            <w:tcW w:w="6530" w:type="dxa"/>
          </w:tcPr>
          <w:p w14:paraId="7E64EFB9" w14:textId="7448BB35" w:rsidR="00A76532" w:rsidRPr="0033590A" w:rsidRDefault="005C5393" w:rsidP="0033590A">
            <w:pPr>
              <w:pStyle w:val="TableTextWhite"/>
            </w:pPr>
            <w:bookmarkStart w:id="9" w:name="PCAT"/>
            <w:bookmarkEnd w:id="9"/>
            <w:r>
              <w:t>1119192</w:t>
            </w:r>
          </w:p>
        </w:tc>
      </w:tr>
      <w:tr w:rsidR="00A76532" w:rsidRPr="00C978B9" w14:paraId="04B80223" w14:textId="77777777" w:rsidTr="00A76532">
        <w:tc>
          <w:tcPr>
            <w:tcW w:w="4026" w:type="dxa"/>
            <w:vAlign w:val="center"/>
          </w:tcPr>
          <w:p w14:paraId="163E9369" w14:textId="77777777" w:rsidR="00A76532" w:rsidRPr="009E6312" w:rsidRDefault="00A76532" w:rsidP="009E6312">
            <w:pPr>
              <w:pStyle w:val="TableTextWhite"/>
              <w:rPr>
                <w:b/>
                <w:color w:val="000000"/>
                <w:sz w:val="24"/>
                <w:szCs w:val="24"/>
              </w:rPr>
            </w:pPr>
            <w:r w:rsidRPr="009E6312">
              <w:rPr>
                <w:b/>
              </w:rPr>
              <w:t>Date of Approval</w:t>
            </w:r>
          </w:p>
        </w:tc>
        <w:tc>
          <w:tcPr>
            <w:tcW w:w="6530" w:type="dxa"/>
          </w:tcPr>
          <w:p w14:paraId="79A9DE09" w14:textId="71B7A6B9" w:rsidR="00A76532" w:rsidRPr="0033590A" w:rsidRDefault="00473724" w:rsidP="0046211D">
            <w:pPr>
              <w:pStyle w:val="TableTextWhite"/>
            </w:pPr>
            <w:bookmarkStart w:id="10" w:name="Date"/>
            <w:bookmarkEnd w:id="10"/>
            <w:r>
              <w:t>July 2017</w:t>
            </w:r>
          </w:p>
        </w:tc>
      </w:tr>
      <w:tr w:rsidR="00A76532" w:rsidRPr="00C978B9" w14:paraId="44957EFF" w14:textId="77777777" w:rsidTr="00A76532">
        <w:tc>
          <w:tcPr>
            <w:tcW w:w="4026" w:type="dxa"/>
            <w:vAlign w:val="center"/>
          </w:tcPr>
          <w:p w14:paraId="2236A227" w14:textId="77777777"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bookmarkStart w:id="11" w:name="AgencyURL"/>
        <w:bookmarkEnd w:id="11"/>
        <w:tc>
          <w:tcPr>
            <w:tcW w:w="6530" w:type="dxa"/>
          </w:tcPr>
          <w:p w14:paraId="24F776CE" w14:textId="4AC32560" w:rsidR="00A76532" w:rsidRPr="0033590A" w:rsidRDefault="00DF2E47" w:rsidP="0033590A">
            <w:pPr>
              <w:pStyle w:val="TableTextWhite"/>
            </w:pPr>
            <w:r>
              <w:rPr>
                <w:color w:val="FFFFFF" w:themeColor="background1"/>
              </w:rPr>
              <w:fldChar w:fldCharType="begin"/>
            </w:r>
            <w:r>
              <w:rPr>
                <w:color w:val="FFFFFF" w:themeColor="background1"/>
              </w:rPr>
              <w:instrText xml:space="preserve"> HYPERLINK "http://</w:instrText>
            </w:r>
            <w:r w:rsidRPr="00DF2E47">
              <w:rPr>
                <w:color w:val="FFFFFF" w:themeColor="background1"/>
              </w:rPr>
              <w:instrText>www.dpie.nsw.gov.au</w:instrText>
            </w:r>
            <w:r>
              <w:rPr>
                <w:color w:val="FFFFFF" w:themeColor="background1"/>
              </w:rPr>
              <w:instrText xml:space="preserve">" </w:instrText>
            </w:r>
            <w:r>
              <w:rPr>
                <w:color w:val="FFFFFF" w:themeColor="background1"/>
              </w:rPr>
              <w:fldChar w:fldCharType="separate"/>
            </w:r>
            <w:r w:rsidRPr="0005348F">
              <w:rPr>
                <w:rStyle w:val="Hyperlink"/>
              </w:rPr>
              <w:t>www.dpie.nsw.gov.au</w:t>
            </w:r>
            <w:r>
              <w:rPr>
                <w:color w:val="FFFFFF" w:themeColor="background1"/>
              </w:rPr>
              <w:fldChar w:fldCharType="end"/>
            </w:r>
          </w:p>
        </w:tc>
      </w:tr>
    </w:tbl>
    <w:p w14:paraId="3635E563" w14:textId="77777777" w:rsidR="00A76532" w:rsidRDefault="002E6ECD" w:rsidP="00057CB3">
      <w:pPr>
        <w:pStyle w:val="Heading1"/>
        <w:spacing w:before="40"/>
      </w:pPr>
      <w:bookmarkStart w:id="12" w:name="DeptAgency2"/>
      <w:bookmarkEnd w:id="12"/>
      <w:r>
        <w:t xml:space="preserve">Agency </w:t>
      </w:r>
      <w:r w:rsidR="0003659D" w:rsidRPr="00C978B9">
        <w:t>overview</w:t>
      </w:r>
    </w:p>
    <w:p w14:paraId="4E1ADBEA" w14:textId="77777777" w:rsidR="002D32D6" w:rsidRPr="002D32D6" w:rsidRDefault="002D32D6" w:rsidP="002D32D6">
      <w:pPr>
        <w:rPr>
          <w:rFonts w:ascii="Calibri" w:hAnsi="Calibri"/>
          <w:color w:val="111111"/>
          <w:lang w:val="en" w:eastAsia="en-AU"/>
        </w:rPr>
      </w:pPr>
      <w:bookmarkStart w:id="13" w:name="DeptOverview"/>
      <w:bookmarkEnd w:id="13"/>
      <w:r w:rsidRPr="002D32D6">
        <w:rPr>
          <w:color w:val="111111"/>
          <w:lang w:val="en"/>
        </w:rPr>
        <w:t>The Planning, Industry and Environment Cluster brings together the functions from the former Planning &amp; Environment and Industry Clusters.</w:t>
      </w:r>
    </w:p>
    <w:p w14:paraId="22B79B49" w14:textId="77777777" w:rsidR="002D32D6" w:rsidRDefault="002D32D6" w:rsidP="002D32D6">
      <w:pPr>
        <w:rPr>
          <w:color w:val="111111"/>
          <w:lang w:val="en"/>
        </w:rPr>
      </w:pPr>
      <w:r w:rsidRPr="002D32D6">
        <w:rPr>
          <w:color w:val="111111"/>
          <w:lang w:val="en"/>
        </w:rPr>
        <w:t xml:space="preserve">The new Cluster will drive for greater levels of integration and efficiency across key areas such as </w:t>
      </w:r>
      <w:proofErr w:type="gramStart"/>
      <w:r w:rsidRPr="002D32D6">
        <w:rPr>
          <w:color w:val="111111"/>
          <w:lang w:val="en"/>
        </w:rPr>
        <w:t>long term</w:t>
      </w:r>
      <w:proofErr w:type="gramEnd"/>
      <w:r w:rsidRPr="002D32D6">
        <w:rPr>
          <w:color w:val="111111"/>
          <w:lang w:val="en"/>
        </w:rPr>
        <w:t xml:space="preserve"> planning, precincts, housing, property, infrastructure priorities, open space, the environment, our natural resources – land, water, mining – energy, and growing our industries. </w:t>
      </w:r>
      <w:proofErr w:type="gramStart"/>
      <w:r w:rsidRPr="002D32D6">
        <w:rPr>
          <w:color w:val="111111"/>
          <w:lang w:val="en"/>
        </w:rPr>
        <w:t>In particular, there</w:t>
      </w:r>
      <w:proofErr w:type="gramEnd"/>
      <w:r w:rsidRPr="002D32D6">
        <w:rPr>
          <w:color w:val="111111"/>
          <w:lang w:val="en"/>
        </w:rPr>
        <w:t xml:space="preserve"> will be a redoubling of emphasis on regional NSW.</w:t>
      </w:r>
    </w:p>
    <w:p w14:paraId="453454E8" w14:textId="3B7DA53F" w:rsidR="00057CB3" w:rsidRDefault="00057CB3" w:rsidP="002D32D6">
      <w:pPr>
        <w:pStyle w:val="Heading1"/>
      </w:pPr>
      <w:r w:rsidRPr="00C978B9">
        <w:t>Primary purpose of the role</w:t>
      </w:r>
    </w:p>
    <w:p w14:paraId="03AA1456" w14:textId="77777777" w:rsidR="006B49C6" w:rsidRPr="006B49C6" w:rsidRDefault="006B49C6" w:rsidP="006B49C6">
      <w:pPr>
        <w:spacing w:after="0" w:line="240" w:lineRule="auto"/>
        <w:jc w:val="both"/>
        <w:rPr>
          <w:rFonts w:eastAsia="Times New Roman"/>
          <w:lang w:eastAsia="en-AU"/>
        </w:rPr>
      </w:pPr>
      <w:bookmarkStart w:id="14" w:name="Purpose"/>
      <w:bookmarkEnd w:id="14"/>
      <w:r w:rsidRPr="006B49C6">
        <w:rPr>
          <w:rFonts w:eastAsia="Times New Roman"/>
          <w:lang w:eastAsia="en-AU"/>
        </w:rPr>
        <w:t>Undertake maintenance</w:t>
      </w:r>
      <w:r w:rsidR="00C974A9">
        <w:rPr>
          <w:rFonts w:eastAsia="Times New Roman"/>
          <w:lang w:eastAsia="en-AU"/>
        </w:rPr>
        <w:t>,</w:t>
      </w:r>
      <w:r w:rsidRPr="006B49C6">
        <w:rPr>
          <w:rFonts w:eastAsia="Times New Roman"/>
          <w:lang w:eastAsia="en-AU"/>
        </w:rPr>
        <w:t xml:space="preserve"> hygiene duties of the facilities</w:t>
      </w:r>
      <w:r w:rsidR="00C974A9">
        <w:rPr>
          <w:rFonts w:eastAsia="Times New Roman"/>
          <w:lang w:eastAsia="en-AU"/>
        </w:rPr>
        <w:t>,</w:t>
      </w:r>
      <w:r w:rsidRPr="006B49C6">
        <w:rPr>
          <w:rFonts w:eastAsia="Times New Roman"/>
          <w:lang w:eastAsia="en-AU"/>
        </w:rPr>
        <w:t xml:space="preserve"> grounds</w:t>
      </w:r>
      <w:r w:rsidR="00C974A9">
        <w:rPr>
          <w:rFonts w:eastAsia="Times New Roman"/>
          <w:lang w:eastAsia="en-AU"/>
        </w:rPr>
        <w:t xml:space="preserve"> and assist with customer service delivery</w:t>
      </w:r>
      <w:r w:rsidR="00436615">
        <w:rPr>
          <w:rFonts w:eastAsia="Times New Roman"/>
          <w:lang w:eastAsia="en-AU"/>
        </w:rPr>
        <w:t>.</w:t>
      </w:r>
    </w:p>
    <w:p w14:paraId="2EDAE8BB" w14:textId="77777777" w:rsidR="00057CB3" w:rsidRDefault="00057CB3" w:rsidP="00057CB3">
      <w:pPr>
        <w:pStyle w:val="Heading1"/>
      </w:pPr>
      <w:r w:rsidRPr="00C978B9">
        <w:t xml:space="preserve">Key </w:t>
      </w:r>
      <w:r w:rsidR="00043B92">
        <w:t>a</w:t>
      </w:r>
      <w:r w:rsidRPr="00C978B9">
        <w:t>ccountabilities</w:t>
      </w:r>
    </w:p>
    <w:p w14:paraId="1F1F1E56" w14:textId="77777777" w:rsidR="006B49C6" w:rsidRPr="006B49C6" w:rsidRDefault="00297CEA" w:rsidP="007A5EC5">
      <w:pPr>
        <w:numPr>
          <w:ilvl w:val="0"/>
          <w:numId w:val="45"/>
        </w:numPr>
        <w:spacing w:after="0" w:line="240" w:lineRule="auto"/>
        <w:ind w:right="459"/>
        <w:jc w:val="both"/>
        <w:rPr>
          <w:rFonts w:eastAsia="Times New Roman" w:cs="Arial"/>
          <w:lang w:val="en-GB" w:eastAsia="en-AU"/>
        </w:rPr>
      </w:pPr>
      <w:r w:rsidRPr="006B49C6">
        <w:rPr>
          <w:rFonts w:eastAsia="Times New Roman" w:cs="Arial"/>
          <w:lang w:eastAsia="en-AU"/>
        </w:rPr>
        <w:t>Maintain and</w:t>
      </w:r>
      <w:r w:rsidR="006B49C6" w:rsidRPr="006B49C6">
        <w:rPr>
          <w:rFonts w:eastAsia="Times New Roman" w:cs="Arial"/>
          <w:lang w:eastAsia="en-AU"/>
        </w:rPr>
        <w:t xml:space="preserve"> undertake repairs of grounds</w:t>
      </w:r>
      <w:r>
        <w:rPr>
          <w:rFonts w:eastAsia="Times New Roman" w:cs="Arial"/>
          <w:lang w:eastAsia="en-AU"/>
        </w:rPr>
        <w:t xml:space="preserve"> (including gardens</w:t>
      </w:r>
      <w:r w:rsidR="00823A60">
        <w:rPr>
          <w:rFonts w:eastAsia="Times New Roman" w:cs="Arial"/>
          <w:lang w:eastAsia="en-AU"/>
        </w:rPr>
        <w:t xml:space="preserve"> and car park</w:t>
      </w:r>
      <w:r w:rsidR="00C62C06">
        <w:rPr>
          <w:rFonts w:eastAsia="Times New Roman" w:cs="Arial"/>
          <w:lang w:eastAsia="en-AU"/>
        </w:rPr>
        <w:t>ing area</w:t>
      </w:r>
      <w:r w:rsidR="00DC04A4">
        <w:rPr>
          <w:rFonts w:eastAsia="Times New Roman" w:cs="Arial"/>
          <w:lang w:eastAsia="en-AU"/>
        </w:rPr>
        <w:t>s</w:t>
      </w:r>
      <w:r>
        <w:rPr>
          <w:rFonts w:eastAsia="Times New Roman" w:cs="Arial"/>
          <w:lang w:eastAsia="en-AU"/>
        </w:rPr>
        <w:t>)</w:t>
      </w:r>
      <w:r w:rsidR="006B49C6" w:rsidRPr="006B49C6">
        <w:rPr>
          <w:rFonts w:eastAsia="Times New Roman" w:cs="Arial"/>
          <w:lang w:eastAsia="en-AU"/>
        </w:rPr>
        <w:t xml:space="preserve"> and visitor facilities</w:t>
      </w:r>
      <w:r>
        <w:rPr>
          <w:rFonts w:eastAsia="Times New Roman" w:cs="Arial"/>
          <w:lang w:eastAsia="en-AU"/>
        </w:rPr>
        <w:t xml:space="preserve"> (including pools</w:t>
      </w:r>
      <w:r w:rsidR="00823A60">
        <w:rPr>
          <w:rFonts w:eastAsia="Times New Roman" w:cs="Arial"/>
          <w:lang w:eastAsia="en-AU"/>
        </w:rPr>
        <w:t xml:space="preserve">, </w:t>
      </w:r>
      <w:r>
        <w:rPr>
          <w:rFonts w:eastAsia="Times New Roman" w:cs="Arial"/>
          <w:lang w:eastAsia="en-AU"/>
        </w:rPr>
        <w:t>BBQ areas</w:t>
      </w:r>
      <w:r w:rsidR="00823A60">
        <w:rPr>
          <w:rFonts w:eastAsia="Times New Roman" w:cs="Arial"/>
          <w:lang w:eastAsia="en-AU"/>
        </w:rPr>
        <w:t xml:space="preserve"> and walkways</w:t>
      </w:r>
      <w:r>
        <w:rPr>
          <w:rFonts w:eastAsia="Times New Roman" w:cs="Arial"/>
          <w:lang w:eastAsia="en-AU"/>
        </w:rPr>
        <w:t>)</w:t>
      </w:r>
      <w:r w:rsidR="006B49C6" w:rsidRPr="006B49C6">
        <w:rPr>
          <w:rFonts w:eastAsia="Times New Roman" w:cs="Arial"/>
          <w:lang w:eastAsia="en-AU"/>
        </w:rPr>
        <w:t>, camping sites</w:t>
      </w:r>
      <w:r>
        <w:rPr>
          <w:rFonts w:eastAsia="Times New Roman" w:cs="Arial"/>
          <w:lang w:eastAsia="en-AU"/>
        </w:rPr>
        <w:t xml:space="preserve"> (including cabins), buildings (including a</w:t>
      </w:r>
      <w:r w:rsidR="006B49C6" w:rsidRPr="006B49C6">
        <w:rPr>
          <w:rFonts w:eastAsia="Times New Roman" w:cs="Arial"/>
          <w:lang w:eastAsia="en-AU"/>
        </w:rPr>
        <w:t xml:space="preserve">menities/ </w:t>
      </w:r>
      <w:r>
        <w:rPr>
          <w:rFonts w:eastAsia="Times New Roman" w:cs="Arial"/>
          <w:lang w:eastAsia="en-AU"/>
        </w:rPr>
        <w:t xml:space="preserve">laundry blocks) and </w:t>
      </w:r>
      <w:r w:rsidR="00FA3893">
        <w:rPr>
          <w:rFonts w:eastAsia="Times New Roman" w:cs="Arial"/>
          <w:lang w:eastAsia="en-AU"/>
        </w:rPr>
        <w:t xml:space="preserve">other </w:t>
      </w:r>
      <w:r>
        <w:rPr>
          <w:rFonts w:eastAsia="Times New Roman" w:cs="Arial"/>
          <w:lang w:eastAsia="en-AU"/>
        </w:rPr>
        <w:t>structures.</w:t>
      </w:r>
    </w:p>
    <w:p w14:paraId="07DB78E6" w14:textId="77777777" w:rsidR="006B49C6" w:rsidRPr="006B49C6" w:rsidRDefault="006B49C6" w:rsidP="007A5EC5">
      <w:pPr>
        <w:numPr>
          <w:ilvl w:val="0"/>
          <w:numId w:val="45"/>
        </w:numPr>
        <w:spacing w:after="0" w:line="240" w:lineRule="auto"/>
        <w:ind w:right="459"/>
        <w:jc w:val="both"/>
        <w:rPr>
          <w:rFonts w:eastAsia="Times New Roman" w:cs="Arial"/>
          <w:lang w:val="en-GB" w:eastAsia="en-AU"/>
        </w:rPr>
      </w:pPr>
      <w:r w:rsidRPr="006B49C6">
        <w:rPr>
          <w:rFonts w:eastAsia="Times New Roman" w:cs="Arial"/>
          <w:lang w:val="en-GB" w:eastAsia="en-AU"/>
        </w:rPr>
        <w:t>Maintain and undertake general support du</w:t>
      </w:r>
      <w:r w:rsidR="00297CEA">
        <w:rPr>
          <w:rFonts w:eastAsia="Times New Roman" w:cs="Arial"/>
          <w:lang w:val="en-GB" w:eastAsia="en-AU"/>
        </w:rPr>
        <w:t>ties across the park</w:t>
      </w:r>
      <w:r w:rsidR="00547B76" w:rsidRPr="00547B76">
        <w:t xml:space="preserve"> </w:t>
      </w:r>
      <w:r w:rsidR="00C62C06">
        <w:t xml:space="preserve">precinct </w:t>
      </w:r>
      <w:r w:rsidR="00547B76" w:rsidRPr="00547B76">
        <w:rPr>
          <w:rFonts w:eastAsia="Times New Roman" w:cs="Arial"/>
          <w:lang w:val="en-GB" w:eastAsia="en-AU"/>
        </w:rPr>
        <w:t xml:space="preserve">which may include additional duties such as providing customer </w:t>
      </w:r>
      <w:r w:rsidR="00823A60">
        <w:rPr>
          <w:rFonts w:eastAsia="Times New Roman" w:cs="Arial"/>
          <w:lang w:val="en-GB" w:eastAsia="en-AU"/>
        </w:rPr>
        <w:t xml:space="preserve">and accommodation </w:t>
      </w:r>
      <w:r w:rsidR="00547B76" w:rsidRPr="00547B76">
        <w:rPr>
          <w:rFonts w:eastAsia="Times New Roman" w:cs="Arial"/>
          <w:lang w:val="en-GB" w:eastAsia="en-AU"/>
        </w:rPr>
        <w:t>service</w:t>
      </w:r>
      <w:r w:rsidR="00823A60">
        <w:rPr>
          <w:rFonts w:eastAsia="Times New Roman" w:cs="Arial"/>
          <w:lang w:val="en-GB" w:eastAsia="en-AU"/>
        </w:rPr>
        <w:t>s</w:t>
      </w:r>
      <w:r w:rsidRPr="006B49C6">
        <w:rPr>
          <w:rFonts w:eastAsia="Times New Roman" w:cs="Arial"/>
          <w:lang w:val="en-GB" w:eastAsia="en-AU"/>
        </w:rPr>
        <w:t>.</w:t>
      </w:r>
    </w:p>
    <w:p w14:paraId="09B9D71D" w14:textId="77777777" w:rsidR="00C62C06" w:rsidRPr="00C62C06" w:rsidRDefault="00297CEA" w:rsidP="007A5EC5">
      <w:pPr>
        <w:numPr>
          <w:ilvl w:val="0"/>
          <w:numId w:val="45"/>
        </w:numPr>
        <w:spacing w:after="0" w:line="240" w:lineRule="auto"/>
        <w:ind w:right="459"/>
        <w:jc w:val="both"/>
        <w:rPr>
          <w:lang w:eastAsia="en-AU"/>
        </w:rPr>
      </w:pPr>
      <w:r>
        <w:rPr>
          <w:rFonts w:eastAsia="Times New Roman" w:cs="Arial"/>
          <w:lang w:val="en-GB" w:eastAsia="en-AU"/>
        </w:rPr>
        <w:t>E</w:t>
      </w:r>
      <w:r w:rsidR="006B49C6" w:rsidRPr="006B49C6">
        <w:rPr>
          <w:rFonts w:eastAsia="Times New Roman" w:cs="Arial"/>
          <w:lang w:val="en-GB" w:eastAsia="en-AU"/>
        </w:rPr>
        <w:t>nsure regular maintenance of plant and equipment (in</w:t>
      </w:r>
      <w:r>
        <w:rPr>
          <w:rFonts w:eastAsia="Times New Roman" w:cs="Arial"/>
          <w:lang w:val="en-GB" w:eastAsia="en-AU"/>
        </w:rPr>
        <w:t>cluding portable fire appliance) and e</w:t>
      </w:r>
      <w:r w:rsidRPr="006B49C6">
        <w:rPr>
          <w:rFonts w:eastAsia="Times New Roman" w:cs="Arial"/>
          <w:lang w:val="en-GB" w:eastAsia="en-AU"/>
        </w:rPr>
        <w:t>nsure tools are sorted and stor</w:t>
      </w:r>
      <w:r>
        <w:rPr>
          <w:rFonts w:eastAsia="Times New Roman" w:cs="Arial"/>
          <w:lang w:val="en-GB" w:eastAsia="en-AU"/>
        </w:rPr>
        <w:t>ed neatly</w:t>
      </w:r>
      <w:r w:rsidR="006B49C6" w:rsidRPr="006B49C6">
        <w:rPr>
          <w:rFonts w:eastAsia="Times New Roman" w:cs="Arial"/>
          <w:lang w:val="en-GB" w:eastAsia="en-AU"/>
        </w:rPr>
        <w:t>.</w:t>
      </w:r>
    </w:p>
    <w:p w14:paraId="397E38EB" w14:textId="77777777" w:rsidR="00436615" w:rsidRPr="00EA6FD2" w:rsidRDefault="008F375B" w:rsidP="007A5EC5">
      <w:pPr>
        <w:numPr>
          <w:ilvl w:val="0"/>
          <w:numId w:val="45"/>
        </w:numPr>
        <w:spacing w:after="0" w:line="240" w:lineRule="auto"/>
        <w:ind w:right="459"/>
        <w:jc w:val="both"/>
        <w:rPr>
          <w:lang w:eastAsia="en-AU"/>
        </w:rPr>
      </w:pPr>
      <w:r w:rsidRPr="00C62C06">
        <w:rPr>
          <w:rFonts w:eastAsia="Times New Roman" w:cs="Arial"/>
          <w:lang w:val="en-GB" w:eastAsia="en-AU"/>
        </w:rPr>
        <w:t>Responsible for rubbish removal including</w:t>
      </w:r>
      <w:r w:rsidR="006B49C6" w:rsidRPr="00C62C06">
        <w:rPr>
          <w:rFonts w:eastAsia="Times New Roman" w:cs="Arial"/>
          <w:lang w:val="en-GB" w:eastAsia="en-AU"/>
        </w:rPr>
        <w:t xml:space="preserve"> hygiene duties and cleaning of facilities in accordance with standard procedures.</w:t>
      </w:r>
    </w:p>
    <w:p w14:paraId="3A5A70DA" w14:textId="77777777" w:rsidR="00E83B53" w:rsidRDefault="00C962FC" w:rsidP="007A5EC5">
      <w:pPr>
        <w:numPr>
          <w:ilvl w:val="0"/>
          <w:numId w:val="45"/>
        </w:numPr>
        <w:spacing w:after="0" w:line="240" w:lineRule="auto"/>
        <w:ind w:right="459"/>
        <w:jc w:val="both"/>
        <w:rPr>
          <w:lang w:eastAsia="en-AU"/>
        </w:rPr>
      </w:pPr>
      <w:r>
        <w:rPr>
          <w:rFonts w:eastAsia="Times New Roman" w:cs="Arial"/>
          <w:lang w:val="en-GB" w:eastAsia="en-AU"/>
        </w:rPr>
        <w:t>When required assist with Park Use Fee collection, counting and reconciliation; sell shop merchandise, annual parks passes &amp;</w:t>
      </w:r>
      <w:r w:rsidR="00CC6431">
        <w:rPr>
          <w:rFonts w:eastAsia="Times New Roman" w:cs="Arial"/>
          <w:lang w:val="en-GB" w:eastAsia="en-AU"/>
        </w:rPr>
        <w:t xml:space="preserve"> accommodation bookings</w:t>
      </w:r>
      <w:r>
        <w:rPr>
          <w:rFonts w:eastAsia="Times New Roman" w:cs="Arial"/>
          <w:lang w:val="en-GB" w:eastAsia="en-AU"/>
        </w:rPr>
        <w:t xml:space="preserve"> </w:t>
      </w:r>
      <w:r w:rsidR="00E2558C">
        <w:rPr>
          <w:rFonts w:eastAsia="Times New Roman" w:cs="Arial"/>
          <w:lang w:val="en-GB" w:eastAsia="en-AU"/>
        </w:rPr>
        <w:t>using</w:t>
      </w:r>
      <w:r>
        <w:rPr>
          <w:rFonts w:eastAsia="Times New Roman" w:cs="Arial"/>
          <w:lang w:val="en-GB" w:eastAsia="en-AU"/>
        </w:rPr>
        <w:t xml:space="preserve"> </w:t>
      </w:r>
      <w:r w:rsidR="00E2558C">
        <w:rPr>
          <w:rFonts w:eastAsia="Times New Roman" w:cs="Arial"/>
          <w:lang w:val="en-GB" w:eastAsia="en-AU"/>
        </w:rPr>
        <w:t xml:space="preserve">a cash register, </w:t>
      </w:r>
      <w:r>
        <w:rPr>
          <w:rFonts w:eastAsia="Times New Roman" w:cs="Arial"/>
          <w:lang w:val="en-GB" w:eastAsia="en-AU"/>
        </w:rPr>
        <w:t>EFTPOS</w:t>
      </w:r>
      <w:r w:rsidR="00E2558C">
        <w:rPr>
          <w:rFonts w:eastAsia="Times New Roman" w:cs="Arial"/>
          <w:lang w:val="en-GB" w:eastAsia="en-AU"/>
        </w:rPr>
        <w:t xml:space="preserve"> and </w:t>
      </w:r>
      <w:r>
        <w:rPr>
          <w:rFonts w:eastAsia="Times New Roman" w:cs="Arial"/>
          <w:lang w:val="en-GB" w:eastAsia="en-AU"/>
        </w:rPr>
        <w:t>Microsoft Word/Excel</w:t>
      </w:r>
      <w:r w:rsidR="00CC6431">
        <w:rPr>
          <w:rFonts w:eastAsia="Times New Roman" w:cs="Arial"/>
          <w:lang w:val="en-GB" w:eastAsia="en-AU"/>
        </w:rPr>
        <w:t>.</w:t>
      </w:r>
      <w:r w:rsidR="00E83B53">
        <w:rPr>
          <w:rFonts w:eastAsia="Times New Roman" w:cs="Arial"/>
          <w:lang w:val="en-GB" w:eastAsia="en-AU"/>
        </w:rPr>
        <w:t xml:space="preserve"> </w:t>
      </w:r>
    </w:p>
    <w:p w14:paraId="3AA84119" w14:textId="01FC4793" w:rsidR="00436615" w:rsidRPr="00436615" w:rsidRDefault="006B49C6" w:rsidP="007A5EC5">
      <w:pPr>
        <w:pStyle w:val="ListParagraph"/>
        <w:numPr>
          <w:ilvl w:val="0"/>
          <w:numId w:val="45"/>
        </w:numPr>
        <w:spacing w:after="0" w:line="240" w:lineRule="auto"/>
        <w:ind w:right="459"/>
        <w:jc w:val="both"/>
        <w:rPr>
          <w:rFonts w:eastAsia="Times New Roman" w:cs="Arial"/>
          <w:lang w:val="en-GB" w:eastAsia="en-AU"/>
        </w:rPr>
      </w:pPr>
      <w:r w:rsidRPr="00436615">
        <w:rPr>
          <w:rFonts w:eastAsia="Times New Roman" w:cs="Arial"/>
          <w:lang w:val="en-GB" w:eastAsia="en-AU"/>
        </w:rPr>
        <w:t xml:space="preserve">Maintain facilities to provide safe access for visitors and staff, and to protect </w:t>
      </w:r>
      <w:r w:rsidR="00DF2E47">
        <w:rPr>
          <w:rFonts w:eastAsia="Times New Roman" w:cs="Arial"/>
          <w:lang w:val="en-GB" w:eastAsia="en-AU"/>
        </w:rPr>
        <w:t>Environment, Energy and Science</w:t>
      </w:r>
      <w:bookmarkStart w:id="15" w:name="_GoBack"/>
      <w:bookmarkEnd w:id="15"/>
      <w:r w:rsidRPr="00436615">
        <w:rPr>
          <w:rFonts w:eastAsia="Times New Roman" w:cs="Arial"/>
          <w:lang w:val="en-GB" w:eastAsia="en-AU"/>
        </w:rPr>
        <w:t xml:space="preserve"> assets and report any damage to </w:t>
      </w:r>
      <w:r w:rsidR="00D15DD3">
        <w:rPr>
          <w:rFonts w:eastAsia="Times New Roman" w:cs="Arial"/>
          <w:lang w:val="en-GB" w:eastAsia="en-AU"/>
        </w:rPr>
        <w:t xml:space="preserve">the </w:t>
      </w:r>
      <w:r w:rsidRPr="00436615">
        <w:rPr>
          <w:rFonts w:eastAsia="Times New Roman" w:cs="Arial"/>
          <w:lang w:val="en-GB" w:eastAsia="en-AU"/>
        </w:rPr>
        <w:t>Manager</w:t>
      </w:r>
      <w:r w:rsidR="00D15DD3">
        <w:rPr>
          <w:rFonts w:eastAsia="Times New Roman" w:cs="Arial"/>
          <w:lang w:val="en-GB" w:eastAsia="en-AU"/>
        </w:rPr>
        <w:t>.</w:t>
      </w:r>
    </w:p>
    <w:p w14:paraId="63D6371E" w14:textId="77777777" w:rsidR="006B49C6" w:rsidRPr="00436615" w:rsidRDefault="006B49C6" w:rsidP="007A5EC5">
      <w:pPr>
        <w:numPr>
          <w:ilvl w:val="0"/>
          <w:numId w:val="45"/>
        </w:numPr>
        <w:spacing w:after="0" w:line="240" w:lineRule="auto"/>
        <w:ind w:right="459"/>
        <w:jc w:val="both"/>
        <w:rPr>
          <w:rFonts w:eastAsia="Times New Roman" w:cs="Arial"/>
          <w:lang w:val="en-GB" w:eastAsia="en-AU"/>
        </w:rPr>
      </w:pPr>
      <w:r w:rsidRPr="00436615">
        <w:rPr>
          <w:rFonts w:eastAsia="Times New Roman" w:cs="Arial"/>
          <w:lang w:val="en-GB" w:eastAsia="en-AU"/>
        </w:rPr>
        <w:t xml:space="preserve">Assist with the administration tasks of the Park </w:t>
      </w:r>
      <w:r w:rsidR="00297CEA" w:rsidRPr="00436615">
        <w:rPr>
          <w:rFonts w:eastAsia="Times New Roman" w:cs="Arial"/>
          <w:lang w:val="en-GB" w:eastAsia="en-AU"/>
        </w:rPr>
        <w:t xml:space="preserve">including </w:t>
      </w:r>
      <w:r w:rsidRPr="00436615">
        <w:rPr>
          <w:rFonts w:eastAsia="Times New Roman" w:cs="Arial"/>
          <w:lang w:val="en-GB" w:eastAsia="en-AU"/>
        </w:rPr>
        <w:t>maintaining basic plant &amp; equipment records, purchase and replace consumable items, maintain log sheets and attendance records.</w:t>
      </w:r>
    </w:p>
    <w:p w14:paraId="2C0D6E57" w14:textId="77777777" w:rsidR="00057CB3" w:rsidRPr="00C978B9" w:rsidRDefault="00057CB3" w:rsidP="00057CB3">
      <w:pPr>
        <w:pStyle w:val="Heading1"/>
      </w:pPr>
      <w:bookmarkStart w:id="16" w:name="Accountabilities"/>
      <w:bookmarkEnd w:id="16"/>
      <w:r w:rsidRPr="00C978B9">
        <w:lastRenderedPageBreak/>
        <w:t>Key</w:t>
      </w:r>
      <w:r w:rsidR="00E31CD3" w:rsidRPr="00C978B9">
        <w:t xml:space="preserve"> </w:t>
      </w:r>
      <w:r w:rsidR="00043B92">
        <w:t>c</w:t>
      </w:r>
      <w:r w:rsidRPr="00C978B9">
        <w:t>hallenges</w:t>
      </w:r>
    </w:p>
    <w:p w14:paraId="1A4EBD6D" w14:textId="77777777" w:rsidR="006B49C6" w:rsidRPr="00297CEA" w:rsidRDefault="006B49C6" w:rsidP="007A5EC5">
      <w:pPr>
        <w:pStyle w:val="Header"/>
        <w:numPr>
          <w:ilvl w:val="0"/>
          <w:numId w:val="46"/>
        </w:numPr>
        <w:tabs>
          <w:tab w:val="clear" w:pos="4513"/>
          <w:tab w:val="clear" w:pos="9026"/>
          <w:tab w:val="center" w:pos="4153"/>
          <w:tab w:val="right" w:pos="8306"/>
        </w:tabs>
        <w:spacing w:after="0" w:line="240" w:lineRule="auto"/>
        <w:rPr>
          <w:rFonts w:eastAsia="Times New Roman" w:cs="Arial"/>
          <w:szCs w:val="22"/>
          <w:lang w:eastAsia="en-AU"/>
        </w:rPr>
      </w:pPr>
      <w:bookmarkStart w:id="17" w:name="Challenges"/>
      <w:bookmarkEnd w:id="17"/>
      <w:r w:rsidRPr="006B49C6">
        <w:rPr>
          <w:rFonts w:eastAsia="Times New Roman" w:cs="Arial"/>
          <w:szCs w:val="22"/>
          <w:lang w:eastAsia="en-AU"/>
        </w:rPr>
        <w:t>Develop and prioritise daily work schedules within agreed guidelines and work programs, referring non-routine matters t</w:t>
      </w:r>
      <w:r w:rsidR="00297CEA">
        <w:rPr>
          <w:rFonts w:eastAsia="Times New Roman" w:cs="Arial"/>
          <w:szCs w:val="22"/>
          <w:lang w:eastAsia="en-AU"/>
        </w:rPr>
        <w:t>o the Supervisor for a decision</w:t>
      </w:r>
      <w:r w:rsidR="008F375B">
        <w:rPr>
          <w:rFonts w:eastAsia="Times New Roman" w:cs="Arial"/>
          <w:szCs w:val="22"/>
          <w:lang w:eastAsia="en-AU"/>
        </w:rPr>
        <w:t xml:space="preserve"> and the </w:t>
      </w:r>
      <w:r w:rsidR="00297CEA">
        <w:rPr>
          <w:rFonts w:eastAsia="Times New Roman" w:cs="Arial"/>
          <w:szCs w:val="22"/>
          <w:lang w:eastAsia="en-AU"/>
        </w:rPr>
        <w:t>a</w:t>
      </w:r>
      <w:r w:rsidR="00297CEA" w:rsidRPr="006B49C6">
        <w:rPr>
          <w:rFonts w:eastAsia="Times New Roman" w:cs="Arial"/>
          <w:szCs w:val="22"/>
          <w:lang w:eastAsia="en-AU"/>
        </w:rPr>
        <w:t>bility to fit into a t</w:t>
      </w:r>
      <w:r w:rsidR="00297CEA">
        <w:rPr>
          <w:rFonts w:eastAsia="Times New Roman" w:cs="Arial"/>
          <w:szCs w:val="22"/>
          <w:lang w:eastAsia="en-AU"/>
        </w:rPr>
        <w:t>eam situation and work routines.</w:t>
      </w:r>
    </w:p>
    <w:p w14:paraId="59C5AC74" w14:textId="77777777" w:rsidR="006B49C6" w:rsidRDefault="006B49C6" w:rsidP="007A5EC5">
      <w:pPr>
        <w:pStyle w:val="Header"/>
        <w:numPr>
          <w:ilvl w:val="0"/>
          <w:numId w:val="46"/>
        </w:numPr>
        <w:tabs>
          <w:tab w:val="clear" w:pos="4513"/>
          <w:tab w:val="clear" w:pos="9026"/>
          <w:tab w:val="center" w:pos="4153"/>
          <w:tab w:val="right" w:pos="8306"/>
        </w:tabs>
        <w:spacing w:after="0" w:line="240" w:lineRule="auto"/>
        <w:rPr>
          <w:rFonts w:eastAsia="Times New Roman" w:cs="Arial"/>
          <w:szCs w:val="22"/>
          <w:lang w:eastAsia="en-AU"/>
        </w:rPr>
      </w:pPr>
      <w:r w:rsidRPr="006B49C6">
        <w:rPr>
          <w:rFonts w:eastAsia="Times New Roman" w:cs="Arial"/>
          <w:szCs w:val="22"/>
          <w:lang w:eastAsia="en-AU"/>
        </w:rPr>
        <w:t xml:space="preserve">Sound time management and the ability to be flexible are valuable skills, especially in dealing in a </w:t>
      </w:r>
      <w:proofErr w:type="gramStart"/>
      <w:r w:rsidRPr="006B49C6">
        <w:rPr>
          <w:rFonts w:eastAsia="Times New Roman" w:cs="Arial"/>
          <w:szCs w:val="22"/>
          <w:lang w:eastAsia="en-AU"/>
        </w:rPr>
        <w:t>sometimes unpredictable</w:t>
      </w:r>
      <w:proofErr w:type="gramEnd"/>
      <w:r w:rsidRPr="006B49C6">
        <w:rPr>
          <w:rFonts w:eastAsia="Times New Roman" w:cs="Arial"/>
          <w:szCs w:val="22"/>
          <w:lang w:eastAsia="en-AU"/>
        </w:rPr>
        <w:t xml:space="preserve"> work environment with busy periods, particularly in high visitation times.</w:t>
      </w:r>
    </w:p>
    <w:p w14:paraId="3C760EC4" w14:textId="611A8E53" w:rsidR="00057CB3" w:rsidRPr="00F33613" w:rsidRDefault="00AD7AC5" w:rsidP="00F33613">
      <w:pPr>
        <w:pStyle w:val="Header"/>
        <w:numPr>
          <w:ilvl w:val="0"/>
          <w:numId w:val="46"/>
        </w:numPr>
        <w:tabs>
          <w:tab w:val="clear" w:pos="4513"/>
          <w:tab w:val="clear" w:pos="9026"/>
          <w:tab w:val="center" w:pos="4153"/>
          <w:tab w:val="right" w:pos="8306"/>
        </w:tabs>
        <w:spacing w:after="0" w:line="240" w:lineRule="auto"/>
        <w:rPr>
          <w:rFonts w:eastAsia="Times New Roman" w:cs="Arial"/>
          <w:szCs w:val="22"/>
          <w:lang w:eastAsia="en-AU"/>
        </w:rPr>
      </w:pPr>
      <w:r>
        <w:rPr>
          <w:rFonts w:eastAsia="Times New Roman" w:cs="Arial"/>
          <w:szCs w:val="22"/>
          <w:lang w:eastAsia="en-AU"/>
        </w:rPr>
        <w:t xml:space="preserve">Balance the delivery of maintenance and hygiene duties while assisting and providing support for customer service operations to ensure quality visitor experience outcomes within the operation. </w:t>
      </w:r>
    </w:p>
    <w:p w14:paraId="18213C8A" w14:textId="77777777"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14:paraId="5003FCBB"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4E1C2A9C" w14:textId="77777777" w:rsidR="00057CB3" w:rsidRPr="00C978B9" w:rsidRDefault="00057CB3" w:rsidP="00803E47">
            <w:pPr>
              <w:pStyle w:val="TableTextWhite0"/>
            </w:pPr>
            <w:r w:rsidRPr="00C978B9">
              <w:t>Who</w:t>
            </w:r>
          </w:p>
        </w:tc>
        <w:tc>
          <w:tcPr>
            <w:tcW w:w="6946" w:type="dxa"/>
          </w:tcPr>
          <w:p w14:paraId="299B9085" w14:textId="77777777" w:rsidR="00057CB3" w:rsidRPr="00C978B9" w:rsidRDefault="00057CB3" w:rsidP="00803E47">
            <w:pPr>
              <w:pStyle w:val="TableTextWhite0"/>
            </w:pPr>
            <w:r w:rsidRPr="00C978B9">
              <w:t>Why</w:t>
            </w:r>
          </w:p>
        </w:tc>
      </w:tr>
      <w:tr w:rsidR="0002436B" w:rsidRPr="00A8245E" w14:paraId="2AFE4A2C" w14:textId="77777777" w:rsidTr="00014E98">
        <w:trPr>
          <w:cantSplit/>
        </w:trPr>
        <w:tc>
          <w:tcPr>
            <w:tcW w:w="3601" w:type="dxa"/>
            <w:tcBorders>
              <w:top w:val="single" w:sz="8" w:space="0" w:color="auto"/>
              <w:bottom w:val="single" w:sz="8" w:space="0" w:color="auto"/>
            </w:tcBorders>
            <w:shd w:val="clear" w:color="auto" w:fill="BCBEC0"/>
          </w:tcPr>
          <w:p w14:paraId="44037789" w14:textId="77777777" w:rsidR="0002436B" w:rsidRPr="00A8245E" w:rsidRDefault="0002436B" w:rsidP="00732D8A">
            <w:pPr>
              <w:pStyle w:val="TableText"/>
              <w:keepNext/>
              <w:rPr>
                <w:b/>
              </w:rPr>
            </w:pPr>
            <w:bookmarkStart w:id="18" w:name="InternalRelationships"/>
            <w:r w:rsidRPr="00A8245E">
              <w:rPr>
                <w:b/>
              </w:rPr>
              <w:t>Internal</w:t>
            </w:r>
          </w:p>
        </w:tc>
        <w:tc>
          <w:tcPr>
            <w:tcW w:w="6946" w:type="dxa"/>
            <w:tcBorders>
              <w:top w:val="single" w:sz="8" w:space="0" w:color="auto"/>
              <w:bottom w:val="single" w:sz="8" w:space="0" w:color="auto"/>
            </w:tcBorders>
            <w:shd w:val="clear" w:color="auto" w:fill="BCBEC0"/>
          </w:tcPr>
          <w:p w14:paraId="540DA84C" w14:textId="77777777" w:rsidR="0002436B" w:rsidRPr="00A8245E" w:rsidRDefault="0002436B" w:rsidP="00732D8A">
            <w:pPr>
              <w:pStyle w:val="TableText"/>
              <w:keepNext/>
              <w:rPr>
                <w:b/>
              </w:rPr>
            </w:pPr>
          </w:p>
        </w:tc>
      </w:tr>
      <w:tr w:rsidR="0002436B" w:rsidRPr="00C978B9" w14:paraId="44F72B9F" w14:textId="77777777" w:rsidTr="00014E98">
        <w:tc>
          <w:tcPr>
            <w:tcW w:w="3601" w:type="dxa"/>
            <w:tcBorders>
              <w:top w:val="single" w:sz="8" w:space="0" w:color="auto"/>
              <w:bottom w:val="single" w:sz="8" w:space="0" w:color="BCBEC0"/>
            </w:tcBorders>
          </w:tcPr>
          <w:p w14:paraId="7870364C" w14:textId="77777777" w:rsidR="0002436B" w:rsidRPr="00A15CDB" w:rsidRDefault="00AD7AC5" w:rsidP="00AD7AC5">
            <w:pPr>
              <w:pStyle w:val="TableText"/>
            </w:pPr>
            <w:bookmarkStart w:id="19" w:name="Start"/>
            <w:bookmarkEnd w:id="19"/>
            <w:r>
              <w:rPr>
                <w:rFonts w:cs="Arial"/>
                <w:szCs w:val="22"/>
              </w:rPr>
              <w:t>Site</w:t>
            </w:r>
            <w:r w:rsidR="004A6CD0">
              <w:rPr>
                <w:rFonts w:cs="Arial"/>
                <w:szCs w:val="22"/>
              </w:rPr>
              <w:t>/Area</w:t>
            </w:r>
            <w:r w:rsidR="00963A04">
              <w:rPr>
                <w:rFonts w:cs="Arial"/>
                <w:szCs w:val="22"/>
              </w:rPr>
              <w:t xml:space="preserve"> Manager</w:t>
            </w:r>
            <w:r>
              <w:rPr>
                <w:rFonts w:cs="Arial"/>
                <w:szCs w:val="22"/>
              </w:rPr>
              <w:t>/ Supervisors</w:t>
            </w:r>
            <w:r w:rsidR="00963A04">
              <w:rPr>
                <w:rFonts w:cs="Arial"/>
                <w:szCs w:val="22"/>
              </w:rPr>
              <w:t>/</w:t>
            </w:r>
            <w:r>
              <w:rPr>
                <w:rFonts w:cs="Arial"/>
                <w:szCs w:val="22"/>
              </w:rPr>
              <w:t>Team Leaders</w:t>
            </w:r>
          </w:p>
        </w:tc>
        <w:tc>
          <w:tcPr>
            <w:tcW w:w="6946" w:type="dxa"/>
            <w:tcBorders>
              <w:top w:val="single" w:sz="8" w:space="0" w:color="auto"/>
              <w:bottom w:val="single" w:sz="8" w:space="0" w:color="BCBEC0"/>
            </w:tcBorders>
          </w:tcPr>
          <w:p w14:paraId="03E00A48" w14:textId="77777777" w:rsidR="0002436B" w:rsidRPr="00A15CDB" w:rsidRDefault="00AD7AC5" w:rsidP="00715627">
            <w:pPr>
              <w:pStyle w:val="TableText"/>
            </w:pPr>
            <w:r>
              <w:t xml:space="preserve">Provides management support, receive broad guidance, provide advice and exchange information. </w:t>
            </w:r>
          </w:p>
        </w:tc>
      </w:tr>
      <w:tr w:rsidR="0002436B" w:rsidRPr="00C978B9" w14:paraId="7595EAFE" w14:textId="77777777" w:rsidTr="00B1410C">
        <w:tc>
          <w:tcPr>
            <w:tcW w:w="3601" w:type="dxa"/>
            <w:tcBorders>
              <w:top w:val="single" w:sz="8" w:space="0" w:color="BCBEC0"/>
              <w:bottom w:val="single" w:sz="8" w:space="0" w:color="auto"/>
            </w:tcBorders>
          </w:tcPr>
          <w:p w14:paraId="595146D4" w14:textId="5DBC0746" w:rsidR="0002436B" w:rsidRPr="00A15CDB" w:rsidRDefault="00715627" w:rsidP="00A15CDB">
            <w:pPr>
              <w:pStyle w:val="TableText"/>
            </w:pPr>
            <w:r w:rsidRPr="00715627">
              <w:rPr>
                <w:rFonts w:cs="Arial"/>
              </w:rPr>
              <w:t>CED/NPWS Staff</w:t>
            </w:r>
          </w:p>
        </w:tc>
        <w:tc>
          <w:tcPr>
            <w:tcW w:w="6946" w:type="dxa"/>
            <w:tcBorders>
              <w:top w:val="single" w:sz="8" w:space="0" w:color="BCBEC0"/>
              <w:bottom w:val="single" w:sz="8" w:space="0" w:color="auto"/>
            </w:tcBorders>
          </w:tcPr>
          <w:p w14:paraId="1E172B94" w14:textId="77777777" w:rsidR="00715627" w:rsidRPr="00715627" w:rsidRDefault="00715627" w:rsidP="00715627">
            <w:pPr>
              <w:pStyle w:val="TableText"/>
              <w:rPr>
                <w:rFonts w:cs="Arial"/>
              </w:rPr>
            </w:pPr>
            <w:r w:rsidRPr="00715627">
              <w:rPr>
                <w:rFonts w:cs="Arial"/>
              </w:rPr>
              <w:t>Provide advice and professional support in respect to the application of best</w:t>
            </w:r>
          </w:p>
          <w:p w14:paraId="79EF8A34" w14:textId="77777777" w:rsidR="0002436B" w:rsidRPr="00A15CDB" w:rsidRDefault="00715627" w:rsidP="00715627">
            <w:pPr>
              <w:pStyle w:val="TableText"/>
            </w:pPr>
            <w:r w:rsidRPr="00715627">
              <w:rPr>
                <w:rFonts w:cs="Arial"/>
              </w:rPr>
              <w:t>practice and policy in relation to appropriate</w:t>
            </w:r>
            <w:r>
              <w:rPr>
                <w:rFonts w:cs="Arial"/>
              </w:rPr>
              <w:t xml:space="preserve"> operational duties.</w:t>
            </w:r>
          </w:p>
        </w:tc>
      </w:tr>
      <w:tr w:rsidR="0002436B" w:rsidRPr="00A8245E" w14:paraId="600E2127" w14:textId="77777777" w:rsidTr="00B1410C">
        <w:tc>
          <w:tcPr>
            <w:tcW w:w="3601" w:type="dxa"/>
            <w:tcBorders>
              <w:top w:val="single" w:sz="8" w:space="0" w:color="auto"/>
              <w:bottom w:val="single" w:sz="8" w:space="0" w:color="auto"/>
            </w:tcBorders>
            <w:shd w:val="clear" w:color="auto" w:fill="BCBEC0"/>
          </w:tcPr>
          <w:p w14:paraId="13650717" w14:textId="77777777" w:rsidR="0002436B" w:rsidRPr="00A8245E" w:rsidRDefault="0002436B" w:rsidP="0002436B">
            <w:pPr>
              <w:pStyle w:val="TableText"/>
              <w:rPr>
                <w:b/>
              </w:rPr>
            </w:pPr>
            <w:bookmarkStart w:id="20" w:name="ExternalRelationships"/>
            <w:bookmarkEnd w:id="18"/>
            <w:r w:rsidRPr="00A8245E">
              <w:rPr>
                <w:b/>
              </w:rPr>
              <w:t>External</w:t>
            </w:r>
          </w:p>
        </w:tc>
        <w:tc>
          <w:tcPr>
            <w:tcW w:w="6946" w:type="dxa"/>
            <w:tcBorders>
              <w:top w:val="single" w:sz="8" w:space="0" w:color="auto"/>
              <w:bottom w:val="single" w:sz="8" w:space="0" w:color="auto"/>
            </w:tcBorders>
            <w:shd w:val="clear" w:color="auto" w:fill="BCBEC0"/>
          </w:tcPr>
          <w:p w14:paraId="25CDB7BA" w14:textId="77777777" w:rsidR="0002436B" w:rsidRPr="00A8245E" w:rsidRDefault="0002436B" w:rsidP="00A15CDB">
            <w:pPr>
              <w:pStyle w:val="TableText"/>
              <w:rPr>
                <w:b/>
              </w:rPr>
            </w:pPr>
          </w:p>
        </w:tc>
      </w:tr>
      <w:tr w:rsidR="0002436B" w:rsidRPr="00C978B9" w14:paraId="352B2197" w14:textId="77777777" w:rsidTr="00B1410C">
        <w:tc>
          <w:tcPr>
            <w:tcW w:w="3601" w:type="dxa"/>
            <w:tcBorders>
              <w:top w:val="single" w:sz="8" w:space="0" w:color="auto"/>
            </w:tcBorders>
          </w:tcPr>
          <w:p w14:paraId="191AB30E" w14:textId="77777777" w:rsidR="0002436B" w:rsidRPr="00A15CDB" w:rsidRDefault="000A380E" w:rsidP="00A15CDB">
            <w:pPr>
              <w:pStyle w:val="TableText"/>
            </w:pPr>
            <w:r>
              <w:rPr>
                <w:rFonts w:cs="Arial"/>
              </w:rPr>
              <w:t>P</w:t>
            </w:r>
            <w:r w:rsidRPr="0048001B">
              <w:rPr>
                <w:rFonts w:cs="Arial"/>
              </w:rPr>
              <w:t>ark visitors, members of the public, potential commercial operators</w:t>
            </w:r>
          </w:p>
        </w:tc>
        <w:tc>
          <w:tcPr>
            <w:tcW w:w="6946" w:type="dxa"/>
            <w:tcBorders>
              <w:top w:val="single" w:sz="8" w:space="0" w:color="auto"/>
            </w:tcBorders>
          </w:tcPr>
          <w:p w14:paraId="3053EA6B" w14:textId="77777777" w:rsidR="000A380E" w:rsidRPr="0048001B" w:rsidRDefault="000A380E" w:rsidP="000A380E">
            <w:pPr>
              <w:pStyle w:val="Header"/>
              <w:tabs>
                <w:tab w:val="clear" w:pos="4513"/>
                <w:tab w:val="clear" w:pos="9026"/>
              </w:tabs>
              <w:spacing w:after="0" w:line="240" w:lineRule="auto"/>
              <w:jc w:val="both"/>
              <w:rPr>
                <w:rFonts w:cs="Arial"/>
                <w:sz w:val="20"/>
              </w:rPr>
            </w:pPr>
            <w:r>
              <w:rPr>
                <w:rFonts w:cs="Arial"/>
                <w:sz w:val="20"/>
              </w:rPr>
              <w:t xml:space="preserve">Advises </w:t>
            </w:r>
            <w:r w:rsidRPr="0048001B">
              <w:rPr>
                <w:rFonts w:cs="Arial"/>
                <w:sz w:val="20"/>
              </w:rPr>
              <w:t>on a wide variety of aspects of the operation of the organisation in accordance with established procedures.</w:t>
            </w:r>
          </w:p>
          <w:p w14:paraId="1E54C58B" w14:textId="77777777" w:rsidR="0002436B" w:rsidRPr="00A15CDB" w:rsidRDefault="0002436B" w:rsidP="00A15CDB">
            <w:pPr>
              <w:pStyle w:val="TableText"/>
            </w:pPr>
          </w:p>
        </w:tc>
      </w:tr>
    </w:tbl>
    <w:bookmarkEnd w:id="20"/>
    <w:p w14:paraId="52B46B41" w14:textId="77777777" w:rsidR="00057CB3" w:rsidRPr="00C978B9" w:rsidRDefault="0002436B" w:rsidP="0002436B">
      <w:pPr>
        <w:pStyle w:val="Heading1"/>
      </w:pPr>
      <w:r w:rsidRPr="00C978B9">
        <w:t xml:space="preserve">Role </w:t>
      </w:r>
      <w:r w:rsidR="00043B92">
        <w:t>d</w:t>
      </w:r>
      <w:r w:rsidRPr="00C978B9">
        <w:t>imensions</w:t>
      </w:r>
    </w:p>
    <w:p w14:paraId="6E838ECD" w14:textId="77777777" w:rsidR="0002436B" w:rsidRDefault="001D133A" w:rsidP="0002436B">
      <w:pPr>
        <w:pStyle w:val="Heading2"/>
      </w:pPr>
      <w:r w:rsidRPr="00C978B9">
        <w:t>Decision making</w:t>
      </w:r>
    </w:p>
    <w:p w14:paraId="480A47C8" w14:textId="77777777" w:rsidR="00715627" w:rsidRPr="00AD1C08" w:rsidRDefault="00963A04" w:rsidP="00715627">
      <w:pPr>
        <w:pStyle w:val="Header"/>
        <w:spacing w:after="0" w:line="240" w:lineRule="auto"/>
        <w:jc w:val="both"/>
        <w:rPr>
          <w:rFonts w:cs="Arial"/>
          <w:szCs w:val="22"/>
        </w:rPr>
      </w:pPr>
      <w:bookmarkStart w:id="21" w:name="DecisionMaking"/>
      <w:bookmarkEnd w:id="21"/>
      <w:r w:rsidRPr="00AD1C08">
        <w:rPr>
          <w:rFonts w:cs="Arial"/>
          <w:szCs w:val="22"/>
        </w:rPr>
        <w:t xml:space="preserve">The </w:t>
      </w:r>
      <w:r w:rsidR="006B49C6" w:rsidRPr="00AD1C08">
        <w:rPr>
          <w:rFonts w:cs="Arial"/>
          <w:szCs w:val="22"/>
        </w:rPr>
        <w:t>role</w:t>
      </w:r>
      <w:r w:rsidRPr="00AD1C08">
        <w:rPr>
          <w:rFonts w:cs="Arial"/>
          <w:szCs w:val="22"/>
        </w:rPr>
        <w:t xml:space="preserve"> works under supervision on allocated tasks and has some capacity to negotiate work flow, assists supervisor with routine tasks and procedures</w:t>
      </w:r>
      <w:r w:rsidR="00715627" w:rsidRPr="00AD1C08">
        <w:rPr>
          <w:szCs w:val="22"/>
        </w:rPr>
        <w:t xml:space="preserve"> but</w:t>
      </w:r>
      <w:r w:rsidR="00715627" w:rsidRPr="00AD1C08">
        <w:rPr>
          <w:rFonts w:cs="Arial"/>
          <w:szCs w:val="22"/>
        </w:rPr>
        <w:t xml:space="preserve"> is required to use initiative within established</w:t>
      </w:r>
    </w:p>
    <w:p w14:paraId="4D70A07E" w14:textId="77777777" w:rsidR="001D133A" w:rsidRPr="00AD1C08" w:rsidRDefault="00715627" w:rsidP="00715627">
      <w:pPr>
        <w:pStyle w:val="Header"/>
        <w:tabs>
          <w:tab w:val="clear" w:pos="4513"/>
          <w:tab w:val="clear" w:pos="9026"/>
        </w:tabs>
        <w:spacing w:after="0" w:line="240" w:lineRule="auto"/>
        <w:jc w:val="both"/>
        <w:rPr>
          <w:rFonts w:cs="Arial"/>
          <w:szCs w:val="22"/>
        </w:rPr>
      </w:pPr>
      <w:r w:rsidRPr="00AD1C08">
        <w:rPr>
          <w:rFonts w:cs="Arial"/>
          <w:szCs w:val="22"/>
        </w:rPr>
        <w:t>Policies and operational guidelines.</w:t>
      </w:r>
    </w:p>
    <w:p w14:paraId="74C9DDA2" w14:textId="77777777" w:rsidR="006B49C6" w:rsidRPr="006B49C6" w:rsidRDefault="006B49C6" w:rsidP="006B49C6">
      <w:pPr>
        <w:pStyle w:val="Header"/>
        <w:tabs>
          <w:tab w:val="clear" w:pos="4513"/>
          <w:tab w:val="clear" w:pos="9026"/>
        </w:tabs>
        <w:spacing w:after="0" w:line="240" w:lineRule="auto"/>
        <w:jc w:val="both"/>
        <w:rPr>
          <w:rFonts w:cs="Arial"/>
          <w:sz w:val="20"/>
        </w:rPr>
      </w:pPr>
    </w:p>
    <w:p w14:paraId="7F488436" w14:textId="77777777" w:rsidR="001D133A" w:rsidRDefault="001D133A" w:rsidP="001D133A">
      <w:pPr>
        <w:pStyle w:val="Heading2"/>
      </w:pPr>
      <w:r w:rsidRPr="00C978B9">
        <w:t>Reporting line</w:t>
      </w:r>
    </w:p>
    <w:p w14:paraId="1C050F45" w14:textId="77777777" w:rsidR="001D133A" w:rsidRPr="00C978B9" w:rsidRDefault="00715627" w:rsidP="001D133A">
      <w:bookmarkStart w:id="22" w:name="ReportingLine"/>
      <w:bookmarkEnd w:id="22"/>
      <w:r>
        <w:rPr>
          <w:rFonts w:cs="Arial"/>
          <w:szCs w:val="22"/>
        </w:rPr>
        <w:t xml:space="preserve">The General Service Officer reports to the delegated Manager, Supervisor or Team Leader of the </w:t>
      </w:r>
      <w:r w:rsidR="00492487">
        <w:rPr>
          <w:rFonts w:cs="Arial"/>
          <w:szCs w:val="22"/>
        </w:rPr>
        <w:t>operation. At times the position will also report to other senior positions as directed.</w:t>
      </w:r>
    </w:p>
    <w:p w14:paraId="09278317" w14:textId="77777777" w:rsidR="001D133A" w:rsidRDefault="001D133A" w:rsidP="001D133A">
      <w:pPr>
        <w:pStyle w:val="Heading2"/>
      </w:pPr>
      <w:r w:rsidRPr="00C978B9">
        <w:t>Direct reports</w:t>
      </w:r>
    </w:p>
    <w:p w14:paraId="4BDCC599" w14:textId="77777777" w:rsidR="001D133A" w:rsidRPr="00C978B9" w:rsidRDefault="00963A04" w:rsidP="001D133A">
      <w:bookmarkStart w:id="23" w:name="DirectReports"/>
      <w:bookmarkEnd w:id="23"/>
      <w:r>
        <w:t>Nil</w:t>
      </w:r>
    </w:p>
    <w:p w14:paraId="6F9559EB" w14:textId="77777777" w:rsidR="001D133A" w:rsidRDefault="001D133A" w:rsidP="001D133A">
      <w:pPr>
        <w:pStyle w:val="Heading2"/>
      </w:pPr>
      <w:r w:rsidRPr="00C978B9">
        <w:t>Budget/Expenditure</w:t>
      </w:r>
    </w:p>
    <w:p w14:paraId="4FA77652" w14:textId="77777777" w:rsidR="001D133A" w:rsidRPr="00133BC8" w:rsidRDefault="006B49C6" w:rsidP="001D133A">
      <w:bookmarkStart w:id="24" w:name="Budget"/>
      <w:bookmarkEnd w:id="24"/>
      <w:r>
        <w:t>Nil</w:t>
      </w:r>
    </w:p>
    <w:p w14:paraId="6672FBA2" w14:textId="77777777" w:rsidR="006B49C6" w:rsidRDefault="006B49C6" w:rsidP="001D133A">
      <w:pPr>
        <w:pStyle w:val="Heading1"/>
      </w:pPr>
      <w:r>
        <w:t>Essential Requirements</w:t>
      </w:r>
    </w:p>
    <w:p w14:paraId="642C5981" w14:textId="77777777" w:rsidR="006A05B3" w:rsidRDefault="006A05B3" w:rsidP="006B49C6">
      <w:pPr>
        <w:numPr>
          <w:ilvl w:val="0"/>
          <w:numId w:val="39"/>
        </w:numPr>
        <w:spacing w:after="0" w:line="240" w:lineRule="auto"/>
        <w:ind w:left="460" w:hanging="460"/>
        <w:jc w:val="both"/>
        <w:rPr>
          <w:rFonts w:eastAsia="Times New Roman" w:cs="Arial"/>
          <w:lang w:eastAsia="en-AU"/>
        </w:rPr>
      </w:pPr>
      <w:r>
        <w:rPr>
          <w:rFonts w:eastAsia="Times New Roman" w:cs="Arial"/>
          <w:lang w:eastAsia="en-AU"/>
        </w:rPr>
        <w:t>A</w:t>
      </w:r>
      <w:r w:rsidR="006B49C6" w:rsidRPr="006B49C6">
        <w:rPr>
          <w:rFonts w:eastAsia="Times New Roman" w:cs="Arial"/>
          <w:lang w:eastAsia="en-AU"/>
        </w:rPr>
        <w:t>bility to obtain relevan</w:t>
      </w:r>
      <w:r>
        <w:rPr>
          <w:rFonts w:eastAsia="Times New Roman" w:cs="Arial"/>
          <w:lang w:eastAsia="en-AU"/>
        </w:rPr>
        <w:t>t Chemical Users certification.</w:t>
      </w:r>
    </w:p>
    <w:p w14:paraId="14729A09" w14:textId="01324A91" w:rsidR="006B49C6" w:rsidRDefault="006A05B3" w:rsidP="006B49C6">
      <w:pPr>
        <w:numPr>
          <w:ilvl w:val="0"/>
          <w:numId w:val="39"/>
        </w:numPr>
        <w:spacing w:after="0" w:line="240" w:lineRule="auto"/>
        <w:ind w:left="460" w:hanging="460"/>
        <w:jc w:val="both"/>
        <w:rPr>
          <w:rFonts w:eastAsia="Times New Roman" w:cs="Arial"/>
          <w:lang w:eastAsia="en-AU"/>
        </w:rPr>
      </w:pPr>
      <w:r>
        <w:rPr>
          <w:rFonts w:eastAsia="Times New Roman" w:cs="Arial"/>
          <w:lang w:eastAsia="en-AU"/>
        </w:rPr>
        <w:t>A</w:t>
      </w:r>
      <w:r w:rsidR="006B49C6" w:rsidRPr="006B49C6">
        <w:rPr>
          <w:rFonts w:eastAsia="Times New Roman" w:cs="Arial"/>
          <w:lang w:eastAsia="en-AU"/>
        </w:rPr>
        <w:t xml:space="preserve">bility to obtain </w:t>
      </w:r>
      <w:r w:rsidR="00492487">
        <w:rPr>
          <w:rFonts w:eastAsia="Times New Roman" w:cs="Arial"/>
          <w:lang w:eastAsia="en-AU"/>
        </w:rPr>
        <w:t xml:space="preserve">or </w:t>
      </w:r>
      <w:r w:rsidR="00F33613">
        <w:rPr>
          <w:rFonts w:eastAsia="Times New Roman" w:cs="Arial"/>
          <w:lang w:eastAsia="en-AU"/>
        </w:rPr>
        <w:t xml:space="preserve">current </w:t>
      </w:r>
      <w:r w:rsidR="00492487">
        <w:rPr>
          <w:rFonts w:eastAsia="Times New Roman" w:cs="Arial"/>
          <w:lang w:eastAsia="en-AU"/>
        </w:rPr>
        <w:t xml:space="preserve">Senior </w:t>
      </w:r>
      <w:r w:rsidR="006B49C6" w:rsidRPr="006B49C6">
        <w:rPr>
          <w:rFonts w:eastAsia="Times New Roman" w:cs="Arial"/>
          <w:lang w:eastAsia="en-AU"/>
        </w:rPr>
        <w:t>First Aid certificate.</w:t>
      </w:r>
    </w:p>
    <w:p w14:paraId="0B8BFB87" w14:textId="77777777" w:rsidR="006B49C6" w:rsidRDefault="005C7EBE" w:rsidP="006B49C6">
      <w:pPr>
        <w:numPr>
          <w:ilvl w:val="0"/>
          <w:numId w:val="39"/>
        </w:numPr>
        <w:spacing w:after="0" w:line="240" w:lineRule="auto"/>
        <w:ind w:left="460" w:hanging="460"/>
        <w:jc w:val="both"/>
        <w:rPr>
          <w:rFonts w:eastAsia="Times New Roman" w:cs="Arial"/>
          <w:lang w:eastAsia="en-AU"/>
        </w:rPr>
      </w:pPr>
      <w:r>
        <w:rPr>
          <w:rFonts w:eastAsia="Times New Roman" w:cs="Arial"/>
          <w:lang w:eastAsia="en-AU"/>
        </w:rPr>
        <w:t xml:space="preserve">Demonstrated </w:t>
      </w:r>
      <w:r w:rsidR="006B49C6" w:rsidRPr="006B49C6">
        <w:rPr>
          <w:rFonts w:eastAsia="Times New Roman" w:cs="Arial"/>
          <w:lang w:eastAsia="en-AU"/>
        </w:rPr>
        <w:t>Experience in cash handling procedures with ability to operate EFTPOS facilities.</w:t>
      </w:r>
    </w:p>
    <w:p w14:paraId="143D1C9F" w14:textId="77777777" w:rsidR="006B49C6" w:rsidRDefault="006B49C6" w:rsidP="006B49C6">
      <w:pPr>
        <w:numPr>
          <w:ilvl w:val="0"/>
          <w:numId w:val="39"/>
        </w:numPr>
        <w:spacing w:after="0" w:line="240" w:lineRule="auto"/>
        <w:ind w:left="460" w:hanging="460"/>
        <w:jc w:val="both"/>
        <w:rPr>
          <w:rFonts w:eastAsia="Times New Roman" w:cs="Arial"/>
          <w:lang w:eastAsia="en-AU"/>
        </w:rPr>
      </w:pPr>
      <w:r w:rsidRPr="006B49C6">
        <w:rPr>
          <w:rFonts w:eastAsia="Times New Roman" w:cs="Arial"/>
          <w:lang w:eastAsia="en-AU"/>
        </w:rPr>
        <w:t xml:space="preserve">Current </w:t>
      </w:r>
      <w:proofErr w:type="gramStart"/>
      <w:r w:rsidRPr="006B49C6">
        <w:rPr>
          <w:rFonts w:eastAsia="Times New Roman" w:cs="Arial"/>
          <w:lang w:eastAsia="en-AU"/>
        </w:rPr>
        <w:t>drivers</w:t>
      </w:r>
      <w:proofErr w:type="gramEnd"/>
      <w:r w:rsidRPr="006B49C6">
        <w:rPr>
          <w:rFonts w:eastAsia="Times New Roman" w:cs="Arial"/>
          <w:lang w:eastAsia="en-AU"/>
        </w:rPr>
        <w:t xml:space="preserve"> licence.</w:t>
      </w:r>
    </w:p>
    <w:p w14:paraId="077FCA8B" w14:textId="77777777" w:rsidR="00492487" w:rsidRDefault="00492487" w:rsidP="006B49C6">
      <w:pPr>
        <w:numPr>
          <w:ilvl w:val="0"/>
          <w:numId w:val="39"/>
        </w:numPr>
        <w:spacing w:after="0" w:line="240" w:lineRule="auto"/>
        <w:ind w:left="460" w:hanging="460"/>
        <w:jc w:val="both"/>
        <w:rPr>
          <w:rFonts w:eastAsia="Times New Roman" w:cs="Arial"/>
          <w:lang w:eastAsia="en-AU"/>
        </w:rPr>
      </w:pPr>
      <w:r>
        <w:rPr>
          <w:rFonts w:eastAsia="Times New Roman" w:cs="Arial"/>
          <w:lang w:eastAsia="en-AU"/>
        </w:rPr>
        <w:t xml:space="preserve">Current working with children </w:t>
      </w:r>
      <w:proofErr w:type="gramStart"/>
      <w:r>
        <w:rPr>
          <w:rFonts w:eastAsia="Times New Roman" w:cs="Arial"/>
          <w:lang w:eastAsia="en-AU"/>
        </w:rPr>
        <w:t>check</w:t>
      </w:r>
      <w:proofErr w:type="gramEnd"/>
      <w:r w:rsidR="00AD1C08">
        <w:rPr>
          <w:rFonts w:eastAsia="Times New Roman" w:cs="Arial"/>
          <w:lang w:eastAsia="en-AU"/>
        </w:rPr>
        <w:t>.</w:t>
      </w:r>
      <w:r>
        <w:rPr>
          <w:rFonts w:eastAsia="Times New Roman" w:cs="Arial"/>
          <w:lang w:eastAsia="en-AU"/>
        </w:rPr>
        <w:t xml:space="preserve"> </w:t>
      </w:r>
    </w:p>
    <w:p w14:paraId="4C89F49C" w14:textId="77777777" w:rsidR="00492487" w:rsidRPr="00436615" w:rsidRDefault="00492487" w:rsidP="00436615">
      <w:pPr>
        <w:spacing w:after="0" w:line="240" w:lineRule="auto"/>
        <w:ind w:left="460"/>
        <w:jc w:val="both"/>
        <w:rPr>
          <w:rFonts w:eastAsia="Times New Roman" w:cs="Arial"/>
          <w:lang w:eastAsia="en-AU"/>
        </w:rPr>
      </w:pPr>
    </w:p>
    <w:p w14:paraId="6379F4C3" w14:textId="77777777" w:rsidR="006B49C6" w:rsidRPr="006B49C6" w:rsidRDefault="006B49C6" w:rsidP="006B49C6"/>
    <w:p w14:paraId="58AFD2DA" w14:textId="77777777" w:rsidR="001D133A" w:rsidRPr="008756ED" w:rsidRDefault="00EC3566" w:rsidP="00EA6FD2">
      <w:pPr>
        <w:spacing w:after="0" w:line="240" w:lineRule="auto"/>
        <w:rPr>
          <w:b/>
        </w:rPr>
      </w:pPr>
      <w:r>
        <w:br w:type="page"/>
      </w:r>
      <w:r w:rsidR="001D133A" w:rsidRPr="008756ED">
        <w:rPr>
          <w:b/>
          <w:sz w:val="24"/>
        </w:rPr>
        <w:lastRenderedPageBreak/>
        <w:t>Capabilities for the role</w:t>
      </w:r>
    </w:p>
    <w:p w14:paraId="6C38D241" w14:textId="77777777" w:rsidR="00566E7B" w:rsidRDefault="00566E7B" w:rsidP="00566E7B">
      <w:r>
        <w:t xml:space="preserve">The NSW Public Sector Capability Framework applies to all NSW public sector employees. The Capability Framework is available at </w:t>
      </w:r>
      <w:hyperlink r:id="rId8" w:history="1">
        <w:r w:rsidRPr="00021C23">
          <w:rPr>
            <w:rStyle w:val="Hyperlink"/>
          </w:rPr>
          <w:t>www.psc.nsw.gov.au/capabilityframework</w:t>
        </w:r>
      </w:hyperlink>
    </w:p>
    <w:p w14:paraId="5AE6F861" w14:textId="77777777" w:rsidR="001D133A" w:rsidRPr="00C978B9" w:rsidRDefault="001D133A" w:rsidP="001D133A">
      <w:pPr>
        <w:pStyle w:val="Heading2"/>
      </w:pPr>
      <w:r w:rsidRPr="00C978B9">
        <w:t xml:space="preserve">Capability </w:t>
      </w:r>
      <w:r w:rsidR="00043B92">
        <w:t>s</w:t>
      </w:r>
      <w:r w:rsidRPr="00C978B9">
        <w:t>ummary</w:t>
      </w:r>
    </w:p>
    <w:p w14:paraId="69D38950" w14:textId="77777777"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14:paraId="7347A75D" w14:textId="77777777" w:rsidR="00E31CD3" w:rsidRPr="00C978B9" w:rsidRDefault="00E31CD3" w:rsidP="00A82CC7"/>
    <w:tbl>
      <w:tblPr>
        <w:tblStyle w:val="PSCPurple"/>
        <w:tblW w:w="0" w:type="auto"/>
        <w:tblLook w:val="04A0" w:firstRow="1" w:lastRow="0" w:firstColumn="1" w:lastColumn="0" w:noHBand="0" w:noVBand="1"/>
      </w:tblPr>
      <w:tblGrid>
        <w:gridCol w:w="2178"/>
        <w:gridCol w:w="4815"/>
        <w:gridCol w:w="3495"/>
      </w:tblGrid>
      <w:tr w:rsidR="001D133A" w:rsidRPr="00C978B9" w14:paraId="7395C997" w14:textId="77777777" w:rsidTr="002C03C6">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1EEC8ACE" w14:textId="77777777" w:rsidR="001D133A" w:rsidRPr="00C978B9" w:rsidRDefault="001D133A" w:rsidP="00803E47">
            <w:pPr>
              <w:pStyle w:val="TableTextWhite0"/>
            </w:pPr>
            <w:r w:rsidRPr="00C978B9">
              <w:t>NSW Public Sector Capability Framework</w:t>
            </w:r>
          </w:p>
        </w:tc>
      </w:tr>
      <w:tr w:rsidR="001D133A" w:rsidRPr="00582E73" w14:paraId="22147497" w14:textId="77777777" w:rsidTr="002C03C6">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54638E01" w14:textId="77777777"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14:paraId="0A4BA8CA" w14:textId="77777777"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14:paraId="1396FA7E" w14:textId="77777777" w:rsidR="001D133A" w:rsidRPr="00582E73" w:rsidRDefault="001D133A" w:rsidP="003A5831">
            <w:pPr>
              <w:pStyle w:val="TableText"/>
              <w:keepNext/>
              <w:rPr>
                <w:b/>
              </w:rPr>
            </w:pPr>
            <w:r w:rsidRPr="00582E73">
              <w:rPr>
                <w:b/>
              </w:rPr>
              <w:t>Level</w:t>
            </w:r>
          </w:p>
        </w:tc>
      </w:tr>
      <w:tr w:rsidR="006B49C6" w:rsidRPr="00C978B9" w14:paraId="4C5D19A1" w14:textId="77777777" w:rsidTr="002C03C6">
        <w:tc>
          <w:tcPr>
            <w:tcW w:w="2184" w:type="dxa"/>
            <w:vMerge w:val="restart"/>
            <w:tcBorders>
              <w:top w:val="single" w:sz="8" w:space="0" w:color="BCBEC0"/>
            </w:tcBorders>
          </w:tcPr>
          <w:p w14:paraId="05C97CE8" w14:textId="77777777" w:rsidR="006B49C6" w:rsidRPr="00C978B9" w:rsidRDefault="006B49C6" w:rsidP="003A5831">
            <w:pPr>
              <w:keepNext/>
            </w:pPr>
            <w:bookmarkStart w:id="25" w:name="Resilience" w:colFirst="1" w:colLast="2"/>
            <w:r w:rsidRPr="00C978B9">
              <w:rPr>
                <w:noProof/>
                <w:lang w:eastAsia="en-AU"/>
              </w:rPr>
              <w:drawing>
                <wp:inline distT="0" distB="0" distL="0" distR="0" wp14:anchorId="399B6714" wp14:editId="19CE4AB3">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1DC97EAA" w14:textId="77777777" w:rsidR="006B49C6" w:rsidRPr="00A4533C" w:rsidRDefault="006B49C6" w:rsidP="00E8715A">
            <w:pPr>
              <w:pStyle w:val="TableText"/>
              <w:keepNext/>
              <w:rPr>
                <w:sz w:val="18"/>
                <w:szCs w:val="24"/>
              </w:rPr>
            </w:pPr>
            <w:r w:rsidRPr="00A4533C">
              <w:rPr>
                <w:sz w:val="18"/>
              </w:rPr>
              <w:t>Display Resilience and Courage</w:t>
            </w:r>
          </w:p>
        </w:tc>
        <w:tc>
          <w:tcPr>
            <w:tcW w:w="3515" w:type="dxa"/>
            <w:tcBorders>
              <w:top w:val="single" w:sz="8" w:space="0" w:color="BCBEC0"/>
            </w:tcBorders>
          </w:tcPr>
          <w:p w14:paraId="560D03F1" w14:textId="77777777" w:rsidR="006B49C6" w:rsidRPr="00A4533C" w:rsidRDefault="006B49C6" w:rsidP="00E8715A">
            <w:pPr>
              <w:pStyle w:val="TableText"/>
              <w:keepNext/>
              <w:rPr>
                <w:sz w:val="18"/>
              </w:rPr>
            </w:pPr>
            <w:r w:rsidRPr="00A4533C">
              <w:rPr>
                <w:sz w:val="18"/>
              </w:rPr>
              <w:t>Foundational</w:t>
            </w:r>
          </w:p>
        </w:tc>
      </w:tr>
      <w:tr w:rsidR="006B49C6" w:rsidRPr="00C978B9" w14:paraId="29D57BB1" w14:textId="77777777" w:rsidTr="002C03C6">
        <w:tc>
          <w:tcPr>
            <w:tcW w:w="2184" w:type="dxa"/>
            <w:vMerge/>
          </w:tcPr>
          <w:p w14:paraId="2AAD109A" w14:textId="77777777" w:rsidR="006B49C6" w:rsidRPr="00C978B9" w:rsidRDefault="006B49C6" w:rsidP="003A5831">
            <w:pPr>
              <w:keepNext/>
            </w:pPr>
            <w:bookmarkStart w:id="26" w:name="Integrity" w:colFirst="1" w:colLast="2"/>
            <w:bookmarkEnd w:id="25"/>
          </w:p>
        </w:tc>
        <w:tc>
          <w:tcPr>
            <w:tcW w:w="4846" w:type="dxa"/>
          </w:tcPr>
          <w:p w14:paraId="4C62B8FD" w14:textId="77777777" w:rsidR="006B49C6" w:rsidRPr="00EA6FD2" w:rsidRDefault="006B49C6" w:rsidP="00E8715A">
            <w:pPr>
              <w:pStyle w:val="TableText"/>
              <w:keepNext/>
              <w:rPr>
                <w:sz w:val="18"/>
                <w:szCs w:val="24"/>
              </w:rPr>
            </w:pPr>
            <w:r w:rsidRPr="00EA6FD2">
              <w:rPr>
                <w:sz w:val="18"/>
              </w:rPr>
              <w:t>Act with Integrity</w:t>
            </w:r>
          </w:p>
        </w:tc>
        <w:tc>
          <w:tcPr>
            <w:tcW w:w="3515" w:type="dxa"/>
          </w:tcPr>
          <w:p w14:paraId="025FA1F9" w14:textId="77777777" w:rsidR="006B49C6" w:rsidRPr="00EA6FD2" w:rsidRDefault="006B49C6" w:rsidP="00E8715A">
            <w:pPr>
              <w:pStyle w:val="TableText"/>
              <w:keepNext/>
              <w:rPr>
                <w:sz w:val="18"/>
              </w:rPr>
            </w:pPr>
            <w:r w:rsidRPr="00EA6FD2">
              <w:rPr>
                <w:sz w:val="18"/>
              </w:rPr>
              <w:t>Foundational</w:t>
            </w:r>
          </w:p>
        </w:tc>
      </w:tr>
      <w:tr w:rsidR="006B49C6" w:rsidRPr="00C978B9" w14:paraId="1A5E932B" w14:textId="77777777" w:rsidTr="002C03C6">
        <w:tc>
          <w:tcPr>
            <w:tcW w:w="2184" w:type="dxa"/>
            <w:vMerge/>
          </w:tcPr>
          <w:p w14:paraId="7DF6EB8C" w14:textId="77777777" w:rsidR="006B49C6" w:rsidRPr="00C978B9" w:rsidRDefault="006B49C6" w:rsidP="003A5831">
            <w:pPr>
              <w:keepNext/>
            </w:pPr>
            <w:bookmarkStart w:id="27" w:name="Self" w:colFirst="1" w:colLast="2"/>
            <w:bookmarkEnd w:id="26"/>
          </w:p>
        </w:tc>
        <w:tc>
          <w:tcPr>
            <w:tcW w:w="4846" w:type="dxa"/>
          </w:tcPr>
          <w:p w14:paraId="04B75E30" w14:textId="77777777" w:rsidR="006B49C6" w:rsidRPr="00436615" w:rsidRDefault="006B49C6" w:rsidP="00E8715A">
            <w:pPr>
              <w:pStyle w:val="TableText"/>
              <w:keepNext/>
              <w:rPr>
                <w:b/>
                <w:sz w:val="18"/>
                <w:szCs w:val="24"/>
              </w:rPr>
            </w:pPr>
            <w:r w:rsidRPr="00436615">
              <w:rPr>
                <w:b/>
                <w:sz w:val="18"/>
              </w:rPr>
              <w:t>Manage Self</w:t>
            </w:r>
          </w:p>
        </w:tc>
        <w:tc>
          <w:tcPr>
            <w:tcW w:w="3515" w:type="dxa"/>
          </w:tcPr>
          <w:p w14:paraId="09A50286" w14:textId="10FEC538" w:rsidR="006B49C6" w:rsidRPr="00A4533C" w:rsidRDefault="008F0D64" w:rsidP="00E8715A">
            <w:pPr>
              <w:pStyle w:val="TableText"/>
              <w:keepNext/>
              <w:rPr>
                <w:sz w:val="18"/>
              </w:rPr>
            </w:pPr>
            <w:r>
              <w:rPr>
                <w:b/>
                <w:sz w:val="18"/>
              </w:rPr>
              <w:t>Foundational</w:t>
            </w:r>
          </w:p>
        </w:tc>
      </w:tr>
      <w:tr w:rsidR="006B49C6" w:rsidRPr="00C978B9" w14:paraId="2779A231" w14:textId="77777777" w:rsidTr="002C03C6">
        <w:tc>
          <w:tcPr>
            <w:tcW w:w="2184" w:type="dxa"/>
            <w:vMerge/>
            <w:tcBorders>
              <w:bottom w:val="single" w:sz="8" w:space="0" w:color="auto"/>
            </w:tcBorders>
          </w:tcPr>
          <w:p w14:paraId="39408CD9" w14:textId="77777777" w:rsidR="006B49C6" w:rsidRPr="00C978B9" w:rsidRDefault="006B49C6" w:rsidP="001D133A">
            <w:bookmarkStart w:id="28" w:name="Value" w:colFirst="1" w:colLast="2"/>
            <w:bookmarkEnd w:id="27"/>
          </w:p>
        </w:tc>
        <w:tc>
          <w:tcPr>
            <w:tcW w:w="4846" w:type="dxa"/>
            <w:tcBorders>
              <w:bottom w:val="single" w:sz="8" w:space="0" w:color="auto"/>
            </w:tcBorders>
          </w:tcPr>
          <w:p w14:paraId="7C682B75" w14:textId="77777777" w:rsidR="006B49C6" w:rsidRPr="00A4533C" w:rsidRDefault="006B49C6" w:rsidP="00E8715A">
            <w:pPr>
              <w:pStyle w:val="TableText"/>
              <w:keepNext/>
              <w:rPr>
                <w:sz w:val="18"/>
                <w:szCs w:val="24"/>
              </w:rPr>
            </w:pPr>
            <w:r w:rsidRPr="00A4533C">
              <w:rPr>
                <w:sz w:val="18"/>
              </w:rPr>
              <w:t>Value Diversity</w:t>
            </w:r>
          </w:p>
        </w:tc>
        <w:tc>
          <w:tcPr>
            <w:tcW w:w="3515" w:type="dxa"/>
            <w:tcBorders>
              <w:bottom w:val="single" w:sz="8" w:space="0" w:color="auto"/>
            </w:tcBorders>
          </w:tcPr>
          <w:p w14:paraId="43582469" w14:textId="77777777" w:rsidR="006B49C6" w:rsidRPr="00A4533C" w:rsidRDefault="006B49C6" w:rsidP="00E8715A">
            <w:pPr>
              <w:pStyle w:val="TableText"/>
              <w:keepNext/>
              <w:rPr>
                <w:sz w:val="18"/>
              </w:rPr>
            </w:pPr>
            <w:r w:rsidRPr="00A4533C">
              <w:rPr>
                <w:sz w:val="18"/>
              </w:rPr>
              <w:t>Foundational</w:t>
            </w:r>
          </w:p>
        </w:tc>
      </w:tr>
      <w:tr w:rsidR="006B49C6" w:rsidRPr="00C978B9" w14:paraId="7A35096C" w14:textId="77777777" w:rsidTr="002C03C6">
        <w:tc>
          <w:tcPr>
            <w:tcW w:w="2184" w:type="dxa"/>
            <w:vMerge w:val="restart"/>
            <w:tcBorders>
              <w:top w:val="single" w:sz="8" w:space="0" w:color="auto"/>
            </w:tcBorders>
          </w:tcPr>
          <w:p w14:paraId="005007AC" w14:textId="77777777" w:rsidR="006B49C6" w:rsidRPr="00C978B9" w:rsidRDefault="006B49C6" w:rsidP="003A5831">
            <w:pPr>
              <w:keepNext/>
            </w:pPr>
            <w:bookmarkStart w:id="29" w:name="Comm" w:colFirst="1" w:colLast="2"/>
            <w:bookmarkEnd w:id="28"/>
            <w:r w:rsidRPr="00C978B9">
              <w:rPr>
                <w:noProof/>
                <w:lang w:eastAsia="en-AU"/>
              </w:rPr>
              <w:drawing>
                <wp:inline distT="0" distB="0" distL="0" distR="0" wp14:anchorId="1A14861A" wp14:editId="20695B74">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19430B1B" w14:textId="77777777" w:rsidR="006B49C6" w:rsidRPr="008F375B" w:rsidRDefault="006B49C6" w:rsidP="00E8715A">
            <w:pPr>
              <w:pStyle w:val="TableText"/>
              <w:keepNext/>
              <w:rPr>
                <w:sz w:val="18"/>
                <w:szCs w:val="24"/>
              </w:rPr>
            </w:pPr>
            <w:r w:rsidRPr="008F375B">
              <w:rPr>
                <w:sz w:val="18"/>
              </w:rPr>
              <w:t>Communicate Effectively</w:t>
            </w:r>
          </w:p>
        </w:tc>
        <w:tc>
          <w:tcPr>
            <w:tcW w:w="3515" w:type="dxa"/>
            <w:tcBorders>
              <w:top w:val="single" w:sz="8" w:space="0" w:color="auto"/>
              <w:bottom w:val="single" w:sz="8" w:space="0" w:color="BCBEC0"/>
            </w:tcBorders>
          </w:tcPr>
          <w:p w14:paraId="3C0DD870" w14:textId="77777777" w:rsidR="006B49C6" w:rsidRPr="008F375B" w:rsidRDefault="006B49C6" w:rsidP="00E8715A">
            <w:pPr>
              <w:pStyle w:val="TableText"/>
              <w:keepNext/>
              <w:rPr>
                <w:sz w:val="18"/>
              </w:rPr>
            </w:pPr>
            <w:r w:rsidRPr="008F375B">
              <w:rPr>
                <w:sz w:val="18"/>
              </w:rPr>
              <w:t>Foundational</w:t>
            </w:r>
          </w:p>
        </w:tc>
      </w:tr>
      <w:tr w:rsidR="006B49C6" w:rsidRPr="00C978B9" w14:paraId="65ECBFE1" w14:textId="77777777" w:rsidTr="002C03C6">
        <w:tc>
          <w:tcPr>
            <w:tcW w:w="2184" w:type="dxa"/>
            <w:vMerge/>
          </w:tcPr>
          <w:p w14:paraId="5FB76440" w14:textId="77777777" w:rsidR="006B49C6" w:rsidRPr="00C978B9" w:rsidRDefault="006B49C6" w:rsidP="003A5831">
            <w:pPr>
              <w:keepNext/>
            </w:pPr>
            <w:bookmarkStart w:id="30" w:name="CustServ" w:colFirst="1" w:colLast="2"/>
            <w:bookmarkEnd w:id="29"/>
          </w:p>
        </w:tc>
        <w:tc>
          <w:tcPr>
            <w:tcW w:w="4846" w:type="dxa"/>
            <w:tcBorders>
              <w:top w:val="single" w:sz="8" w:space="0" w:color="BCBEC0"/>
            </w:tcBorders>
          </w:tcPr>
          <w:p w14:paraId="198DDA5F" w14:textId="77777777" w:rsidR="006B49C6" w:rsidRPr="00A4533C" w:rsidRDefault="006B49C6" w:rsidP="00E8715A">
            <w:pPr>
              <w:pStyle w:val="TableText"/>
              <w:keepNext/>
              <w:rPr>
                <w:b/>
                <w:sz w:val="18"/>
                <w:szCs w:val="24"/>
              </w:rPr>
            </w:pPr>
            <w:r w:rsidRPr="00A4533C">
              <w:rPr>
                <w:b/>
                <w:sz w:val="18"/>
              </w:rPr>
              <w:t>Commit to Customer Service</w:t>
            </w:r>
          </w:p>
        </w:tc>
        <w:tc>
          <w:tcPr>
            <w:tcW w:w="3515" w:type="dxa"/>
            <w:tcBorders>
              <w:top w:val="single" w:sz="8" w:space="0" w:color="BCBEC0"/>
            </w:tcBorders>
          </w:tcPr>
          <w:p w14:paraId="71FF304C" w14:textId="7D6315D6" w:rsidR="006B49C6" w:rsidRPr="00A4533C" w:rsidRDefault="008F0D64" w:rsidP="00E8715A">
            <w:pPr>
              <w:pStyle w:val="TableText"/>
              <w:keepNext/>
              <w:rPr>
                <w:b/>
                <w:sz w:val="18"/>
              </w:rPr>
            </w:pPr>
            <w:r>
              <w:rPr>
                <w:b/>
                <w:sz w:val="18"/>
              </w:rPr>
              <w:t>Foundational</w:t>
            </w:r>
          </w:p>
        </w:tc>
      </w:tr>
      <w:tr w:rsidR="006B49C6" w:rsidRPr="00C978B9" w14:paraId="22127390" w14:textId="77777777" w:rsidTr="002C03C6">
        <w:tc>
          <w:tcPr>
            <w:tcW w:w="2184" w:type="dxa"/>
            <w:vMerge/>
          </w:tcPr>
          <w:p w14:paraId="468A06B6" w14:textId="77777777" w:rsidR="006B49C6" w:rsidRPr="00C978B9" w:rsidRDefault="006B49C6" w:rsidP="003A5831">
            <w:pPr>
              <w:keepNext/>
            </w:pPr>
            <w:bookmarkStart w:id="31" w:name="Work_Col" w:colFirst="1" w:colLast="2"/>
            <w:bookmarkEnd w:id="30"/>
          </w:p>
        </w:tc>
        <w:tc>
          <w:tcPr>
            <w:tcW w:w="4846" w:type="dxa"/>
          </w:tcPr>
          <w:p w14:paraId="38304424" w14:textId="77777777" w:rsidR="006B49C6" w:rsidRPr="00EA6FD2" w:rsidRDefault="006B49C6" w:rsidP="00E8715A">
            <w:pPr>
              <w:pStyle w:val="TableText"/>
              <w:keepNext/>
              <w:rPr>
                <w:sz w:val="18"/>
                <w:szCs w:val="24"/>
              </w:rPr>
            </w:pPr>
            <w:r w:rsidRPr="00EA6FD2">
              <w:rPr>
                <w:sz w:val="18"/>
              </w:rPr>
              <w:t>Work Collaboratively</w:t>
            </w:r>
          </w:p>
        </w:tc>
        <w:tc>
          <w:tcPr>
            <w:tcW w:w="3515" w:type="dxa"/>
          </w:tcPr>
          <w:p w14:paraId="2EB2F29E" w14:textId="77777777" w:rsidR="006B49C6" w:rsidRPr="00EA6FD2" w:rsidRDefault="00DC5035" w:rsidP="00E8715A">
            <w:pPr>
              <w:pStyle w:val="TableText"/>
              <w:keepNext/>
              <w:rPr>
                <w:sz w:val="18"/>
              </w:rPr>
            </w:pPr>
            <w:r w:rsidRPr="00EA6FD2">
              <w:rPr>
                <w:sz w:val="18"/>
              </w:rPr>
              <w:t>Foundational</w:t>
            </w:r>
          </w:p>
        </w:tc>
      </w:tr>
      <w:tr w:rsidR="006B49C6" w:rsidRPr="00C978B9" w14:paraId="288C60F0" w14:textId="77777777" w:rsidTr="002C03C6">
        <w:tc>
          <w:tcPr>
            <w:tcW w:w="2184" w:type="dxa"/>
            <w:vMerge/>
            <w:tcBorders>
              <w:bottom w:val="single" w:sz="8" w:space="0" w:color="auto"/>
            </w:tcBorders>
          </w:tcPr>
          <w:p w14:paraId="38E81ED3" w14:textId="77777777" w:rsidR="006B49C6" w:rsidRPr="00C978B9" w:rsidRDefault="006B49C6" w:rsidP="001D133A">
            <w:bookmarkStart w:id="32" w:name="Negotiate" w:colFirst="1" w:colLast="2"/>
            <w:bookmarkEnd w:id="31"/>
          </w:p>
        </w:tc>
        <w:tc>
          <w:tcPr>
            <w:tcW w:w="4846" w:type="dxa"/>
            <w:tcBorders>
              <w:bottom w:val="single" w:sz="8" w:space="0" w:color="auto"/>
            </w:tcBorders>
          </w:tcPr>
          <w:p w14:paraId="3BF35161" w14:textId="77777777" w:rsidR="006B49C6" w:rsidRPr="00A4533C" w:rsidRDefault="006B49C6" w:rsidP="00E8715A">
            <w:pPr>
              <w:pStyle w:val="TableText"/>
              <w:keepNext/>
              <w:rPr>
                <w:sz w:val="18"/>
                <w:szCs w:val="24"/>
              </w:rPr>
            </w:pPr>
            <w:r w:rsidRPr="00A4533C">
              <w:rPr>
                <w:sz w:val="18"/>
              </w:rPr>
              <w:t>Influence and Negotiate</w:t>
            </w:r>
          </w:p>
        </w:tc>
        <w:tc>
          <w:tcPr>
            <w:tcW w:w="3515" w:type="dxa"/>
            <w:tcBorders>
              <w:bottom w:val="single" w:sz="8" w:space="0" w:color="auto"/>
            </w:tcBorders>
          </w:tcPr>
          <w:p w14:paraId="0085D015" w14:textId="77777777" w:rsidR="006B49C6" w:rsidRPr="00A4533C" w:rsidRDefault="006B49C6" w:rsidP="00E8715A">
            <w:pPr>
              <w:pStyle w:val="TableText"/>
              <w:keepNext/>
              <w:rPr>
                <w:sz w:val="18"/>
              </w:rPr>
            </w:pPr>
            <w:r w:rsidRPr="00A4533C">
              <w:rPr>
                <w:sz w:val="18"/>
              </w:rPr>
              <w:t>Foundational</w:t>
            </w:r>
          </w:p>
        </w:tc>
      </w:tr>
      <w:tr w:rsidR="006B49C6" w:rsidRPr="00C978B9" w14:paraId="3EDCC5C6" w14:textId="77777777" w:rsidTr="002C03C6">
        <w:tc>
          <w:tcPr>
            <w:tcW w:w="2184" w:type="dxa"/>
            <w:vMerge w:val="restart"/>
            <w:tcBorders>
              <w:top w:val="single" w:sz="8" w:space="0" w:color="auto"/>
            </w:tcBorders>
          </w:tcPr>
          <w:p w14:paraId="2C6FB094" w14:textId="77777777" w:rsidR="006B49C6" w:rsidRPr="00C978B9" w:rsidRDefault="006B49C6" w:rsidP="003A5831">
            <w:pPr>
              <w:keepNext/>
            </w:pPr>
            <w:bookmarkStart w:id="33" w:name="Deliver" w:colFirst="1" w:colLast="2"/>
            <w:bookmarkEnd w:id="32"/>
            <w:r w:rsidRPr="00C978B9">
              <w:rPr>
                <w:noProof/>
                <w:lang w:eastAsia="en-AU"/>
              </w:rPr>
              <w:drawing>
                <wp:inline distT="0" distB="0" distL="0" distR="0" wp14:anchorId="04E639FA" wp14:editId="0F4ACE3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53D5F77E" w14:textId="77777777" w:rsidR="006B49C6" w:rsidRPr="008F375B" w:rsidRDefault="006B49C6" w:rsidP="00E8715A">
            <w:pPr>
              <w:pStyle w:val="TableText"/>
              <w:keepNext/>
              <w:rPr>
                <w:sz w:val="18"/>
                <w:szCs w:val="24"/>
              </w:rPr>
            </w:pPr>
            <w:r w:rsidRPr="008F375B">
              <w:rPr>
                <w:sz w:val="18"/>
              </w:rPr>
              <w:t>Deliver Results</w:t>
            </w:r>
          </w:p>
        </w:tc>
        <w:tc>
          <w:tcPr>
            <w:tcW w:w="3515" w:type="dxa"/>
            <w:tcBorders>
              <w:top w:val="single" w:sz="8" w:space="0" w:color="auto"/>
              <w:bottom w:val="single" w:sz="8" w:space="0" w:color="BCBEC0"/>
            </w:tcBorders>
          </w:tcPr>
          <w:p w14:paraId="5284772C" w14:textId="77777777" w:rsidR="006B49C6" w:rsidRPr="008F375B" w:rsidRDefault="006B49C6" w:rsidP="00E8715A">
            <w:pPr>
              <w:pStyle w:val="TableText"/>
              <w:keepNext/>
              <w:rPr>
                <w:sz w:val="18"/>
              </w:rPr>
            </w:pPr>
            <w:r w:rsidRPr="008F375B">
              <w:rPr>
                <w:sz w:val="18"/>
              </w:rPr>
              <w:t>Foundational</w:t>
            </w:r>
          </w:p>
        </w:tc>
      </w:tr>
      <w:tr w:rsidR="006B49C6" w:rsidRPr="00C978B9" w14:paraId="271E71D6" w14:textId="77777777" w:rsidTr="002C03C6">
        <w:tc>
          <w:tcPr>
            <w:tcW w:w="2184" w:type="dxa"/>
            <w:vMerge/>
          </w:tcPr>
          <w:p w14:paraId="369C2142" w14:textId="77777777" w:rsidR="006B49C6" w:rsidRPr="00C978B9" w:rsidRDefault="006B49C6" w:rsidP="003A5831">
            <w:pPr>
              <w:keepNext/>
            </w:pPr>
            <w:bookmarkStart w:id="34" w:name="Plan" w:colFirst="1" w:colLast="2"/>
            <w:bookmarkEnd w:id="33"/>
          </w:p>
        </w:tc>
        <w:tc>
          <w:tcPr>
            <w:tcW w:w="4846" w:type="dxa"/>
            <w:tcBorders>
              <w:top w:val="single" w:sz="8" w:space="0" w:color="BCBEC0"/>
            </w:tcBorders>
          </w:tcPr>
          <w:p w14:paraId="1EB4C323" w14:textId="77777777" w:rsidR="006B49C6" w:rsidRPr="00EA6FD2" w:rsidRDefault="006B49C6" w:rsidP="00E8715A">
            <w:pPr>
              <w:pStyle w:val="TableText"/>
              <w:keepNext/>
              <w:rPr>
                <w:sz w:val="18"/>
                <w:szCs w:val="24"/>
              </w:rPr>
            </w:pPr>
            <w:r w:rsidRPr="00EA6FD2">
              <w:rPr>
                <w:sz w:val="18"/>
              </w:rPr>
              <w:t>Plan and Prioritise</w:t>
            </w:r>
          </w:p>
        </w:tc>
        <w:tc>
          <w:tcPr>
            <w:tcW w:w="3515" w:type="dxa"/>
            <w:tcBorders>
              <w:top w:val="single" w:sz="8" w:space="0" w:color="BCBEC0"/>
            </w:tcBorders>
          </w:tcPr>
          <w:p w14:paraId="17AEC73F" w14:textId="77777777" w:rsidR="006B49C6" w:rsidRPr="00EA6FD2" w:rsidRDefault="006B49C6" w:rsidP="00E8715A">
            <w:pPr>
              <w:pStyle w:val="TableText"/>
              <w:keepNext/>
              <w:rPr>
                <w:sz w:val="18"/>
              </w:rPr>
            </w:pPr>
            <w:r w:rsidRPr="00EA6FD2">
              <w:rPr>
                <w:sz w:val="18"/>
              </w:rPr>
              <w:t>Foundational</w:t>
            </w:r>
          </w:p>
        </w:tc>
      </w:tr>
      <w:tr w:rsidR="006B49C6" w:rsidRPr="00C978B9" w14:paraId="7BD767CC" w14:textId="77777777" w:rsidTr="002C03C6">
        <w:tc>
          <w:tcPr>
            <w:tcW w:w="2184" w:type="dxa"/>
            <w:vMerge/>
          </w:tcPr>
          <w:p w14:paraId="5601F030" w14:textId="77777777" w:rsidR="006B49C6" w:rsidRPr="00C978B9" w:rsidRDefault="006B49C6" w:rsidP="003A5831">
            <w:pPr>
              <w:keepNext/>
            </w:pPr>
            <w:bookmarkStart w:id="35" w:name="Think" w:colFirst="1" w:colLast="2"/>
            <w:bookmarkEnd w:id="34"/>
          </w:p>
        </w:tc>
        <w:tc>
          <w:tcPr>
            <w:tcW w:w="4846" w:type="dxa"/>
          </w:tcPr>
          <w:p w14:paraId="23684C4A" w14:textId="77777777" w:rsidR="006B49C6" w:rsidRPr="00436615" w:rsidRDefault="006B49C6" w:rsidP="00E8715A">
            <w:pPr>
              <w:pStyle w:val="TableText"/>
              <w:keepNext/>
              <w:rPr>
                <w:b/>
                <w:sz w:val="18"/>
                <w:szCs w:val="24"/>
              </w:rPr>
            </w:pPr>
            <w:r w:rsidRPr="00436615">
              <w:rPr>
                <w:b/>
                <w:sz w:val="18"/>
              </w:rPr>
              <w:t>Think and Solve Problems</w:t>
            </w:r>
          </w:p>
        </w:tc>
        <w:tc>
          <w:tcPr>
            <w:tcW w:w="3515" w:type="dxa"/>
          </w:tcPr>
          <w:p w14:paraId="7343671B" w14:textId="401442F2" w:rsidR="006B49C6" w:rsidRPr="00436615" w:rsidRDefault="008F0D64" w:rsidP="00E8715A">
            <w:pPr>
              <w:pStyle w:val="TableText"/>
              <w:keepNext/>
              <w:rPr>
                <w:b/>
                <w:sz w:val="18"/>
              </w:rPr>
            </w:pPr>
            <w:r>
              <w:rPr>
                <w:b/>
                <w:sz w:val="18"/>
              </w:rPr>
              <w:t>Foundational</w:t>
            </w:r>
          </w:p>
        </w:tc>
      </w:tr>
      <w:tr w:rsidR="006B49C6" w:rsidRPr="00C978B9" w14:paraId="42BA4F22" w14:textId="77777777" w:rsidTr="002C03C6">
        <w:tc>
          <w:tcPr>
            <w:tcW w:w="2184" w:type="dxa"/>
            <w:vMerge/>
            <w:tcBorders>
              <w:bottom w:val="single" w:sz="8" w:space="0" w:color="auto"/>
            </w:tcBorders>
          </w:tcPr>
          <w:p w14:paraId="11B5FA05" w14:textId="77777777" w:rsidR="006B49C6" w:rsidRPr="00C978B9" w:rsidRDefault="006B49C6" w:rsidP="001D133A">
            <w:bookmarkStart w:id="36" w:name="Account" w:colFirst="1" w:colLast="2"/>
            <w:bookmarkEnd w:id="35"/>
          </w:p>
        </w:tc>
        <w:tc>
          <w:tcPr>
            <w:tcW w:w="4846" w:type="dxa"/>
            <w:tcBorders>
              <w:bottom w:val="single" w:sz="8" w:space="0" w:color="auto"/>
            </w:tcBorders>
          </w:tcPr>
          <w:p w14:paraId="0D453D81" w14:textId="77777777" w:rsidR="006B49C6" w:rsidRPr="00436615" w:rsidRDefault="006B49C6" w:rsidP="00E8715A">
            <w:pPr>
              <w:pStyle w:val="TableText"/>
              <w:keepNext/>
              <w:rPr>
                <w:sz w:val="18"/>
                <w:szCs w:val="24"/>
              </w:rPr>
            </w:pPr>
            <w:r w:rsidRPr="00436615">
              <w:rPr>
                <w:sz w:val="18"/>
              </w:rPr>
              <w:t>Demonstrate Accountability</w:t>
            </w:r>
          </w:p>
        </w:tc>
        <w:tc>
          <w:tcPr>
            <w:tcW w:w="3515" w:type="dxa"/>
            <w:tcBorders>
              <w:bottom w:val="single" w:sz="8" w:space="0" w:color="auto"/>
            </w:tcBorders>
          </w:tcPr>
          <w:p w14:paraId="34552D5E" w14:textId="77777777" w:rsidR="006B49C6" w:rsidRPr="00AD1C08" w:rsidRDefault="006B49C6" w:rsidP="00E8715A">
            <w:pPr>
              <w:pStyle w:val="TableText"/>
              <w:keepNext/>
              <w:rPr>
                <w:sz w:val="18"/>
              </w:rPr>
            </w:pPr>
            <w:r w:rsidRPr="00AD1C08">
              <w:rPr>
                <w:sz w:val="18"/>
              </w:rPr>
              <w:t>Foundational</w:t>
            </w:r>
          </w:p>
        </w:tc>
      </w:tr>
      <w:tr w:rsidR="006B49C6" w:rsidRPr="00C978B9" w14:paraId="036CB80D" w14:textId="77777777" w:rsidTr="002C03C6">
        <w:tc>
          <w:tcPr>
            <w:tcW w:w="2184" w:type="dxa"/>
            <w:vMerge w:val="restart"/>
            <w:tcBorders>
              <w:top w:val="single" w:sz="8" w:space="0" w:color="auto"/>
            </w:tcBorders>
          </w:tcPr>
          <w:p w14:paraId="007A98FB" w14:textId="77777777" w:rsidR="006B49C6" w:rsidRPr="00C978B9" w:rsidRDefault="006B49C6" w:rsidP="003A5831">
            <w:pPr>
              <w:keepNext/>
            </w:pPr>
            <w:bookmarkStart w:id="37" w:name="Fin" w:colFirst="1" w:colLast="2"/>
            <w:bookmarkEnd w:id="36"/>
            <w:r w:rsidRPr="00C978B9">
              <w:rPr>
                <w:noProof/>
                <w:lang w:eastAsia="en-AU"/>
              </w:rPr>
              <w:drawing>
                <wp:inline distT="0" distB="0" distL="0" distR="0" wp14:anchorId="43D5D5C5" wp14:editId="7D76AC79">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7A4B8F8D" w14:textId="77777777" w:rsidR="006B49C6" w:rsidRPr="00A4533C" w:rsidRDefault="006B49C6" w:rsidP="00E8715A">
            <w:pPr>
              <w:pStyle w:val="TableText"/>
              <w:keepNext/>
              <w:rPr>
                <w:sz w:val="18"/>
                <w:szCs w:val="24"/>
              </w:rPr>
            </w:pPr>
            <w:r w:rsidRPr="00A4533C">
              <w:rPr>
                <w:sz w:val="18"/>
              </w:rPr>
              <w:t>Finance</w:t>
            </w:r>
          </w:p>
        </w:tc>
        <w:tc>
          <w:tcPr>
            <w:tcW w:w="3515" w:type="dxa"/>
            <w:tcBorders>
              <w:top w:val="single" w:sz="8" w:space="0" w:color="auto"/>
              <w:bottom w:val="single" w:sz="8" w:space="0" w:color="BCBEC0"/>
            </w:tcBorders>
          </w:tcPr>
          <w:p w14:paraId="3FCF012B" w14:textId="77777777" w:rsidR="006B49C6" w:rsidRPr="00A4533C" w:rsidRDefault="006B49C6" w:rsidP="00E8715A">
            <w:pPr>
              <w:pStyle w:val="TableText"/>
              <w:keepNext/>
              <w:rPr>
                <w:sz w:val="18"/>
              </w:rPr>
            </w:pPr>
            <w:r w:rsidRPr="00A4533C">
              <w:rPr>
                <w:sz w:val="18"/>
              </w:rPr>
              <w:t>Foundational</w:t>
            </w:r>
          </w:p>
        </w:tc>
      </w:tr>
      <w:tr w:rsidR="006B49C6" w:rsidRPr="00C978B9" w14:paraId="60432DA7" w14:textId="77777777" w:rsidTr="002C03C6">
        <w:tc>
          <w:tcPr>
            <w:tcW w:w="2184" w:type="dxa"/>
            <w:vMerge/>
          </w:tcPr>
          <w:p w14:paraId="7CDD6DA3" w14:textId="77777777" w:rsidR="006B49C6" w:rsidRPr="00C978B9" w:rsidRDefault="006B49C6" w:rsidP="003A5831">
            <w:pPr>
              <w:keepNext/>
            </w:pPr>
            <w:bookmarkStart w:id="38" w:name="Tech" w:colFirst="1" w:colLast="2"/>
            <w:bookmarkEnd w:id="37"/>
          </w:p>
        </w:tc>
        <w:tc>
          <w:tcPr>
            <w:tcW w:w="4846" w:type="dxa"/>
            <w:tcBorders>
              <w:top w:val="single" w:sz="8" w:space="0" w:color="BCBEC0"/>
            </w:tcBorders>
          </w:tcPr>
          <w:p w14:paraId="55C3F8C7" w14:textId="77777777" w:rsidR="006B49C6" w:rsidRPr="00A4533C" w:rsidRDefault="006B49C6" w:rsidP="00E8715A">
            <w:pPr>
              <w:pStyle w:val="TableText"/>
              <w:keepNext/>
              <w:rPr>
                <w:sz w:val="18"/>
                <w:szCs w:val="24"/>
              </w:rPr>
            </w:pPr>
            <w:r w:rsidRPr="00A4533C">
              <w:rPr>
                <w:sz w:val="18"/>
              </w:rPr>
              <w:t>Technology</w:t>
            </w:r>
          </w:p>
        </w:tc>
        <w:tc>
          <w:tcPr>
            <w:tcW w:w="3515" w:type="dxa"/>
            <w:tcBorders>
              <w:top w:val="single" w:sz="8" w:space="0" w:color="BCBEC0"/>
            </w:tcBorders>
          </w:tcPr>
          <w:p w14:paraId="5A2BE027" w14:textId="77777777" w:rsidR="006B49C6" w:rsidRPr="00A4533C" w:rsidRDefault="006B49C6" w:rsidP="00E8715A">
            <w:pPr>
              <w:pStyle w:val="TableText"/>
              <w:keepNext/>
              <w:rPr>
                <w:sz w:val="18"/>
              </w:rPr>
            </w:pPr>
            <w:r w:rsidRPr="00A4533C">
              <w:rPr>
                <w:sz w:val="18"/>
              </w:rPr>
              <w:t>Foundational</w:t>
            </w:r>
          </w:p>
        </w:tc>
      </w:tr>
      <w:tr w:rsidR="006B49C6" w:rsidRPr="00C978B9" w14:paraId="326B3F7E" w14:textId="77777777" w:rsidTr="002C03C6">
        <w:tc>
          <w:tcPr>
            <w:tcW w:w="2184" w:type="dxa"/>
            <w:vMerge/>
          </w:tcPr>
          <w:p w14:paraId="0C3B58AE" w14:textId="77777777" w:rsidR="006B49C6" w:rsidRPr="00C978B9" w:rsidRDefault="006B49C6" w:rsidP="003A5831">
            <w:pPr>
              <w:keepNext/>
            </w:pPr>
            <w:bookmarkStart w:id="39" w:name="Procure" w:colFirst="1" w:colLast="2"/>
            <w:bookmarkEnd w:id="38"/>
          </w:p>
        </w:tc>
        <w:tc>
          <w:tcPr>
            <w:tcW w:w="4846" w:type="dxa"/>
          </w:tcPr>
          <w:p w14:paraId="5BC5CC19" w14:textId="77777777" w:rsidR="006B49C6" w:rsidRPr="00A4533C" w:rsidRDefault="006B49C6" w:rsidP="00E8715A">
            <w:pPr>
              <w:pStyle w:val="TableText"/>
              <w:keepNext/>
              <w:rPr>
                <w:sz w:val="18"/>
                <w:szCs w:val="24"/>
              </w:rPr>
            </w:pPr>
            <w:r w:rsidRPr="00A4533C">
              <w:rPr>
                <w:sz w:val="18"/>
              </w:rPr>
              <w:t>Procurement and Contract Management</w:t>
            </w:r>
          </w:p>
        </w:tc>
        <w:tc>
          <w:tcPr>
            <w:tcW w:w="3515" w:type="dxa"/>
          </w:tcPr>
          <w:p w14:paraId="4E33C076" w14:textId="77777777" w:rsidR="006B49C6" w:rsidRPr="00A4533C" w:rsidRDefault="006B49C6" w:rsidP="00E8715A">
            <w:pPr>
              <w:pStyle w:val="TableText"/>
              <w:keepNext/>
              <w:rPr>
                <w:sz w:val="18"/>
              </w:rPr>
            </w:pPr>
            <w:r w:rsidRPr="00A4533C">
              <w:rPr>
                <w:sz w:val="18"/>
              </w:rPr>
              <w:t>Foundational</w:t>
            </w:r>
          </w:p>
        </w:tc>
      </w:tr>
      <w:tr w:rsidR="006B49C6" w:rsidRPr="00C978B9" w14:paraId="2E040328" w14:textId="77777777" w:rsidTr="002C03C6">
        <w:tc>
          <w:tcPr>
            <w:tcW w:w="2184" w:type="dxa"/>
            <w:vMerge/>
            <w:tcBorders>
              <w:bottom w:val="single" w:sz="8" w:space="0" w:color="auto"/>
            </w:tcBorders>
          </w:tcPr>
          <w:p w14:paraId="576F8955" w14:textId="77777777" w:rsidR="006B49C6" w:rsidRPr="00C978B9" w:rsidRDefault="006B49C6" w:rsidP="001D133A">
            <w:bookmarkStart w:id="40" w:name="Project" w:colFirst="1" w:colLast="2"/>
            <w:bookmarkEnd w:id="39"/>
          </w:p>
        </w:tc>
        <w:tc>
          <w:tcPr>
            <w:tcW w:w="4846" w:type="dxa"/>
            <w:tcBorders>
              <w:bottom w:val="single" w:sz="8" w:space="0" w:color="auto"/>
            </w:tcBorders>
          </w:tcPr>
          <w:p w14:paraId="6CF4636F" w14:textId="77777777" w:rsidR="006B49C6" w:rsidRPr="00A4533C" w:rsidRDefault="006B49C6" w:rsidP="00E8715A">
            <w:pPr>
              <w:pStyle w:val="TableText"/>
              <w:keepNext/>
              <w:rPr>
                <w:b/>
                <w:sz w:val="18"/>
                <w:szCs w:val="24"/>
              </w:rPr>
            </w:pPr>
            <w:r w:rsidRPr="00A4533C">
              <w:rPr>
                <w:b/>
                <w:sz w:val="18"/>
              </w:rPr>
              <w:t>Project Management</w:t>
            </w:r>
          </w:p>
        </w:tc>
        <w:tc>
          <w:tcPr>
            <w:tcW w:w="3515" w:type="dxa"/>
            <w:tcBorders>
              <w:bottom w:val="single" w:sz="8" w:space="0" w:color="auto"/>
            </w:tcBorders>
          </w:tcPr>
          <w:p w14:paraId="76978631" w14:textId="77777777" w:rsidR="006B49C6" w:rsidRPr="00A4533C" w:rsidRDefault="006B49C6" w:rsidP="00E8715A">
            <w:pPr>
              <w:pStyle w:val="TableText"/>
              <w:keepNext/>
              <w:rPr>
                <w:b/>
                <w:sz w:val="18"/>
              </w:rPr>
            </w:pPr>
            <w:r w:rsidRPr="00A4533C">
              <w:rPr>
                <w:b/>
                <w:sz w:val="18"/>
              </w:rPr>
              <w:t>Foundational</w:t>
            </w:r>
          </w:p>
        </w:tc>
      </w:tr>
      <w:bookmarkEnd w:id="40"/>
    </w:tbl>
    <w:p w14:paraId="6AF9EB06" w14:textId="77777777" w:rsidR="00930255" w:rsidRPr="00C978B9" w:rsidRDefault="00930255" w:rsidP="00C24A20"/>
    <w:p w14:paraId="10BA28B0" w14:textId="77777777" w:rsidR="004A31C9" w:rsidRPr="00C978B9" w:rsidRDefault="004A31C9" w:rsidP="004A31C9">
      <w:pPr>
        <w:pStyle w:val="Heading2"/>
      </w:pPr>
      <w:r w:rsidRPr="00C978B9">
        <w:t xml:space="preserve">Focus </w:t>
      </w:r>
      <w:r w:rsidR="00043B92">
        <w:t>c</w:t>
      </w:r>
      <w:r w:rsidRPr="00C978B9">
        <w:t>apabilities</w:t>
      </w:r>
    </w:p>
    <w:p w14:paraId="50B7A3CE" w14:textId="77777777"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4"/>
        <w:gridCol w:w="1834"/>
        <w:gridCol w:w="6340"/>
      </w:tblGrid>
      <w:tr w:rsidR="00E31CD3" w:rsidRPr="00C978B9" w14:paraId="089F28DC" w14:textId="77777777" w:rsidTr="00CD34E3">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3013F4B2" w14:textId="77777777" w:rsidR="00E31CD3" w:rsidRPr="00C978B9" w:rsidRDefault="00E31CD3" w:rsidP="00582E73">
            <w:pPr>
              <w:pStyle w:val="TableTextWhite0"/>
              <w:keepNext/>
            </w:pPr>
            <w:r w:rsidRPr="00C978B9">
              <w:t>NSW Public Sector Capability Framework</w:t>
            </w:r>
          </w:p>
        </w:tc>
      </w:tr>
      <w:tr w:rsidR="00E31CD3" w:rsidRPr="00DA3502" w14:paraId="4B2D66E5" w14:textId="77777777" w:rsidTr="00CD34E3">
        <w:trPr>
          <w:cnfStyle w:val="100000000000" w:firstRow="1" w:lastRow="0" w:firstColumn="0" w:lastColumn="0" w:oddVBand="0" w:evenVBand="0" w:oddHBand="0" w:evenHBand="0" w:firstRowFirstColumn="0" w:firstRowLastColumn="0" w:lastRowFirstColumn="0" w:lastRowLastColumn="0"/>
          <w:cantSplit/>
          <w:tblHeader/>
        </w:trPr>
        <w:tc>
          <w:tcPr>
            <w:tcW w:w="2314" w:type="dxa"/>
            <w:tcBorders>
              <w:top w:val="single" w:sz="8" w:space="0" w:color="BCBEC0"/>
              <w:bottom w:val="single" w:sz="8" w:space="0" w:color="BCBEC0"/>
            </w:tcBorders>
            <w:shd w:val="clear" w:color="auto" w:fill="BCBEC0"/>
          </w:tcPr>
          <w:p w14:paraId="5CEF2B61" w14:textId="77777777" w:rsidR="00E31CD3" w:rsidRPr="00DA3502" w:rsidRDefault="00E31CD3" w:rsidP="00DA3502">
            <w:pPr>
              <w:pStyle w:val="TableText"/>
              <w:rPr>
                <w:b/>
              </w:rPr>
            </w:pPr>
            <w:r w:rsidRPr="00DA3502">
              <w:rPr>
                <w:b/>
              </w:rPr>
              <w:t>Group and Capability</w:t>
            </w:r>
          </w:p>
        </w:tc>
        <w:tc>
          <w:tcPr>
            <w:tcW w:w="1834" w:type="dxa"/>
            <w:tcBorders>
              <w:top w:val="single" w:sz="8" w:space="0" w:color="BCBEC0"/>
              <w:bottom w:val="single" w:sz="8" w:space="0" w:color="BCBEC0"/>
            </w:tcBorders>
            <w:shd w:val="clear" w:color="auto" w:fill="BCBEC0"/>
          </w:tcPr>
          <w:p w14:paraId="5E600F90" w14:textId="77777777" w:rsidR="00E31CD3" w:rsidRPr="00DA3502" w:rsidRDefault="00E31CD3" w:rsidP="00DA3502">
            <w:pPr>
              <w:pStyle w:val="TableText"/>
              <w:rPr>
                <w:b/>
              </w:rPr>
            </w:pPr>
            <w:r w:rsidRPr="00DA3502">
              <w:rPr>
                <w:b/>
              </w:rPr>
              <w:t>Level</w:t>
            </w:r>
          </w:p>
        </w:tc>
        <w:tc>
          <w:tcPr>
            <w:tcW w:w="6340" w:type="dxa"/>
            <w:tcBorders>
              <w:top w:val="single" w:sz="8" w:space="0" w:color="BCBEC0"/>
              <w:bottom w:val="single" w:sz="8" w:space="0" w:color="BCBEC0"/>
            </w:tcBorders>
            <w:shd w:val="clear" w:color="auto" w:fill="BCBEC0"/>
          </w:tcPr>
          <w:p w14:paraId="2641F3A9" w14:textId="77777777" w:rsidR="00E31CD3" w:rsidRPr="00DA3502" w:rsidRDefault="00E31CD3" w:rsidP="00DA3502">
            <w:pPr>
              <w:pStyle w:val="TableText"/>
              <w:rPr>
                <w:b/>
              </w:rPr>
            </w:pPr>
            <w:r w:rsidRPr="00DA3502">
              <w:rPr>
                <w:b/>
              </w:rPr>
              <w:t>Behavioural Indicators</w:t>
            </w:r>
          </w:p>
        </w:tc>
      </w:tr>
      <w:tr w:rsidR="00CD34E3" w:rsidRPr="00C978B9" w14:paraId="73DE9800" w14:textId="77777777" w:rsidTr="00CD34E3">
        <w:tc>
          <w:tcPr>
            <w:tcW w:w="2314" w:type="dxa"/>
            <w:tcBorders>
              <w:top w:val="single" w:sz="8" w:space="0" w:color="BCBEC0"/>
            </w:tcBorders>
          </w:tcPr>
          <w:p w14:paraId="5A3BD7C1" w14:textId="77777777" w:rsidR="00CD34E3" w:rsidRPr="00C978B9" w:rsidRDefault="00CD34E3" w:rsidP="00CD34E3">
            <w:pPr>
              <w:pStyle w:val="TableText"/>
              <w:rPr>
                <w:b/>
              </w:rPr>
            </w:pPr>
            <w:bookmarkStart w:id="41" w:name="Personal_Resilence_Found"/>
            <w:r w:rsidRPr="00C978B9">
              <w:rPr>
                <w:b/>
              </w:rPr>
              <w:t>Personal Attributes</w:t>
            </w:r>
          </w:p>
          <w:p w14:paraId="27D14A7E" w14:textId="44D0FBB4" w:rsidR="00CD34E3" w:rsidRPr="00AB3922" w:rsidRDefault="00CD34E3" w:rsidP="00CD34E3">
            <w:pPr>
              <w:pStyle w:val="TableText"/>
              <w:rPr>
                <w:i/>
              </w:rPr>
            </w:pPr>
            <w:r w:rsidRPr="00C978B9">
              <w:t>Manage Self</w:t>
            </w:r>
          </w:p>
        </w:tc>
        <w:tc>
          <w:tcPr>
            <w:tcW w:w="1834" w:type="dxa"/>
            <w:tcBorders>
              <w:top w:val="single" w:sz="8" w:space="0" w:color="BCBEC0"/>
            </w:tcBorders>
          </w:tcPr>
          <w:p w14:paraId="23237B72" w14:textId="2054F425" w:rsidR="00CD34E3" w:rsidRPr="00C978B9" w:rsidRDefault="00CD34E3" w:rsidP="00CD34E3">
            <w:pPr>
              <w:pStyle w:val="TableText"/>
              <w:rPr>
                <w:rFonts w:cs="Arial"/>
                <w:color w:val="000000"/>
              </w:rPr>
            </w:pPr>
            <w:r w:rsidRPr="00C978B9">
              <w:rPr>
                <w:rFonts w:cs="Arial"/>
                <w:color w:val="000000"/>
              </w:rPr>
              <w:t>Foundational</w:t>
            </w:r>
          </w:p>
        </w:tc>
        <w:tc>
          <w:tcPr>
            <w:tcW w:w="6340" w:type="dxa"/>
            <w:tcBorders>
              <w:top w:val="single" w:sz="8" w:space="0" w:color="BCBEC0"/>
            </w:tcBorders>
          </w:tcPr>
          <w:p w14:paraId="7626FB6A" w14:textId="77777777" w:rsidR="00CD34E3" w:rsidRPr="00C978B9" w:rsidRDefault="00CD34E3" w:rsidP="00CD34E3">
            <w:pPr>
              <w:pStyle w:val="TableBullet"/>
              <w:numPr>
                <w:ilvl w:val="0"/>
                <w:numId w:val="47"/>
              </w:numPr>
            </w:pPr>
            <w:r w:rsidRPr="00C978B9">
              <w:t>Be willing to develop and apply new skills</w:t>
            </w:r>
          </w:p>
          <w:p w14:paraId="508818C1" w14:textId="77777777" w:rsidR="00CD34E3" w:rsidRPr="00C978B9" w:rsidRDefault="00CD34E3" w:rsidP="00CD34E3">
            <w:pPr>
              <w:pStyle w:val="TableBullet"/>
              <w:numPr>
                <w:ilvl w:val="0"/>
                <w:numId w:val="47"/>
              </w:numPr>
            </w:pPr>
            <w:r w:rsidRPr="00C978B9">
              <w:t>Show commitment to completing work activities effectively</w:t>
            </w:r>
          </w:p>
          <w:p w14:paraId="23439CAF" w14:textId="102A78B6" w:rsidR="00CD34E3" w:rsidRPr="002C03C6" w:rsidRDefault="00CD34E3" w:rsidP="00CD34E3">
            <w:pPr>
              <w:pStyle w:val="TableBullet"/>
              <w:numPr>
                <w:ilvl w:val="0"/>
                <w:numId w:val="47"/>
              </w:numPr>
              <w:spacing w:line="240" w:lineRule="auto"/>
              <w:rPr>
                <w:rFonts w:cs="Arial"/>
              </w:rPr>
            </w:pPr>
            <w:r w:rsidRPr="00C978B9">
              <w:t>Look for opportunities to learn from the feedback of others</w:t>
            </w:r>
          </w:p>
        </w:tc>
      </w:tr>
      <w:tr w:rsidR="00CD34E3" w:rsidRPr="00C978B9" w14:paraId="4BF7B625" w14:textId="77777777" w:rsidTr="00CD34E3">
        <w:tc>
          <w:tcPr>
            <w:tcW w:w="2314" w:type="dxa"/>
          </w:tcPr>
          <w:p w14:paraId="499D4A25" w14:textId="77777777" w:rsidR="00CD34E3" w:rsidRPr="00C978B9" w:rsidRDefault="00CD34E3" w:rsidP="00CD34E3">
            <w:pPr>
              <w:pStyle w:val="TableText"/>
              <w:rPr>
                <w:b/>
              </w:rPr>
            </w:pPr>
            <w:bookmarkStart w:id="42" w:name="Personal_Resilence_Inter"/>
            <w:bookmarkEnd w:id="41"/>
            <w:r w:rsidRPr="00C978B9">
              <w:rPr>
                <w:b/>
              </w:rPr>
              <w:t>Relationships</w:t>
            </w:r>
          </w:p>
          <w:p w14:paraId="3D7A1B35" w14:textId="32323BBE" w:rsidR="00CD34E3" w:rsidRPr="00CD34E3" w:rsidRDefault="00CD34E3" w:rsidP="00CD34E3">
            <w:pPr>
              <w:pStyle w:val="TableText"/>
            </w:pPr>
            <w:r w:rsidRPr="00C978B9">
              <w:t>Commit to Customer Service</w:t>
            </w:r>
          </w:p>
        </w:tc>
        <w:tc>
          <w:tcPr>
            <w:tcW w:w="1834" w:type="dxa"/>
          </w:tcPr>
          <w:p w14:paraId="1072869D" w14:textId="4C2ABABE" w:rsidR="00CD34E3" w:rsidRPr="00C978B9" w:rsidRDefault="00CD34E3" w:rsidP="00CD34E3">
            <w:pPr>
              <w:pStyle w:val="TableText"/>
              <w:rPr>
                <w:rFonts w:cs="Arial"/>
                <w:color w:val="000000"/>
              </w:rPr>
            </w:pPr>
            <w:r w:rsidRPr="00C978B9">
              <w:rPr>
                <w:rFonts w:cs="Arial"/>
                <w:color w:val="000000"/>
              </w:rPr>
              <w:t>Foundational</w:t>
            </w:r>
          </w:p>
        </w:tc>
        <w:tc>
          <w:tcPr>
            <w:tcW w:w="6340" w:type="dxa"/>
          </w:tcPr>
          <w:p w14:paraId="1E4AF93F" w14:textId="77777777" w:rsidR="00CD34E3" w:rsidRPr="00C978B9" w:rsidRDefault="00CD34E3" w:rsidP="00CD34E3">
            <w:pPr>
              <w:pStyle w:val="TableBullet"/>
              <w:numPr>
                <w:ilvl w:val="0"/>
                <w:numId w:val="47"/>
              </w:numPr>
            </w:pPr>
            <w:r w:rsidRPr="00C978B9">
              <w:t>Understand the importance of customer service</w:t>
            </w:r>
          </w:p>
          <w:p w14:paraId="3D48A0C8" w14:textId="77777777" w:rsidR="00CD34E3" w:rsidRPr="00C978B9" w:rsidRDefault="00CD34E3" w:rsidP="00CD34E3">
            <w:pPr>
              <w:pStyle w:val="TableBullet"/>
              <w:numPr>
                <w:ilvl w:val="0"/>
                <w:numId w:val="47"/>
              </w:numPr>
            </w:pPr>
            <w:r w:rsidRPr="00C978B9">
              <w:t>Help customers understand the services that are available</w:t>
            </w:r>
          </w:p>
          <w:p w14:paraId="264CE9A8" w14:textId="77777777" w:rsidR="00CD34E3" w:rsidRPr="00C978B9" w:rsidRDefault="00CD34E3" w:rsidP="00CD34E3">
            <w:pPr>
              <w:pStyle w:val="TableBullet"/>
              <w:numPr>
                <w:ilvl w:val="0"/>
                <w:numId w:val="47"/>
              </w:numPr>
            </w:pPr>
            <w:r w:rsidRPr="00C978B9">
              <w:t xml:space="preserve">Take responsibility for delivering services which meet customer requirements </w:t>
            </w:r>
          </w:p>
          <w:p w14:paraId="6FAC9311" w14:textId="77777777" w:rsidR="00CD34E3" w:rsidRPr="00C978B9" w:rsidRDefault="00CD34E3" w:rsidP="00CD34E3">
            <w:pPr>
              <w:pStyle w:val="TableBullet"/>
              <w:numPr>
                <w:ilvl w:val="0"/>
                <w:numId w:val="47"/>
              </w:numPr>
            </w:pPr>
            <w:r w:rsidRPr="00C978B9">
              <w:lastRenderedPageBreak/>
              <w:t>Keep customers informed of progress and seek feedback to ensure their needs are met</w:t>
            </w:r>
          </w:p>
          <w:p w14:paraId="14A2FE05" w14:textId="4A92E67D" w:rsidR="00CD34E3" w:rsidRPr="002C03C6" w:rsidRDefault="00CD34E3" w:rsidP="00CD34E3">
            <w:pPr>
              <w:pStyle w:val="TableBullet"/>
              <w:numPr>
                <w:ilvl w:val="0"/>
                <w:numId w:val="47"/>
              </w:numPr>
              <w:rPr>
                <w:rFonts w:cs="Arial"/>
              </w:rPr>
            </w:pPr>
            <w:r w:rsidRPr="00C978B9">
              <w:t>Show respect, courtesy and fairness when interacting with customers</w:t>
            </w:r>
          </w:p>
        </w:tc>
      </w:tr>
      <w:tr w:rsidR="00CD34E3" w:rsidRPr="00C978B9" w14:paraId="119F4C61" w14:textId="77777777" w:rsidTr="00CD34E3">
        <w:tc>
          <w:tcPr>
            <w:tcW w:w="2314" w:type="dxa"/>
          </w:tcPr>
          <w:p w14:paraId="045DE310" w14:textId="77777777" w:rsidR="00CD34E3" w:rsidRPr="00C978B9" w:rsidRDefault="00CD34E3" w:rsidP="00CD34E3">
            <w:pPr>
              <w:pStyle w:val="TableText"/>
              <w:rPr>
                <w:b/>
              </w:rPr>
            </w:pPr>
            <w:bookmarkStart w:id="43" w:name="Personal_Resilence_Adept"/>
            <w:bookmarkEnd w:id="42"/>
            <w:r w:rsidRPr="00C978B9">
              <w:rPr>
                <w:b/>
              </w:rPr>
              <w:lastRenderedPageBreak/>
              <w:t>Results</w:t>
            </w:r>
          </w:p>
          <w:p w14:paraId="79138959" w14:textId="20DC929D" w:rsidR="00CD34E3" w:rsidRPr="000A380E" w:rsidRDefault="00CD34E3" w:rsidP="00CD34E3">
            <w:pPr>
              <w:pStyle w:val="TableText"/>
              <w:rPr>
                <w:i/>
              </w:rPr>
            </w:pPr>
            <w:r w:rsidRPr="00C978B9">
              <w:t>Think and Solve Problems</w:t>
            </w:r>
          </w:p>
        </w:tc>
        <w:tc>
          <w:tcPr>
            <w:tcW w:w="1834" w:type="dxa"/>
          </w:tcPr>
          <w:p w14:paraId="7D890859" w14:textId="48F1548C" w:rsidR="00CD34E3" w:rsidRPr="00C978B9" w:rsidRDefault="00CD34E3" w:rsidP="00CD34E3">
            <w:pPr>
              <w:pStyle w:val="TableText"/>
              <w:rPr>
                <w:rFonts w:cs="Arial"/>
                <w:color w:val="000000"/>
              </w:rPr>
            </w:pPr>
            <w:r w:rsidRPr="00C978B9">
              <w:rPr>
                <w:rFonts w:cs="Arial"/>
                <w:color w:val="000000"/>
              </w:rPr>
              <w:t>Foundational</w:t>
            </w:r>
          </w:p>
        </w:tc>
        <w:tc>
          <w:tcPr>
            <w:tcW w:w="6340" w:type="dxa"/>
          </w:tcPr>
          <w:p w14:paraId="6D454B95" w14:textId="77777777" w:rsidR="00CD34E3" w:rsidRPr="00C978B9" w:rsidRDefault="00CD34E3" w:rsidP="00CD34E3">
            <w:pPr>
              <w:pStyle w:val="TableBullet"/>
              <w:numPr>
                <w:ilvl w:val="0"/>
                <w:numId w:val="47"/>
              </w:numPr>
            </w:pPr>
            <w:r w:rsidRPr="00C978B9">
              <w:t xml:space="preserve">Find and check information needed to complete own work tasks </w:t>
            </w:r>
          </w:p>
          <w:p w14:paraId="16719356" w14:textId="77777777" w:rsidR="00CD34E3" w:rsidRPr="00C978B9" w:rsidRDefault="00CD34E3" w:rsidP="00CD34E3">
            <w:pPr>
              <w:pStyle w:val="TableBullet"/>
              <w:numPr>
                <w:ilvl w:val="0"/>
                <w:numId w:val="47"/>
              </w:numPr>
            </w:pPr>
            <w:r w:rsidRPr="00C978B9">
              <w:t xml:space="preserve">Identify and inform supervisor of issues that may impact on completion of tasks </w:t>
            </w:r>
          </w:p>
          <w:p w14:paraId="1E2DF5A1" w14:textId="77777777" w:rsidR="00CD34E3" w:rsidRPr="00C978B9" w:rsidRDefault="00CD34E3" w:rsidP="00CD34E3">
            <w:pPr>
              <w:pStyle w:val="TableBullet"/>
              <w:numPr>
                <w:ilvl w:val="0"/>
                <w:numId w:val="47"/>
              </w:numPr>
            </w:pPr>
            <w:r w:rsidRPr="00C978B9">
              <w:t xml:space="preserve">Escalate more complex issues and problems when these are identified </w:t>
            </w:r>
          </w:p>
          <w:p w14:paraId="6434DB7B" w14:textId="77777777" w:rsidR="00CD34E3" w:rsidRPr="00C978B9" w:rsidRDefault="00CD34E3" w:rsidP="00CD34E3">
            <w:pPr>
              <w:pStyle w:val="TableBullet"/>
              <w:numPr>
                <w:ilvl w:val="0"/>
                <w:numId w:val="47"/>
              </w:numPr>
            </w:pPr>
            <w:r w:rsidRPr="00C978B9">
              <w:t>Share ideas about ways to improve work tasks and solve problems</w:t>
            </w:r>
          </w:p>
          <w:p w14:paraId="0D1249A1" w14:textId="5AD4EE26" w:rsidR="00CD34E3" w:rsidRPr="00C978B9" w:rsidRDefault="00CD34E3" w:rsidP="00CD34E3">
            <w:pPr>
              <w:pStyle w:val="TableBullet"/>
              <w:numPr>
                <w:ilvl w:val="0"/>
                <w:numId w:val="47"/>
              </w:numPr>
              <w:spacing w:line="240" w:lineRule="auto"/>
            </w:pPr>
            <w:r w:rsidRPr="00C978B9">
              <w:t>Suggest improvements to work tasks for the team</w:t>
            </w:r>
          </w:p>
        </w:tc>
      </w:tr>
      <w:tr w:rsidR="00CD34E3" w:rsidRPr="00C978B9" w14:paraId="0909FB5D" w14:textId="77777777" w:rsidTr="00CD34E3">
        <w:tc>
          <w:tcPr>
            <w:tcW w:w="2314" w:type="dxa"/>
          </w:tcPr>
          <w:p w14:paraId="56EB79D5" w14:textId="77777777" w:rsidR="00CD34E3" w:rsidRPr="00C978B9" w:rsidRDefault="00CD34E3" w:rsidP="00CD34E3">
            <w:pPr>
              <w:pStyle w:val="TableText"/>
              <w:rPr>
                <w:b/>
              </w:rPr>
            </w:pPr>
            <w:bookmarkStart w:id="44" w:name="Personal_Resilence_Adv"/>
            <w:bookmarkEnd w:id="43"/>
            <w:r w:rsidRPr="00C978B9">
              <w:rPr>
                <w:b/>
              </w:rPr>
              <w:t>Business Enablers</w:t>
            </w:r>
          </w:p>
          <w:p w14:paraId="2741E322" w14:textId="22ADCF0D" w:rsidR="00CD34E3" w:rsidRPr="000A380E" w:rsidRDefault="00CD34E3" w:rsidP="00CD34E3">
            <w:pPr>
              <w:pStyle w:val="TableText"/>
              <w:rPr>
                <w:i/>
              </w:rPr>
            </w:pPr>
            <w:r w:rsidRPr="00C978B9">
              <w:t>Project Management</w:t>
            </w:r>
          </w:p>
        </w:tc>
        <w:tc>
          <w:tcPr>
            <w:tcW w:w="1834" w:type="dxa"/>
          </w:tcPr>
          <w:p w14:paraId="25B3442E" w14:textId="00ECE411" w:rsidR="00CD34E3" w:rsidRPr="00C978B9" w:rsidRDefault="00CD34E3" w:rsidP="00CD34E3">
            <w:pPr>
              <w:pStyle w:val="TableText"/>
              <w:rPr>
                <w:rFonts w:cs="Arial"/>
                <w:color w:val="000000"/>
              </w:rPr>
            </w:pPr>
            <w:r w:rsidRPr="00C978B9">
              <w:rPr>
                <w:rFonts w:cs="Arial"/>
                <w:color w:val="000000"/>
              </w:rPr>
              <w:t>Foundational</w:t>
            </w:r>
          </w:p>
        </w:tc>
        <w:tc>
          <w:tcPr>
            <w:tcW w:w="6340" w:type="dxa"/>
          </w:tcPr>
          <w:p w14:paraId="1AF61873" w14:textId="77777777" w:rsidR="00CD34E3" w:rsidRPr="00C978B9" w:rsidRDefault="00CD34E3" w:rsidP="00CD34E3">
            <w:pPr>
              <w:pStyle w:val="TableBullet"/>
              <w:numPr>
                <w:ilvl w:val="0"/>
                <w:numId w:val="47"/>
              </w:numPr>
            </w:pPr>
            <w:r w:rsidRPr="00C978B9">
              <w:t>Plan and deliver tasks in line with agreed schedules</w:t>
            </w:r>
          </w:p>
          <w:p w14:paraId="6E14B710" w14:textId="77777777" w:rsidR="00CD34E3" w:rsidRPr="00C978B9" w:rsidRDefault="00CD34E3" w:rsidP="00CD34E3">
            <w:pPr>
              <w:pStyle w:val="TableBullet"/>
              <w:numPr>
                <w:ilvl w:val="0"/>
                <w:numId w:val="47"/>
              </w:numPr>
            </w:pPr>
            <w:r w:rsidRPr="00C978B9">
              <w:t>Check progress against schedules, and seek help to overcome barriers</w:t>
            </w:r>
          </w:p>
          <w:p w14:paraId="694B4E5B" w14:textId="2BBFCA80" w:rsidR="00CD34E3" w:rsidRPr="00C978B9" w:rsidRDefault="00CD34E3" w:rsidP="00CD34E3">
            <w:pPr>
              <w:pStyle w:val="TableBullet"/>
              <w:numPr>
                <w:ilvl w:val="0"/>
                <w:numId w:val="47"/>
              </w:numPr>
              <w:spacing w:line="240" w:lineRule="auto"/>
            </w:pPr>
            <w:r w:rsidRPr="00C978B9">
              <w:t>Participate in planning and provide feedback about improvements to schedules</w:t>
            </w:r>
          </w:p>
        </w:tc>
      </w:tr>
      <w:bookmarkEnd w:id="44"/>
    </w:tbl>
    <w:p w14:paraId="5EFCCD64" w14:textId="77777777"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CF31" w14:textId="77777777" w:rsidR="008B5B02" w:rsidRDefault="008B5B02" w:rsidP="00AC273D">
      <w:pPr>
        <w:spacing w:after="0" w:line="240" w:lineRule="auto"/>
      </w:pPr>
      <w:r>
        <w:separator/>
      </w:r>
    </w:p>
  </w:endnote>
  <w:endnote w:type="continuationSeparator" w:id="0">
    <w:p w14:paraId="6AA396FE" w14:textId="77777777" w:rsidR="008B5B02" w:rsidRDefault="008B5B02"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Ligh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6C23A61B" w14:textId="77777777" w:rsidTr="00CD6BA6">
      <w:tc>
        <w:tcPr>
          <w:tcW w:w="9709" w:type="dxa"/>
          <w:vAlign w:val="bottom"/>
        </w:tcPr>
        <w:p w14:paraId="3FFCDC10" w14:textId="77777777" w:rsidR="00A90F97" w:rsidRPr="00051237" w:rsidRDefault="00A90F97" w:rsidP="00051237">
          <w:pPr>
            <w:pStyle w:val="Footer"/>
            <w:rPr>
              <w:noProof/>
              <w:vanish/>
              <w:lang w:eastAsia="en-AU"/>
              <w:specVanish/>
            </w:rPr>
          </w:pPr>
          <w:r>
            <w:t xml:space="preserve">Role Description </w:t>
          </w:r>
        </w:p>
        <w:p w14:paraId="6293352A" w14:textId="43B1A685" w:rsidR="00A90F97" w:rsidRPr="00051237" w:rsidRDefault="00A90F97" w:rsidP="00A063C8">
          <w:pPr>
            <w:pStyle w:val="Footer"/>
            <w:tabs>
              <w:tab w:val="clear" w:pos="4513"/>
              <w:tab w:val="center" w:pos="5315"/>
            </w:tabs>
          </w:pPr>
          <w:r w:rsidRPr="00051237">
            <w:rPr>
              <w:color w:val="000000" w:themeColor="text1"/>
            </w:rPr>
            <w:t xml:space="preserve"> </w:t>
          </w:r>
          <w:bookmarkStart w:id="45" w:name="Footer_Title"/>
          <w:bookmarkEnd w:id="45"/>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3724">
            <w:rPr>
              <w:noProof/>
              <w:lang w:eastAsia="en-AU"/>
            </w:rPr>
            <w:t>4</w:t>
          </w:r>
          <w:r>
            <w:rPr>
              <w:noProof/>
              <w:lang w:eastAsia="en-AU"/>
            </w:rPr>
            <w:fldChar w:fldCharType="end"/>
          </w:r>
        </w:p>
      </w:tc>
      <w:tc>
        <w:tcPr>
          <w:tcW w:w="851" w:type="dxa"/>
        </w:tcPr>
        <w:p w14:paraId="446B86EA" w14:textId="77777777" w:rsidR="00A90F97" w:rsidRDefault="00A90F97" w:rsidP="00CD6BA6">
          <w:pPr>
            <w:pStyle w:val="Footer"/>
            <w:jc w:val="right"/>
          </w:pPr>
          <w:r>
            <w:rPr>
              <w:noProof/>
              <w:lang w:eastAsia="en-AU"/>
            </w:rPr>
            <w:drawing>
              <wp:inline distT="0" distB="0" distL="0" distR="0" wp14:anchorId="4853E803" wp14:editId="55F89946">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EA8579D" w14:textId="77777777" w:rsidR="00A90F97" w:rsidRPr="001E2B26" w:rsidRDefault="00A90F9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2159BB59" w14:textId="77777777" w:rsidTr="00732229">
      <w:tc>
        <w:tcPr>
          <w:tcW w:w="9709" w:type="dxa"/>
          <w:vAlign w:val="bottom"/>
        </w:tcPr>
        <w:p w14:paraId="395BDBB4" w14:textId="169AAA5D"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3724">
            <w:rPr>
              <w:noProof/>
              <w:lang w:eastAsia="en-AU"/>
            </w:rPr>
            <w:t>1</w:t>
          </w:r>
          <w:r>
            <w:rPr>
              <w:noProof/>
              <w:lang w:eastAsia="en-AU"/>
            </w:rPr>
            <w:fldChar w:fldCharType="end"/>
          </w:r>
        </w:p>
      </w:tc>
      <w:tc>
        <w:tcPr>
          <w:tcW w:w="851" w:type="dxa"/>
        </w:tcPr>
        <w:p w14:paraId="140866BA" w14:textId="77777777" w:rsidR="00A90F97" w:rsidRDefault="00A90F97" w:rsidP="00732229">
          <w:pPr>
            <w:pStyle w:val="Footer"/>
            <w:jc w:val="right"/>
          </w:pPr>
          <w:r>
            <w:rPr>
              <w:noProof/>
              <w:lang w:eastAsia="en-AU"/>
            </w:rPr>
            <w:drawing>
              <wp:inline distT="0" distB="0" distL="0" distR="0" wp14:anchorId="5FD64002" wp14:editId="39627268">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A750DA4" w14:textId="77777777"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AB7B" w14:textId="77777777" w:rsidR="008B5B02" w:rsidRDefault="008B5B02" w:rsidP="00AC273D">
      <w:pPr>
        <w:spacing w:after="0" w:line="240" w:lineRule="auto"/>
      </w:pPr>
      <w:r>
        <w:separator/>
      </w:r>
    </w:p>
  </w:footnote>
  <w:footnote w:type="continuationSeparator" w:id="0">
    <w:p w14:paraId="3E7F92A5" w14:textId="77777777" w:rsidR="008B5B02" w:rsidRDefault="008B5B02"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C03C6" w14:paraId="1C33F826" w14:textId="77777777"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30EA139A" w14:textId="77777777" w:rsidR="002C03C6" w:rsidRPr="001E49B2" w:rsidRDefault="002C03C6" w:rsidP="008E285E">
          <w:pPr>
            <w:pStyle w:val="TitleSub"/>
            <w:spacing w:after="0"/>
            <w:rPr>
              <w:rFonts w:cs="Arial"/>
            </w:rPr>
          </w:pPr>
          <w:r w:rsidRPr="001E49B2">
            <w:rPr>
              <w:rFonts w:cs="Arial"/>
            </w:rPr>
            <w:t xml:space="preserve">Role Description </w:t>
          </w:r>
        </w:p>
        <w:p w14:paraId="1EFEB910" w14:textId="77777777" w:rsidR="002C03C6" w:rsidRPr="001E49B2" w:rsidRDefault="0046211D" w:rsidP="008E285E">
          <w:pPr>
            <w:pStyle w:val="TitleSub"/>
            <w:spacing w:after="0"/>
            <w:rPr>
              <w:rFonts w:cs="Arial"/>
              <w:b/>
            </w:rPr>
          </w:pPr>
          <w:r>
            <w:rPr>
              <w:rFonts w:cs="Arial"/>
              <w:b/>
            </w:rPr>
            <w:t>General Services Officer</w:t>
          </w:r>
        </w:p>
      </w:tc>
      <w:tc>
        <w:tcPr>
          <w:tcW w:w="1363" w:type="pct"/>
        </w:tcPr>
        <w:p w14:paraId="2D0E648B" w14:textId="3F10DA96" w:rsidR="002C03C6" w:rsidRPr="000477E1" w:rsidRDefault="002D32D6" w:rsidP="008E285E">
          <w:pPr>
            <w:jc w:val="right"/>
          </w:pPr>
          <w:r>
            <w:rPr>
              <w:noProof/>
            </w:rPr>
            <w:drawing>
              <wp:inline distT="0" distB="0" distL="0" distR="0" wp14:anchorId="049E734E" wp14:editId="755BCBB9">
                <wp:extent cx="1750390" cy="5617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0778" cy="581164"/>
                        </a:xfrm>
                        <a:prstGeom prst="rect">
                          <a:avLst/>
                        </a:prstGeom>
                      </pic:spPr>
                    </pic:pic>
                  </a:graphicData>
                </a:graphic>
              </wp:inline>
            </w:drawing>
          </w:r>
        </w:p>
      </w:tc>
    </w:tr>
  </w:tbl>
  <w:p w14:paraId="10C38081" w14:textId="77777777"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1916DCB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0DAA5885"/>
    <w:multiLevelType w:val="hybridMultilevel"/>
    <w:tmpl w:val="5E02C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E816A0"/>
    <w:multiLevelType w:val="hybridMultilevel"/>
    <w:tmpl w:val="7858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9446E"/>
    <w:multiLevelType w:val="hybridMultilevel"/>
    <w:tmpl w:val="FABC8A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4B45AD"/>
    <w:multiLevelType w:val="hybridMultilevel"/>
    <w:tmpl w:val="C114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737FB8"/>
    <w:multiLevelType w:val="hybridMultilevel"/>
    <w:tmpl w:val="F3CE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3" w15:restartNumberingAfterBreak="0">
    <w:nsid w:val="44650888"/>
    <w:multiLevelType w:val="hybridMultilevel"/>
    <w:tmpl w:val="182A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A41946"/>
    <w:multiLevelType w:val="hybridMultilevel"/>
    <w:tmpl w:val="864CB8D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9B2645"/>
    <w:multiLevelType w:val="hybridMultilevel"/>
    <w:tmpl w:val="DF348B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3C531D"/>
    <w:multiLevelType w:val="hybridMultilevel"/>
    <w:tmpl w:val="E85EE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24993"/>
    <w:multiLevelType w:val="hybridMultilevel"/>
    <w:tmpl w:val="832473F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6AA21573"/>
    <w:multiLevelType w:val="hybridMultilevel"/>
    <w:tmpl w:val="8ADCB73A"/>
    <w:lvl w:ilvl="0" w:tplc="0C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B6922"/>
    <w:multiLevelType w:val="hybridMultilevel"/>
    <w:tmpl w:val="1702EA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976815"/>
    <w:multiLevelType w:val="hybridMultilevel"/>
    <w:tmpl w:val="7DCEDB7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6B757E"/>
    <w:multiLevelType w:val="hybridMultilevel"/>
    <w:tmpl w:val="798442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423441B"/>
    <w:multiLevelType w:val="hybridMultilevel"/>
    <w:tmpl w:val="EE3C2DC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C75CF4"/>
    <w:multiLevelType w:val="hybridMultilevel"/>
    <w:tmpl w:val="8AB01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31"/>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5"/>
  </w:num>
  <w:num w:numId="21">
    <w:abstractNumId w:val="30"/>
  </w:num>
  <w:num w:numId="22">
    <w:abstractNumId w:val="21"/>
  </w:num>
  <w:num w:numId="23">
    <w:abstractNumId w:val="24"/>
  </w:num>
  <w:num w:numId="24">
    <w:abstractNumId w:val="19"/>
  </w:num>
  <w:num w:numId="25">
    <w:abstractNumId w:val="39"/>
  </w:num>
  <w:num w:numId="26">
    <w:abstractNumId w:val="14"/>
  </w:num>
  <w:num w:numId="27">
    <w:abstractNumId w:val="11"/>
  </w:num>
  <w:num w:numId="28">
    <w:abstractNumId w:val="22"/>
  </w:num>
  <w:num w:numId="29">
    <w:abstractNumId w:val="25"/>
  </w:num>
  <w:num w:numId="30">
    <w:abstractNumId w:val="16"/>
  </w:num>
  <w:num w:numId="31">
    <w:abstractNumId w:val="32"/>
  </w:num>
  <w:num w:numId="32">
    <w:abstractNumId w:val="36"/>
  </w:num>
  <w:num w:numId="33">
    <w:abstractNumId w:val="20"/>
  </w:num>
  <w:num w:numId="34">
    <w:abstractNumId w:val="18"/>
  </w:num>
  <w:num w:numId="35">
    <w:abstractNumId w:val="23"/>
  </w:num>
  <w:num w:numId="36">
    <w:abstractNumId w:val="13"/>
  </w:num>
  <w:num w:numId="37">
    <w:abstractNumId w:val="26"/>
  </w:num>
  <w:num w:numId="38">
    <w:abstractNumId w:val="29"/>
  </w:num>
  <w:num w:numId="39">
    <w:abstractNumId w:val="12"/>
  </w:num>
  <w:num w:numId="40">
    <w:abstractNumId w:val="34"/>
  </w:num>
  <w:num w:numId="41">
    <w:abstractNumId w:val="28"/>
  </w:num>
  <w:num w:numId="42">
    <w:abstractNumId w:val="37"/>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2E"/>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1DD8"/>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380E"/>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3BC8"/>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269A9"/>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97CEA"/>
    <w:rsid w:val="002A18A8"/>
    <w:rsid w:val="002A41AA"/>
    <w:rsid w:val="002A60C2"/>
    <w:rsid w:val="002B27D4"/>
    <w:rsid w:val="002C03C6"/>
    <w:rsid w:val="002C458A"/>
    <w:rsid w:val="002D0251"/>
    <w:rsid w:val="002D32D6"/>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0003"/>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0925"/>
    <w:rsid w:val="0041221E"/>
    <w:rsid w:val="00420C6F"/>
    <w:rsid w:val="004219E2"/>
    <w:rsid w:val="00422484"/>
    <w:rsid w:val="0042535F"/>
    <w:rsid w:val="0042783B"/>
    <w:rsid w:val="00427DB5"/>
    <w:rsid w:val="0043205C"/>
    <w:rsid w:val="0043602E"/>
    <w:rsid w:val="0043661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11D"/>
    <w:rsid w:val="004629AB"/>
    <w:rsid w:val="00466283"/>
    <w:rsid w:val="00470173"/>
    <w:rsid w:val="00470D08"/>
    <w:rsid w:val="0047302C"/>
    <w:rsid w:val="00473724"/>
    <w:rsid w:val="004750B2"/>
    <w:rsid w:val="00475837"/>
    <w:rsid w:val="00475E3E"/>
    <w:rsid w:val="00477577"/>
    <w:rsid w:val="004779F0"/>
    <w:rsid w:val="004809D1"/>
    <w:rsid w:val="00482EE6"/>
    <w:rsid w:val="0048548B"/>
    <w:rsid w:val="00486A12"/>
    <w:rsid w:val="0048713B"/>
    <w:rsid w:val="00487498"/>
    <w:rsid w:val="0049018A"/>
    <w:rsid w:val="00491437"/>
    <w:rsid w:val="00492487"/>
    <w:rsid w:val="004940A1"/>
    <w:rsid w:val="004955B3"/>
    <w:rsid w:val="0049712A"/>
    <w:rsid w:val="00497E04"/>
    <w:rsid w:val="004A1E16"/>
    <w:rsid w:val="004A31C9"/>
    <w:rsid w:val="004A4485"/>
    <w:rsid w:val="004A4811"/>
    <w:rsid w:val="004A63EB"/>
    <w:rsid w:val="004A6CD0"/>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47B76"/>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95B"/>
    <w:rsid w:val="00595E4B"/>
    <w:rsid w:val="005A17C5"/>
    <w:rsid w:val="005A229C"/>
    <w:rsid w:val="005A2572"/>
    <w:rsid w:val="005A28F1"/>
    <w:rsid w:val="005A2C7E"/>
    <w:rsid w:val="005A45D4"/>
    <w:rsid w:val="005B06A8"/>
    <w:rsid w:val="005B4A86"/>
    <w:rsid w:val="005B4FC3"/>
    <w:rsid w:val="005B5229"/>
    <w:rsid w:val="005B740B"/>
    <w:rsid w:val="005C01CE"/>
    <w:rsid w:val="005C0EBF"/>
    <w:rsid w:val="005C538C"/>
    <w:rsid w:val="005C5393"/>
    <w:rsid w:val="005C7EBE"/>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05B3"/>
    <w:rsid w:val="006A38B2"/>
    <w:rsid w:val="006A6D25"/>
    <w:rsid w:val="006B1659"/>
    <w:rsid w:val="006B4035"/>
    <w:rsid w:val="006B49C6"/>
    <w:rsid w:val="006C1B5E"/>
    <w:rsid w:val="006C1FBD"/>
    <w:rsid w:val="006C3E53"/>
    <w:rsid w:val="006E0883"/>
    <w:rsid w:val="006E41E5"/>
    <w:rsid w:val="006F2A07"/>
    <w:rsid w:val="006F481B"/>
    <w:rsid w:val="006F6540"/>
    <w:rsid w:val="006F7045"/>
    <w:rsid w:val="00700589"/>
    <w:rsid w:val="0070281C"/>
    <w:rsid w:val="007118A6"/>
    <w:rsid w:val="00713D4E"/>
    <w:rsid w:val="00715627"/>
    <w:rsid w:val="0071562A"/>
    <w:rsid w:val="0071682A"/>
    <w:rsid w:val="00716FD1"/>
    <w:rsid w:val="00720A00"/>
    <w:rsid w:val="00720F93"/>
    <w:rsid w:val="00721496"/>
    <w:rsid w:val="00721689"/>
    <w:rsid w:val="00723D21"/>
    <w:rsid w:val="007265DF"/>
    <w:rsid w:val="00726F4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2576"/>
    <w:rsid w:val="00773F15"/>
    <w:rsid w:val="00780769"/>
    <w:rsid w:val="007830E1"/>
    <w:rsid w:val="00783BBC"/>
    <w:rsid w:val="007845C3"/>
    <w:rsid w:val="0079471C"/>
    <w:rsid w:val="00796201"/>
    <w:rsid w:val="0079771E"/>
    <w:rsid w:val="007A3E74"/>
    <w:rsid w:val="007A5E76"/>
    <w:rsid w:val="007A5EC5"/>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3A60"/>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56ED"/>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5B02"/>
    <w:rsid w:val="008B79A8"/>
    <w:rsid w:val="008D172F"/>
    <w:rsid w:val="008D21B4"/>
    <w:rsid w:val="008D4DE5"/>
    <w:rsid w:val="008D774C"/>
    <w:rsid w:val="008E0207"/>
    <w:rsid w:val="008E2FD9"/>
    <w:rsid w:val="008E525F"/>
    <w:rsid w:val="008E52B8"/>
    <w:rsid w:val="008E562C"/>
    <w:rsid w:val="008E65A3"/>
    <w:rsid w:val="008E6C44"/>
    <w:rsid w:val="008F0D64"/>
    <w:rsid w:val="008F0E0C"/>
    <w:rsid w:val="008F12FD"/>
    <w:rsid w:val="008F3561"/>
    <w:rsid w:val="008F375B"/>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3A04"/>
    <w:rsid w:val="00967090"/>
    <w:rsid w:val="00970F86"/>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3922"/>
    <w:rsid w:val="00AB5DEE"/>
    <w:rsid w:val="00AB767C"/>
    <w:rsid w:val="00AC273D"/>
    <w:rsid w:val="00AC3EE2"/>
    <w:rsid w:val="00AC56BF"/>
    <w:rsid w:val="00AC7D9E"/>
    <w:rsid w:val="00AD1C08"/>
    <w:rsid w:val="00AD4152"/>
    <w:rsid w:val="00AD5945"/>
    <w:rsid w:val="00AD7AC5"/>
    <w:rsid w:val="00AE2222"/>
    <w:rsid w:val="00AE75EA"/>
    <w:rsid w:val="00AF0507"/>
    <w:rsid w:val="00AF6C3D"/>
    <w:rsid w:val="00AF6C63"/>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5174"/>
    <w:rsid w:val="00BA6905"/>
    <w:rsid w:val="00BB287E"/>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5D3B"/>
    <w:rsid w:val="00C267D4"/>
    <w:rsid w:val="00C272EE"/>
    <w:rsid w:val="00C304E0"/>
    <w:rsid w:val="00C362C0"/>
    <w:rsid w:val="00C443BB"/>
    <w:rsid w:val="00C45998"/>
    <w:rsid w:val="00C45AEA"/>
    <w:rsid w:val="00C47F9B"/>
    <w:rsid w:val="00C550B9"/>
    <w:rsid w:val="00C5547A"/>
    <w:rsid w:val="00C5778D"/>
    <w:rsid w:val="00C57959"/>
    <w:rsid w:val="00C61154"/>
    <w:rsid w:val="00C62C06"/>
    <w:rsid w:val="00C64392"/>
    <w:rsid w:val="00C64BAF"/>
    <w:rsid w:val="00C65C88"/>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62FC"/>
    <w:rsid w:val="00C97302"/>
    <w:rsid w:val="00C974A9"/>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6431"/>
    <w:rsid w:val="00CC7C17"/>
    <w:rsid w:val="00CD34E3"/>
    <w:rsid w:val="00CD3717"/>
    <w:rsid w:val="00CD5CA8"/>
    <w:rsid w:val="00CD6BA6"/>
    <w:rsid w:val="00CE17D7"/>
    <w:rsid w:val="00CE5B1D"/>
    <w:rsid w:val="00CF008C"/>
    <w:rsid w:val="00CF0299"/>
    <w:rsid w:val="00CF15AA"/>
    <w:rsid w:val="00CF322B"/>
    <w:rsid w:val="00CF4997"/>
    <w:rsid w:val="00D009F6"/>
    <w:rsid w:val="00D01DB5"/>
    <w:rsid w:val="00D01DE9"/>
    <w:rsid w:val="00D03021"/>
    <w:rsid w:val="00D145C0"/>
    <w:rsid w:val="00D15DD3"/>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764"/>
    <w:rsid w:val="00D95C64"/>
    <w:rsid w:val="00D96261"/>
    <w:rsid w:val="00DA0A2D"/>
    <w:rsid w:val="00DA0A53"/>
    <w:rsid w:val="00DA27C4"/>
    <w:rsid w:val="00DA3502"/>
    <w:rsid w:val="00DA457E"/>
    <w:rsid w:val="00DB14CE"/>
    <w:rsid w:val="00DB4946"/>
    <w:rsid w:val="00DC006B"/>
    <w:rsid w:val="00DC04A4"/>
    <w:rsid w:val="00DC18CB"/>
    <w:rsid w:val="00DC338F"/>
    <w:rsid w:val="00DC3A8C"/>
    <w:rsid w:val="00DC400E"/>
    <w:rsid w:val="00DC5035"/>
    <w:rsid w:val="00DD1535"/>
    <w:rsid w:val="00DD15D6"/>
    <w:rsid w:val="00DD3989"/>
    <w:rsid w:val="00DE405D"/>
    <w:rsid w:val="00DE54F9"/>
    <w:rsid w:val="00DE6AF8"/>
    <w:rsid w:val="00DF2E47"/>
    <w:rsid w:val="00DF30E6"/>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58C"/>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3B53"/>
    <w:rsid w:val="00E86271"/>
    <w:rsid w:val="00E87403"/>
    <w:rsid w:val="00E877C1"/>
    <w:rsid w:val="00E87940"/>
    <w:rsid w:val="00E87CAB"/>
    <w:rsid w:val="00E903AC"/>
    <w:rsid w:val="00EA0BC5"/>
    <w:rsid w:val="00EA2ACF"/>
    <w:rsid w:val="00EA2DF3"/>
    <w:rsid w:val="00EA5D0F"/>
    <w:rsid w:val="00EA6FD2"/>
    <w:rsid w:val="00EB277F"/>
    <w:rsid w:val="00EB431F"/>
    <w:rsid w:val="00EB64B8"/>
    <w:rsid w:val="00EB76CB"/>
    <w:rsid w:val="00EB7F9D"/>
    <w:rsid w:val="00EC20DC"/>
    <w:rsid w:val="00EC237B"/>
    <w:rsid w:val="00EC3566"/>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3613"/>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893"/>
    <w:rsid w:val="00FA3A77"/>
    <w:rsid w:val="00FA405C"/>
    <w:rsid w:val="00FA7304"/>
    <w:rsid w:val="00FB0070"/>
    <w:rsid w:val="00FB048D"/>
    <w:rsid w:val="00FB1347"/>
    <w:rsid w:val="00FC1BDC"/>
    <w:rsid w:val="00FC1D6A"/>
    <w:rsid w:val="00FC2FCD"/>
    <w:rsid w:val="00FC3181"/>
    <w:rsid w:val="00FC41C4"/>
    <w:rsid w:val="00FE270A"/>
    <w:rsid w:val="00FE407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7033"/>
  <w15:docId w15:val="{3137A2CC-0399-4472-9B36-F90411A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0"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99"/>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Pa18">
    <w:name w:val="Pa18"/>
    <w:basedOn w:val="Normal"/>
    <w:next w:val="Normal"/>
    <w:uiPriority w:val="99"/>
    <w:rsid w:val="00AB3922"/>
    <w:pPr>
      <w:autoSpaceDE w:val="0"/>
      <w:autoSpaceDN w:val="0"/>
      <w:adjustRightInd w:val="0"/>
      <w:spacing w:after="0" w:line="161" w:lineRule="atLeast"/>
    </w:pPr>
    <w:rPr>
      <w:rFonts w:ascii="Rooney Light" w:hAnsi="Rooney Light"/>
      <w:sz w:val="24"/>
      <w:szCs w:val="24"/>
    </w:rPr>
  </w:style>
  <w:style w:type="character" w:styleId="UnresolvedMention">
    <w:name w:val="Unresolved Mention"/>
    <w:basedOn w:val="DefaultParagraphFont"/>
    <w:uiPriority w:val="99"/>
    <w:semiHidden/>
    <w:unhideWhenUsed/>
    <w:rsid w:val="00DF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069806">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6879645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27071590">
      <w:bodyDiv w:val="1"/>
      <w:marLeft w:val="0"/>
      <w:marRight w:val="0"/>
      <w:marTop w:val="0"/>
      <w:marBottom w:val="0"/>
      <w:divBdr>
        <w:top w:val="none" w:sz="0" w:space="0" w:color="auto"/>
        <w:left w:val="none" w:sz="0" w:space="0" w:color="auto"/>
        <w:bottom w:val="none" w:sz="0" w:space="0" w:color="auto"/>
        <w:right w:val="none" w:sz="0" w:space="0" w:color="auto"/>
      </w:divBdr>
    </w:div>
    <w:div w:id="144788827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33037128">
      <w:bodyDiv w:val="1"/>
      <w:marLeft w:val="0"/>
      <w:marRight w:val="0"/>
      <w:marTop w:val="0"/>
      <w:marBottom w:val="0"/>
      <w:divBdr>
        <w:top w:val="none" w:sz="0" w:space="0" w:color="auto"/>
        <w:left w:val="none" w:sz="0" w:space="0" w:color="auto"/>
        <w:bottom w:val="none" w:sz="0" w:space="0" w:color="auto"/>
        <w:right w:val="none" w:sz="0" w:space="0" w:color="auto"/>
      </w:divBdr>
    </w:div>
    <w:div w:id="20763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lea\AppData\Local\Microsoft\Windows\Temporary%20Internet%20Files\Content.IE5\O0VJGFQS\20140822%20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7CA6-0D00-4334-A84A-F6A3B91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Description_Template.DOTM</Template>
  <TotalTime>3</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Megale</dc:creator>
  <cp:lastModifiedBy>Dannis Chu</cp:lastModifiedBy>
  <cp:revision>3</cp:revision>
  <dcterms:created xsi:type="dcterms:W3CDTF">2019-10-02T03:58:00Z</dcterms:created>
  <dcterms:modified xsi:type="dcterms:W3CDTF">2019-10-02T03:58:00Z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