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4D390D"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4D390D" w:rsidRDefault="00766964" w:rsidP="0042689D">
            <w:pPr>
              <w:pStyle w:val="TableTextWhite"/>
              <w:rPr>
                <w:rFonts w:ascii="Public Sans" w:hAnsi="Public Sans" w:cstheme="minorHAnsi"/>
                <w:color w:val="auto"/>
                <w:sz w:val="22"/>
                <w:szCs w:val="22"/>
              </w:rPr>
            </w:pPr>
            <w:r w:rsidRPr="004D390D">
              <w:rPr>
                <w:rFonts w:ascii="Public Sans" w:hAnsi="Public Sans" w:cstheme="minorHAnsi"/>
                <w:color w:val="auto"/>
                <w:sz w:val="22"/>
                <w:szCs w:val="22"/>
              </w:rPr>
              <w:t xml:space="preserve">Stronger Communities </w:t>
            </w:r>
          </w:p>
        </w:tc>
      </w:tr>
      <w:tr w:rsidR="00766964" w:rsidRPr="004D390D"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4D390D" w:rsidRDefault="00766964" w:rsidP="0042689D">
            <w:pPr>
              <w:pStyle w:val="TableTextWhite"/>
              <w:rPr>
                <w:rFonts w:ascii="Public Sans" w:hAnsi="Public Sans" w:cstheme="minorHAnsi"/>
                <w:color w:val="auto"/>
                <w:sz w:val="22"/>
                <w:szCs w:val="22"/>
              </w:rPr>
            </w:pPr>
            <w:r w:rsidRPr="004D390D">
              <w:rPr>
                <w:rFonts w:ascii="Public Sans" w:hAnsi="Public Sans" w:cstheme="minorHAnsi"/>
                <w:color w:val="auto"/>
                <w:sz w:val="22"/>
                <w:szCs w:val="22"/>
              </w:rPr>
              <w:t>Department of Communities and Justice</w:t>
            </w:r>
          </w:p>
        </w:tc>
      </w:tr>
      <w:tr w:rsidR="00766964" w:rsidRPr="004D390D"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7854DAB7" w:rsidR="00766964" w:rsidRPr="004D390D" w:rsidRDefault="00744BDB" w:rsidP="0042689D">
            <w:pPr>
              <w:pStyle w:val="TableTextWhite"/>
              <w:rPr>
                <w:rFonts w:ascii="Public Sans" w:hAnsi="Public Sans" w:cstheme="minorHAnsi"/>
                <w:color w:val="auto"/>
                <w:sz w:val="22"/>
                <w:szCs w:val="22"/>
              </w:rPr>
            </w:pPr>
            <w:r w:rsidRPr="004D390D">
              <w:rPr>
                <w:rFonts w:ascii="Public Sans" w:hAnsi="Public Sans"/>
                <w:color w:val="auto"/>
                <w:sz w:val="22"/>
                <w:szCs w:val="22"/>
              </w:rPr>
              <w:t>CSNSW/ Custodial Corrections / Correctional Centres</w:t>
            </w:r>
          </w:p>
        </w:tc>
      </w:tr>
      <w:tr w:rsidR="00766964" w:rsidRPr="004D390D"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4FC1F43E" w:rsidR="00766964" w:rsidRPr="004D390D" w:rsidRDefault="00744BDB" w:rsidP="0042689D">
            <w:pPr>
              <w:pStyle w:val="TableTextWhite"/>
              <w:rPr>
                <w:rFonts w:ascii="Public Sans" w:hAnsi="Public Sans" w:cstheme="minorHAnsi"/>
                <w:color w:val="auto"/>
                <w:sz w:val="22"/>
                <w:szCs w:val="22"/>
              </w:rPr>
            </w:pPr>
            <w:r w:rsidRPr="004D390D">
              <w:rPr>
                <w:rFonts w:ascii="Public Sans" w:hAnsi="Public Sans"/>
                <w:color w:val="auto"/>
                <w:sz w:val="22"/>
                <w:szCs w:val="22"/>
              </w:rPr>
              <w:t>Various</w:t>
            </w:r>
          </w:p>
        </w:tc>
      </w:tr>
      <w:tr w:rsidR="00766964" w:rsidRPr="004D390D"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611A5383" w:rsidR="00766964" w:rsidRPr="004D390D" w:rsidRDefault="00744BDB" w:rsidP="0042689D">
            <w:pPr>
              <w:pStyle w:val="TableTextWhite"/>
              <w:rPr>
                <w:rFonts w:ascii="Public Sans" w:hAnsi="Public Sans" w:cstheme="minorHAnsi"/>
                <w:color w:val="auto"/>
                <w:sz w:val="22"/>
                <w:szCs w:val="22"/>
              </w:rPr>
            </w:pPr>
            <w:r w:rsidRPr="004D390D">
              <w:rPr>
                <w:rFonts w:ascii="Public Sans" w:hAnsi="Public Sans"/>
                <w:color w:val="auto"/>
                <w:sz w:val="22"/>
                <w:szCs w:val="22"/>
              </w:rPr>
              <w:t>Clerk General Scale</w:t>
            </w:r>
          </w:p>
        </w:tc>
      </w:tr>
      <w:tr w:rsidR="00766964" w:rsidRPr="004D390D"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045E7B3" w14:textId="4B2D91E8" w:rsidR="00766964" w:rsidRPr="004D390D" w:rsidRDefault="00744BDB" w:rsidP="0042689D">
            <w:pPr>
              <w:pStyle w:val="TableTextWhite"/>
              <w:rPr>
                <w:rFonts w:ascii="Public Sans" w:hAnsi="Public Sans" w:cstheme="minorHAnsi"/>
                <w:color w:val="auto"/>
                <w:sz w:val="22"/>
                <w:szCs w:val="22"/>
              </w:rPr>
            </w:pPr>
            <w:r w:rsidRPr="004D390D">
              <w:rPr>
                <w:rFonts w:ascii="Public Sans" w:hAnsi="Public Sans"/>
                <w:color w:val="auto"/>
                <w:sz w:val="22"/>
                <w:szCs w:val="22"/>
              </w:rPr>
              <w:t>Various</w:t>
            </w:r>
          </w:p>
        </w:tc>
      </w:tr>
      <w:tr w:rsidR="00766964" w:rsidRPr="004D390D"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11488044" w:rsidR="00766964" w:rsidRPr="004D390D" w:rsidRDefault="00744BDB" w:rsidP="0042689D">
            <w:pPr>
              <w:pStyle w:val="TableTextWhite"/>
              <w:rPr>
                <w:rFonts w:ascii="Public Sans" w:hAnsi="Public Sans" w:cstheme="minorHAnsi"/>
                <w:color w:val="auto"/>
                <w:sz w:val="22"/>
                <w:szCs w:val="22"/>
              </w:rPr>
            </w:pPr>
            <w:r w:rsidRPr="004D390D">
              <w:rPr>
                <w:rFonts w:ascii="Public Sans" w:hAnsi="Public Sans"/>
                <w:color w:val="auto"/>
                <w:sz w:val="22"/>
                <w:szCs w:val="22"/>
              </w:rPr>
              <w:t>561999</w:t>
            </w:r>
          </w:p>
        </w:tc>
      </w:tr>
      <w:tr w:rsidR="00766964" w:rsidRPr="004D390D"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4A0DEBC4" w:rsidR="00766964" w:rsidRPr="004D390D" w:rsidRDefault="00744BDB" w:rsidP="0042689D">
            <w:pPr>
              <w:pStyle w:val="TableTextWhite"/>
              <w:rPr>
                <w:rFonts w:ascii="Public Sans" w:hAnsi="Public Sans" w:cstheme="minorHAnsi"/>
                <w:color w:val="auto"/>
                <w:sz w:val="22"/>
                <w:szCs w:val="22"/>
              </w:rPr>
            </w:pPr>
            <w:r w:rsidRPr="004D390D">
              <w:rPr>
                <w:rFonts w:ascii="Public Sans" w:hAnsi="Public Sans"/>
                <w:color w:val="auto"/>
                <w:sz w:val="22"/>
                <w:szCs w:val="22"/>
              </w:rPr>
              <w:t>1119192</w:t>
            </w:r>
          </w:p>
        </w:tc>
      </w:tr>
      <w:tr w:rsidR="00766964" w:rsidRPr="004D390D"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21D671E1" w:rsidR="00766964" w:rsidRPr="004D390D" w:rsidRDefault="00744BDB" w:rsidP="0042689D">
            <w:pPr>
              <w:pStyle w:val="TableTextWhite"/>
              <w:rPr>
                <w:rFonts w:ascii="Public Sans" w:hAnsi="Public Sans" w:cstheme="minorHAnsi"/>
                <w:color w:val="auto"/>
                <w:sz w:val="22"/>
                <w:szCs w:val="22"/>
              </w:rPr>
            </w:pPr>
            <w:r w:rsidRPr="004D390D">
              <w:rPr>
                <w:rFonts w:ascii="Public Sans" w:hAnsi="Public Sans"/>
                <w:color w:val="auto"/>
                <w:sz w:val="22"/>
                <w:szCs w:val="22"/>
              </w:rPr>
              <w:t>24 August 2018</w:t>
            </w:r>
          </w:p>
        </w:tc>
        <w:tc>
          <w:tcPr>
            <w:tcW w:w="2561" w:type="dxa"/>
            <w:tcBorders>
              <w:top w:val="single" w:sz="8" w:space="0" w:color="FFFFFF"/>
              <w:left w:val="nil"/>
              <w:bottom w:val="single" w:sz="8" w:space="0" w:color="FFFFFF"/>
              <w:right w:val="nil"/>
            </w:tcBorders>
            <w:shd w:val="clear" w:color="auto" w:fill="C6D9F1"/>
          </w:tcPr>
          <w:p w14:paraId="78AA595D" w14:textId="47B4DA10"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Ref:</w:t>
            </w:r>
            <w:r w:rsidR="00744BDB" w:rsidRPr="004D390D">
              <w:rPr>
                <w:rFonts w:ascii="Public Sans" w:hAnsi="Public Sans"/>
                <w:color w:val="auto"/>
                <w:sz w:val="22"/>
                <w:szCs w:val="22"/>
              </w:rPr>
              <w:t xml:space="preserve"> </w:t>
            </w:r>
            <w:r w:rsidR="00744BDB" w:rsidRPr="004D390D">
              <w:rPr>
                <w:rFonts w:ascii="Public Sans" w:hAnsi="Public Sans"/>
                <w:b/>
                <w:bCs/>
                <w:color w:val="auto"/>
                <w:sz w:val="22"/>
                <w:szCs w:val="22"/>
              </w:rPr>
              <w:t>CS0195</w:t>
            </w:r>
          </w:p>
        </w:tc>
      </w:tr>
      <w:tr w:rsidR="00766964" w:rsidRPr="004D390D"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66964" w:rsidRPr="004D390D" w:rsidRDefault="00766964" w:rsidP="0042689D">
            <w:pPr>
              <w:pStyle w:val="TableTextWhite"/>
              <w:rPr>
                <w:rFonts w:ascii="Public Sans" w:hAnsi="Public Sans" w:cstheme="minorHAnsi"/>
                <w:b/>
                <w:color w:val="auto"/>
                <w:sz w:val="22"/>
                <w:szCs w:val="22"/>
              </w:rPr>
            </w:pPr>
            <w:r w:rsidRPr="004D390D">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66964" w:rsidRPr="004D390D" w:rsidRDefault="00920A62" w:rsidP="0042689D">
            <w:pPr>
              <w:pStyle w:val="TableTextWhite"/>
              <w:rPr>
                <w:rFonts w:ascii="Public Sans" w:hAnsi="Public Sans" w:cstheme="minorHAnsi"/>
                <w:color w:val="auto"/>
                <w:sz w:val="22"/>
                <w:szCs w:val="22"/>
              </w:rPr>
            </w:pPr>
            <w:r w:rsidRPr="004D390D">
              <w:rPr>
                <w:rFonts w:ascii="Public Sans" w:hAnsi="Public Sans" w:cstheme="minorHAnsi"/>
                <w:color w:val="auto"/>
                <w:sz w:val="22"/>
                <w:szCs w:val="22"/>
              </w:rPr>
              <w:t>www.dcj</w:t>
            </w:r>
            <w:r w:rsidR="00766964" w:rsidRPr="004D390D">
              <w:rPr>
                <w:rFonts w:ascii="Public Sans" w:hAnsi="Public Sans" w:cstheme="minorHAnsi"/>
                <w:color w:val="auto"/>
                <w:sz w:val="22"/>
                <w:szCs w:val="22"/>
              </w:rPr>
              <w:t>.nsw.gov.au</w:t>
            </w:r>
          </w:p>
        </w:tc>
      </w:tr>
    </w:tbl>
    <w:p w14:paraId="26431700" w14:textId="2A5F653A" w:rsidR="00FE45EC" w:rsidRPr="004D390D" w:rsidRDefault="00FE45EC" w:rsidP="00CB0F21">
      <w:pPr>
        <w:jc w:val="both"/>
        <w:rPr>
          <w:rFonts w:ascii="Public Sans" w:hAnsi="Public Sans" w:cstheme="minorHAnsi"/>
          <w:b/>
          <w:i/>
          <w:color w:val="FF0000"/>
        </w:rPr>
      </w:pPr>
      <w:r w:rsidRPr="004D390D">
        <w:rPr>
          <w:rFonts w:ascii="Public Sans" w:hAnsi="Public Sans" w:cstheme="minorHAnsi"/>
          <w:b/>
          <w:i/>
        </w:rPr>
        <w:t>Please see job notes and/or advertisement for more information on specific role qualification requirements and relevant experience.</w:t>
      </w:r>
      <w:r w:rsidR="00CB0F21" w:rsidRPr="004D390D">
        <w:rPr>
          <w:rFonts w:ascii="Public Sans" w:hAnsi="Public Sans" w:cstheme="minorHAnsi"/>
          <w:b/>
          <w:i/>
        </w:rPr>
        <w:t xml:space="preserve"> </w:t>
      </w:r>
    </w:p>
    <w:p w14:paraId="76D61C42" w14:textId="77777777" w:rsidR="00960981" w:rsidRPr="004D390D" w:rsidRDefault="00960981" w:rsidP="00960981">
      <w:pPr>
        <w:pStyle w:val="Heading1"/>
        <w:spacing w:after="0" w:line="240" w:lineRule="auto"/>
        <w:rPr>
          <w:rFonts w:ascii="Public Sans" w:hAnsi="Public Sans" w:cstheme="minorHAnsi"/>
          <w:sz w:val="24"/>
          <w:szCs w:val="24"/>
        </w:rPr>
      </w:pPr>
    </w:p>
    <w:p w14:paraId="0F071833" w14:textId="77777777" w:rsidR="003F1151" w:rsidRPr="004D390D" w:rsidRDefault="003F1151" w:rsidP="00960981">
      <w:pPr>
        <w:pStyle w:val="Heading1"/>
        <w:spacing w:after="0" w:line="240" w:lineRule="auto"/>
        <w:rPr>
          <w:rFonts w:ascii="Public Sans" w:hAnsi="Public Sans" w:cstheme="minorHAnsi"/>
          <w:sz w:val="24"/>
          <w:szCs w:val="24"/>
        </w:rPr>
      </w:pPr>
      <w:r w:rsidRPr="004D390D">
        <w:rPr>
          <w:rFonts w:ascii="Public Sans" w:hAnsi="Public Sans" w:cstheme="minorHAnsi"/>
          <w:sz w:val="24"/>
          <w:szCs w:val="24"/>
        </w:rPr>
        <w:t>Agency overview</w:t>
      </w:r>
    </w:p>
    <w:p w14:paraId="69183908" w14:textId="353DCACE" w:rsidR="003F1151" w:rsidRDefault="003F1151" w:rsidP="004D390D">
      <w:pPr>
        <w:jc w:val="both"/>
        <w:rPr>
          <w:rFonts w:ascii="Public Sans" w:hAnsi="Public Sans" w:cstheme="minorHAnsi"/>
          <w:iCs/>
        </w:rPr>
      </w:pPr>
      <w:r w:rsidRPr="004D390D">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4D390D">
        <w:rPr>
          <w:rFonts w:ascii="Public Sans" w:hAnsi="Public Sans" w:cstheme="minorHAnsi"/>
          <w:iCs/>
        </w:rPr>
        <w:t>s</w:t>
      </w:r>
      <w:r w:rsidRPr="004D390D">
        <w:rPr>
          <w:rFonts w:ascii="Public Sans" w:hAnsi="Public Sans" w:cstheme="minorHAnsi"/>
          <w:iCs/>
        </w:rPr>
        <w:t xml:space="preserve">sed on achieving safe, just, inclusive and resilient communities by providing services that are effective and responsive to community needs. </w:t>
      </w:r>
    </w:p>
    <w:p w14:paraId="1E9A1296" w14:textId="77777777" w:rsidR="004D390D" w:rsidRPr="004D390D" w:rsidRDefault="004D390D" w:rsidP="004D390D">
      <w:pPr>
        <w:jc w:val="both"/>
        <w:rPr>
          <w:rFonts w:ascii="Public Sans" w:hAnsi="Public Sans" w:cstheme="minorHAnsi"/>
        </w:rPr>
      </w:pPr>
    </w:p>
    <w:p w14:paraId="7C4AD87F" w14:textId="77777777" w:rsidR="00AE2D14" w:rsidRPr="004D390D" w:rsidRDefault="00AE2D14" w:rsidP="00AE2D14">
      <w:pPr>
        <w:pStyle w:val="Heading1"/>
        <w:spacing w:line="240" w:lineRule="auto"/>
        <w:rPr>
          <w:rFonts w:ascii="Public Sans" w:hAnsi="Public Sans" w:cstheme="majorHAnsi"/>
          <w:sz w:val="24"/>
          <w:szCs w:val="24"/>
        </w:rPr>
      </w:pPr>
      <w:r w:rsidRPr="004D390D">
        <w:rPr>
          <w:rFonts w:ascii="Public Sans" w:hAnsi="Public Sans" w:cstheme="majorHAnsi"/>
          <w:sz w:val="24"/>
          <w:szCs w:val="24"/>
        </w:rPr>
        <w:t>Primary purpose of the role</w:t>
      </w:r>
    </w:p>
    <w:p w14:paraId="5E60864B" w14:textId="77777777" w:rsidR="00AE2D14" w:rsidRPr="004D390D" w:rsidRDefault="00AE2D14" w:rsidP="00AE2D14">
      <w:pPr>
        <w:tabs>
          <w:tab w:val="left" w:pos="2925"/>
        </w:tabs>
        <w:rPr>
          <w:rFonts w:ascii="Public Sans" w:hAnsi="Public Sans" w:cs="Arial"/>
        </w:rPr>
      </w:pPr>
      <w:bookmarkStart w:id="0" w:name="Purpose"/>
      <w:bookmarkEnd w:id="0"/>
      <w:r w:rsidRPr="004D390D">
        <w:rPr>
          <w:rFonts w:ascii="Public Sans" w:hAnsi="Public Sans" w:cs="Arial"/>
        </w:rPr>
        <w:t>Assist in undertaking a variety of recognized correctional administrative tasks within the areas of general administration, finance, purchasing, warehousing and stores and records management), to ensure that Manager (s) / Supervisor (s) or work teams are supported in accordance with the directions provided.</w:t>
      </w:r>
    </w:p>
    <w:p w14:paraId="380CCA08" w14:textId="77777777" w:rsidR="00AE2D14" w:rsidRPr="004D390D" w:rsidRDefault="00AE2D14" w:rsidP="00AE2D14">
      <w:pPr>
        <w:pStyle w:val="Heading1"/>
        <w:spacing w:before="40"/>
        <w:rPr>
          <w:rFonts w:ascii="Public Sans" w:hAnsi="Public Sans" w:cstheme="majorHAnsi"/>
          <w:sz w:val="24"/>
          <w:szCs w:val="24"/>
        </w:rPr>
      </w:pPr>
      <w:r w:rsidRPr="004D390D">
        <w:rPr>
          <w:rFonts w:ascii="Public Sans" w:hAnsi="Public Sans" w:cstheme="majorHAnsi"/>
          <w:sz w:val="24"/>
          <w:szCs w:val="24"/>
        </w:rPr>
        <w:t>Key accountabilities</w:t>
      </w:r>
    </w:p>
    <w:p w14:paraId="5DAF6621" w14:textId="77777777" w:rsidR="00AE2D14" w:rsidRPr="004D390D" w:rsidRDefault="00AE2D14" w:rsidP="00AE2D14">
      <w:pPr>
        <w:pStyle w:val="ListParagraph"/>
        <w:numPr>
          <w:ilvl w:val="0"/>
          <w:numId w:val="33"/>
        </w:numPr>
        <w:tabs>
          <w:tab w:val="left" w:pos="2925"/>
        </w:tabs>
        <w:spacing w:after="200" w:line="276" w:lineRule="auto"/>
        <w:rPr>
          <w:rFonts w:ascii="Public Sans" w:hAnsi="Public Sans" w:cs="Arial"/>
        </w:rPr>
      </w:pPr>
      <w:bookmarkStart w:id="1" w:name="Accountabilities"/>
      <w:bookmarkEnd w:id="1"/>
      <w:r w:rsidRPr="004D390D">
        <w:rPr>
          <w:rFonts w:ascii="Public Sans" w:hAnsi="Public Sans" w:cs="Arial"/>
        </w:rPr>
        <w:t>Support and assist senior executive (s) or operate within a work team undertaking administrative tasks in accordance with standardized processes and practices under direction.</w:t>
      </w:r>
    </w:p>
    <w:p w14:paraId="2CEDD5EF" w14:textId="77777777" w:rsidR="00AE2D14" w:rsidRPr="004D390D" w:rsidRDefault="00AE2D14" w:rsidP="00AE2D14">
      <w:pPr>
        <w:pStyle w:val="ListParagraph"/>
        <w:numPr>
          <w:ilvl w:val="0"/>
          <w:numId w:val="33"/>
        </w:numPr>
        <w:tabs>
          <w:tab w:val="left" w:pos="2925"/>
        </w:tabs>
        <w:spacing w:after="200" w:line="276" w:lineRule="auto"/>
        <w:rPr>
          <w:rFonts w:ascii="Public Sans" w:hAnsi="Public Sans" w:cs="Arial"/>
        </w:rPr>
      </w:pPr>
      <w:r w:rsidRPr="004D390D">
        <w:rPr>
          <w:rFonts w:ascii="Public Sans" w:hAnsi="Public Sans" w:cs="Arial"/>
        </w:rPr>
        <w:t>Extract and disseminate manual and electronic information and undertake factual data-entry by using a variety of databases to ensure records are maintained and updated accurately and stored correctly for accessibility.</w:t>
      </w:r>
    </w:p>
    <w:p w14:paraId="3B34F26A" w14:textId="77777777" w:rsidR="00AE2D14" w:rsidRPr="004D390D" w:rsidRDefault="00AE2D14" w:rsidP="00AE2D14">
      <w:pPr>
        <w:pStyle w:val="ListParagraph"/>
        <w:numPr>
          <w:ilvl w:val="0"/>
          <w:numId w:val="33"/>
        </w:numPr>
        <w:tabs>
          <w:tab w:val="left" w:pos="2925"/>
        </w:tabs>
        <w:spacing w:after="200" w:line="276" w:lineRule="auto"/>
        <w:rPr>
          <w:rFonts w:ascii="Public Sans" w:hAnsi="Public Sans" w:cs="Arial"/>
        </w:rPr>
      </w:pPr>
      <w:r w:rsidRPr="004D390D">
        <w:rPr>
          <w:rFonts w:ascii="Public Sans" w:hAnsi="Public Sans" w:cs="Arial"/>
        </w:rPr>
        <w:t>Respond to telephone and / or counter enquiries from clients and provide timely and effective factual information; up-date official records as required, or escalate inquiries to other relevant staff as necessary.</w:t>
      </w:r>
    </w:p>
    <w:p w14:paraId="79449602" w14:textId="77777777" w:rsidR="00AE2D14" w:rsidRPr="004D390D" w:rsidRDefault="00AE2D14" w:rsidP="00AE2D14">
      <w:pPr>
        <w:pStyle w:val="ListParagraph"/>
        <w:numPr>
          <w:ilvl w:val="0"/>
          <w:numId w:val="33"/>
        </w:numPr>
        <w:tabs>
          <w:tab w:val="left" w:pos="2925"/>
        </w:tabs>
        <w:spacing w:after="200" w:line="276" w:lineRule="auto"/>
        <w:rPr>
          <w:rFonts w:ascii="Public Sans" w:hAnsi="Public Sans" w:cs="Arial"/>
        </w:rPr>
      </w:pPr>
      <w:r w:rsidRPr="004D390D">
        <w:rPr>
          <w:rFonts w:ascii="Public Sans" w:hAnsi="Public Sans" w:cs="Arial"/>
        </w:rPr>
        <w:t>Generate routine correspondence based on standard templates or exchange, as necessary factual information with clients, customers and peers using technology; whilst exercising discretion and judgment at all times and seeking supervisory direction as necessary.</w:t>
      </w:r>
    </w:p>
    <w:p w14:paraId="573BD232" w14:textId="77777777" w:rsidR="00AE2D14" w:rsidRPr="004D390D" w:rsidRDefault="00AE2D14" w:rsidP="00AE2D14">
      <w:pPr>
        <w:pStyle w:val="ListParagraph"/>
        <w:numPr>
          <w:ilvl w:val="0"/>
          <w:numId w:val="33"/>
        </w:numPr>
        <w:tabs>
          <w:tab w:val="left" w:pos="2925"/>
        </w:tabs>
        <w:spacing w:after="200" w:line="276" w:lineRule="auto"/>
        <w:rPr>
          <w:rFonts w:ascii="Public Sans" w:hAnsi="Public Sans" w:cs="Arial"/>
        </w:rPr>
      </w:pPr>
      <w:r w:rsidRPr="004D390D">
        <w:rPr>
          <w:rFonts w:ascii="Public Sans" w:hAnsi="Public Sans" w:cs="Arial"/>
        </w:rPr>
        <w:lastRenderedPageBreak/>
        <w:t>Undertake a variety of tasks in relation to copy production, dispatch, loading, unloading, data-entry, records management and related administrative duties.</w:t>
      </w:r>
    </w:p>
    <w:p w14:paraId="2CFBB197" w14:textId="77777777" w:rsidR="00AE2D14" w:rsidRPr="004D390D" w:rsidRDefault="00AE2D14" w:rsidP="00AE2D14">
      <w:pPr>
        <w:pStyle w:val="Heading1"/>
        <w:rPr>
          <w:rFonts w:ascii="Public Sans" w:hAnsi="Public Sans" w:cstheme="majorHAnsi"/>
          <w:sz w:val="24"/>
          <w:szCs w:val="24"/>
        </w:rPr>
      </w:pPr>
      <w:r w:rsidRPr="004D390D">
        <w:rPr>
          <w:rFonts w:ascii="Public Sans" w:hAnsi="Public Sans" w:cstheme="majorHAnsi"/>
          <w:sz w:val="24"/>
          <w:szCs w:val="24"/>
        </w:rPr>
        <w:t>Key challenges</w:t>
      </w:r>
    </w:p>
    <w:p w14:paraId="4ED8B722" w14:textId="77777777" w:rsidR="00AE2D14" w:rsidRPr="004D390D" w:rsidRDefault="00AE2D14" w:rsidP="00AE2D14">
      <w:pPr>
        <w:pStyle w:val="ListParagraph"/>
        <w:numPr>
          <w:ilvl w:val="0"/>
          <w:numId w:val="33"/>
        </w:numPr>
        <w:tabs>
          <w:tab w:val="left" w:pos="2925"/>
        </w:tabs>
        <w:spacing w:after="200" w:line="276" w:lineRule="auto"/>
        <w:rPr>
          <w:rFonts w:ascii="Public Sans" w:hAnsi="Public Sans" w:cs="Arial"/>
        </w:rPr>
      </w:pPr>
      <w:bookmarkStart w:id="2" w:name="Challenges"/>
      <w:bookmarkEnd w:id="2"/>
      <w:r w:rsidRPr="004D390D">
        <w:rPr>
          <w:rFonts w:ascii="Public Sans" w:hAnsi="Public Sans" w:cs="Arial"/>
        </w:rPr>
        <w:t>Providing timely service and support that responds to the needs of the business centre and clients in a changing environment.</w:t>
      </w:r>
    </w:p>
    <w:p w14:paraId="0E7C57CC" w14:textId="77777777" w:rsidR="00AE2D14" w:rsidRPr="004D390D" w:rsidRDefault="00AE2D14" w:rsidP="00AE2D14">
      <w:pPr>
        <w:pStyle w:val="Heading1"/>
        <w:rPr>
          <w:rFonts w:ascii="Public Sans" w:hAnsi="Public Sans" w:cstheme="majorHAnsi"/>
          <w:sz w:val="24"/>
          <w:szCs w:val="24"/>
        </w:rPr>
      </w:pPr>
      <w:r w:rsidRPr="004D390D">
        <w:rPr>
          <w:rFonts w:ascii="Public Sans" w:hAnsi="Public Sans" w:cstheme="majorHAnsi"/>
          <w:sz w:val="24"/>
          <w:szCs w:val="24"/>
        </w:rPr>
        <w:t>Key relationships</w:t>
      </w:r>
    </w:p>
    <w:tbl>
      <w:tblPr>
        <w:tblStyle w:val="PSCPurple"/>
        <w:tblW w:w="10547" w:type="dxa"/>
        <w:tblLayout w:type="fixed"/>
        <w:tblLook w:val="04A0" w:firstRow="1" w:lastRow="0" w:firstColumn="1" w:lastColumn="0" w:noHBand="0" w:noVBand="1"/>
      </w:tblPr>
      <w:tblGrid>
        <w:gridCol w:w="3601"/>
        <w:gridCol w:w="6946"/>
      </w:tblGrid>
      <w:tr w:rsidR="00AE2D14" w:rsidRPr="004D390D" w14:paraId="7B67CA78" w14:textId="77777777" w:rsidTr="007B27ED">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340F544" w14:textId="77777777" w:rsidR="00AE2D14" w:rsidRPr="004D390D" w:rsidRDefault="00AE2D14" w:rsidP="007B27ED">
            <w:pPr>
              <w:pStyle w:val="TableTextWhite0"/>
              <w:rPr>
                <w:rFonts w:ascii="Public Sans" w:hAnsi="Public Sans"/>
                <w:szCs w:val="22"/>
              </w:rPr>
            </w:pPr>
            <w:r w:rsidRPr="004D390D">
              <w:rPr>
                <w:rFonts w:ascii="Public Sans" w:hAnsi="Public Sans"/>
                <w:szCs w:val="22"/>
              </w:rPr>
              <w:t>Who</w:t>
            </w:r>
          </w:p>
        </w:tc>
        <w:tc>
          <w:tcPr>
            <w:tcW w:w="6946" w:type="dxa"/>
          </w:tcPr>
          <w:p w14:paraId="7E0E0877" w14:textId="77777777" w:rsidR="00AE2D14" w:rsidRPr="004D390D" w:rsidRDefault="00AE2D14" w:rsidP="007B27ED">
            <w:pPr>
              <w:pStyle w:val="TableTextWhite0"/>
              <w:rPr>
                <w:rFonts w:ascii="Public Sans" w:hAnsi="Public Sans"/>
                <w:szCs w:val="22"/>
              </w:rPr>
            </w:pPr>
            <w:r w:rsidRPr="004D390D">
              <w:rPr>
                <w:rFonts w:ascii="Public Sans" w:hAnsi="Public Sans"/>
                <w:szCs w:val="22"/>
              </w:rPr>
              <w:t>Why</w:t>
            </w:r>
          </w:p>
        </w:tc>
      </w:tr>
      <w:tr w:rsidR="00AE2D14" w:rsidRPr="004D390D" w14:paraId="4DD773CF" w14:textId="77777777" w:rsidTr="007B27ED">
        <w:trPr>
          <w:cantSplit/>
        </w:trPr>
        <w:tc>
          <w:tcPr>
            <w:tcW w:w="3601" w:type="dxa"/>
            <w:tcBorders>
              <w:top w:val="single" w:sz="8" w:space="0" w:color="auto"/>
              <w:bottom w:val="single" w:sz="8" w:space="0" w:color="auto"/>
            </w:tcBorders>
            <w:shd w:val="clear" w:color="auto" w:fill="BCBEC0"/>
          </w:tcPr>
          <w:p w14:paraId="57CF4691" w14:textId="77777777" w:rsidR="00AE2D14" w:rsidRPr="004D390D" w:rsidRDefault="00AE2D14" w:rsidP="007B27ED">
            <w:pPr>
              <w:pStyle w:val="TableText"/>
              <w:keepNext/>
              <w:rPr>
                <w:rFonts w:ascii="Public Sans" w:hAnsi="Public Sans"/>
                <w:b/>
                <w:sz w:val="22"/>
                <w:szCs w:val="22"/>
              </w:rPr>
            </w:pPr>
            <w:bookmarkStart w:id="3" w:name="InternalRelationships"/>
            <w:r w:rsidRPr="004D390D">
              <w:rPr>
                <w:rFonts w:ascii="Public Sans" w:hAnsi="Public Sans"/>
                <w:b/>
                <w:sz w:val="22"/>
                <w:szCs w:val="22"/>
              </w:rPr>
              <w:t>Internal</w:t>
            </w:r>
          </w:p>
        </w:tc>
        <w:tc>
          <w:tcPr>
            <w:tcW w:w="6946" w:type="dxa"/>
            <w:tcBorders>
              <w:top w:val="single" w:sz="8" w:space="0" w:color="auto"/>
              <w:bottom w:val="single" w:sz="8" w:space="0" w:color="auto"/>
            </w:tcBorders>
            <w:shd w:val="clear" w:color="auto" w:fill="BCBEC0"/>
          </w:tcPr>
          <w:p w14:paraId="45D314F2" w14:textId="77777777" w:rsidR="00AE2D14" w:rsidRPr="004D390D" w:rsidRDefault="00AE2D14" w:rsidP="007B27ED">
            <w:pPr>
              <w:pStyle w:val="TableText"/>
              <w:keepNext/>
              <w:rPr>
                <w:rFonts w:ascii="Public Sans" w:hAnsi="Public Sans"/>
                <w:b/>
                <w:sz w:val="22"/>
                <w:szCs w:val="22"/>
              </w:rPr>
            </w:pPr>
          </w:p>
        </w:tc>
      </w:tr>
      <w:tr w:rsidR="00AE2D14" w:rsidRPr="004D390D" w14:paraId="58AB6D3C" w14:textId="77777777" w:rsidTr="007B27ED">
        <w:trPr>
          <w:cantSplit/>
        </w:trPr>
        <w:tc>
          <w:tcPr>
            <w:tcW w:w="3601" w:type="dxa"/>
            <w:tcBorders>
              <w:top w:val="single" w:sz="8" w:space="0" w:color="auto"/>
              <w:bottom w:val="single" w:sz="8" w:space="0" w:color="auto"/>
            </w:tcBorders>
            <w:shd w:val="clear" w:color="auto" w:fill="auto"/>
          </w:tcPr>
          <w:p w14:paraId="5D82BB9E" w14:textId="77777777" w:rsidR="00AE2D14" w:rsidRPr="004D390D" w:rsidRDefault="00AE2D14" w:rsidP="007B27ED">
            <w:pPr>
              <w:pStyle w:val="TableText"/>
              <w:rPr>
                <w:rFonts w:ascii="Public Sans" w:hAnsi="Public Sans"/>
                <w:sz w:val="22"/>
                <w:szCs w:val="22"/>
              </w:rPr>
            </w:pPr>
            <w:r w:rsidRPr="004D390D">
              <w:rPr>
                <w:rFonts w:ascii="Public Sans" w:hAnsi="Public Sans"/>
                <w:sz w:val="22"/>
                <w:szCs w:val="22"/>
              </w:rPr>
              <w:t>Supervisors/Managers</w:t>
            </w:r>
          </w:p>
        </w:tc>
        <w:tc>
          <w:tcPr>
            <w:tcW w:w="6946" w:type="dxa"/>
            <w:tcBorders>
              <w:top w:val="single" w:sz="8" w:space="0" w:color="auto"/>
              <w:bottom w:val="single" w:sz="8" w:space="0" w:color="auto"/>
            </w:tcBorders>
            <w:shd w:val="clear" w:color="auto" w:fill="auto"/>
          </w:tcPr>
          <w:p w14:paraId="7B647A0E" w14:textId="77777777" w:rsidR="00AE2D14" w:rsidRPr="004D390D" w:rsidRDefault="00AE2D14" w:rsidP="00AE2D14">
            <w:pPr>
              <w:pStyle w:val="TableText"/>
              <w:numPr>
                <w:ilvl w:val="0"/>
                <w:numId w:val="33"/>
              </w:numPr>
              <w:rPr>
                <w:rFonts w:ascii="Public Sans" w:hAnsi="Public Sans"/>
                <w:sz w:val="22"/>
                <w:szCs w:val="22"/>
              </w:rPr>
            </w:pPr>
            <w:r w:rsidRPr="004D390D">
              <w:rPr>
                <w:rFonts w:ascii="Public Sans" w:hAnsi="Public Sans"/>
                <w:sz w:val="22"/>
                <w:szCs w:val="22"/>
              </w:rPr>
              <w:t>Consultation regarding difficult day to day enquiries and complex issues.</w:t>
            </w:r>
          </w:p>
        </w:tc>
      </w:tr>
      <w:tr w:rsidR="00AE2D14" w:rsidRPr="004D390D" w14:paraId="275CB336" w14:textId="77777777" w:rsidTr="007B27ED">
        <w:trPr>
          <w:cantSplit/>
        </w:trPr>
        <w:tc>
          <w:tcPr>
            <w:tcW w:w="3601" w:type="dxa"/>
            <w:tcBorders>
              <w:top w:val="single" w:sz="8" w:space="0" w:color="auto"/>
              <w:bottom w:val="single" w:sz="8" w:space="0" w:color="auto"/>
            </w:tcBorders>
            <w:shd w:val="clear" w:color="auto" w:fill="auto"/>
          </w:tcPr>
          <w:p w14:paraId="438A8444" w14:textId="77777777" w:rsidR="00AE2D14" w:rsidRPr="004D390D" w:rsidRDefault="00AE2D14" w:rsidP="007B27ED">
            <w:pPr>
              <w:pStyle w:val="TableText"/>
              <w:rPr>
                <w:rFonts w:ascii="Public Sans" w:hAnsi="Public Sans"/>
                <w:sz w:val="22"/>
                <w:szCs w:val="22"/>
              </w:rPr>
            </w:pPr>
            <w:r w:rsidRPr="004D390D">
              <w:rPr>
                <w:rFonts w:ascii="Public Sans" w:hAnsi="Public Sans"/>
                <w:sz w:val="22"/>
                <w:szCs w:val="22"/>
              </w:rPr>
              <w:t>Team members, Client support staff and referral and support staff</w:t>
            </w:r>
          </w:p>
        </w:tc>
        <w:tc>
          <w:tcPr>
            <w:tcW w:w="6946" w:type="dxa"/>
            <w:tcBorders>
              <w:top w:val="single" w:sz="8" w:space="0" w:color="auto"/>
              <w:bottom w:val="single" w:sz="8" w:space="0" w:color="auto"/>
            </w:tcBorders>
            <w:shd w:val="clear" w:color="auto" w:fill="auto"/>
          </w:tcPr>
          <w:p w14:paraId="34010D01" w14:textId="77777777" w:rsidR="00AE2D14" w:rsidRPr="004D390D" w:rsidRDefault="00AE2D14" w:rsidP="00AE2D14">
            <w:pPr>
              <w:pStyle w:val="TableText"/>
              <w:numPr>
                <w:ilvl w:val="0"/>
                <w:numId w:val="33"/>
              </w:numPr>
              <w:rPr>
                <w:rFonts w:ascii="Public Sans" w:hAnsi="Public Sans"/>
                <w:sz w:val="22"/>
                <w:szCs w:val="22"/>
              </w:rPr>
            </w:pPr>
            <w:r w:rsidRPr="004D390D">
              <w:rPr>
                <w:rFonts w:ascii="Public Sans" w:hAnsi="Public Sans"/>
                <w:sz w:val="22"/>
                <w:szCs w:val="22"/>
              </w:rPr>
              <w:t>Communicate routine, day to day issues, seek information, give information, instruct on process and procedures, relay messages, request file retrievals, call referrals.</w:t>
            </w:r>
          </w:p>
        </w:tc>
      </w:tr>
      <w:tr w:rsidR="00AE2D14" w:rsidRPr="004D390D" w14:paraId="19B06966" w14:textId="77777777" w:rsidTr="007B27ED">
        <w:tc>
          <w:tcPr>
            <w:tcW w:w="3601" w:type="dxa"/>
            <w:tcBorders>
              <w:top w:val="single" w:sz="8" w:space="0" w:color="BCBEC0"/>
              <w:bottom w:val="single" w:sz="8" w:space="0" w:color="BCBEC0"/>
            </w:tcBorders>
            <w:shd w:val="clear" w:color="auto" w:fill="BCBEC0"/>
          </w:tcPr>
          <w:p w14:paraId="2A53DBE9" w14:textId="77777777" w:rsidR="00AE2D14" w:rsidRPr="004D390D" w:rsidRDefault="00AE2D14" w:rsidP="007B27ED">
            <w:pPr>
              <w:pStyle w:val="TableText"/>
              <w:rPr>
                <w:rFonts w:ascii="Public Sans" w:hAnsi="Public Sans" w:cstheme="majorHAnsi"/>
                <w:b/>
                <w:sz w:val="22"/>
                <w:szCs w:val="22"/>
              </w:rPr>
            </w:pPr>
            <w:bookmarkStart w:id="4" w:name="Start"/>
            <w:bookmarkStart w:id="5" w:name="ExternalRelationships"/>
            <w:bookmarkEnd w:id="3"/>
            <w:bookmarkEnd w:id="4"/>
            <w:r w:rsidRPr="004D390D">
              <w:rPr>
                <w:rFonts w:ascii="Public Sans" w:hAnsi="Public Sans" w:cstheme="majorHAnsi"/>
                <w:b/>
                <w:sz w:val="22"/>
                <w:szCs w:val="22"/>
              </w:rPr>
              <w:t>External</w:t>
            </w:r>
          </w:p>
        </w:tc>
        <w:tc>
          <w:tcPr>
            <w:tcW w:w="6946" w:type="dxa"/>
            <w:tcBorders>
              <w:top w:val="single" w:sz="8" w:space="0" w:color="BCBEC0"/>
              <w:bottom w:val="single" w:sz="8" w:space="0" w:color="BCBEC0"/>
            </w:tcBorders>
            <w:shd w:val="clear" w:color="auto" w:fill="BCBEC0"/>
          </w:tcPr>
          <w:p w14:paraId="6E284372" w14:textId="77777777" w:rsidR="00AE2D14" w:rsidRPr="004D390D" w:rsidRDefault="00AE2D14" w:rsidP="007B27ED">
            <w:pPr>
              <w:pStyle w:val="TableText"/>
              <w:rPr>
                <w:rFonts w:ascii="Public Sans" w:hAnsi="Public Sans" w:cstheme="majorHAnsi"/>
                <w:b/>
                <w:sz w:val="22"/>
                <w:szCs w:val="22"/>
              </w:rPr>
            </w:pPr>
          </w:p>
        </w:tc>
      </w:tr>
      <w:tr w:rsidR="00AE2D14" w:rsidRPr="004D390D" w14:paraId="0BE351F8" w14:textId="77777777" w:rsidTr="007B27ED">
        <w:tc>
          <w:tcPr>
            <w:tcW w:w="3601" w:type="dxa"/>
            <w:tcBorders>
              <w:top w:val="single" w:sz="8" w:space="0" w:color="BCBEC0"/>
              <w:bottom w:val="single" w:sz="8" w:space="0" w:color="BCBEC0"/>
            </w:tcBorders>
            <w:shd w:val="clear" w:color="auto" w:fill="auto"/>
          </w:tcPr>
          <w:p w14:paraId="1FC820A2" w14:textId="77777777" w:rsidR="00AE2D14" w:rsidRPr="004D390D" w:rsidRDefault="00AE2D14" w:rsidP="007B27ED">
            <w:pPr>
              <w:pStyle w:val="TableText"/>
              <w:rPr>
                <w:rFonts w:ascii="Public Sans" w:hAnsi="Public Sans"/>
                <w:sz w:val="22"/>
                <w:szCs w:val="22"/>
              </w:rPr>
            </w:pPr>
            <w:r w:rsidRPr="004D390D">
              <w:rPr>
                <w:rFonts w:ascii="Public Sans" w:hAnsi="Public Sans"/>
                <w:sz w:val="22"/>
                <w:szCs w:val="22"/>
              </w:rPr>
              <w:t>Business Centre Clients</w:t>
            </w:r>
          </w:p>
        </w:tc>
        <w:tc>
          <w:tcPr>
            <w:tcW w:w="6946" w:type="dxa"/>
            <w:tcBorders>
              <w:top w:val="single" w:sz="8" w:space="0" w:color="BCBEC0"/>
              <w:bottom w:val="single" w:sz="8" w:space="0" w:color="BCBEC0"/>
            </w:tcBorders>
            <w:shd w:val="clear" w:color="auto" w:fill="auto"/>
          </w:tcPr>
          <w:p w14:paraId="5B98B1A1" w14:textId="77777777" w:rsidR="00AE2D14" w:rsidRPr="004D390D" w:rsidRDefault="00AE2D14" w:rsidP="00AE2D14">
            <w:pPr>
              <w:pStyle w:val="TableText"/>
              <w:numPr>
                <w:ilvl w:val="0"/>
                <w:numId w:val="33"/>
              </w:numPr>
              <w:rPr>
                <w:rFonts w:ascii="Public Sans" w:hAnsi="Public Sans"/>
                <w:sz w:val="22"/>
                <w:szCs w:val="22"/>
              </w:rPr>
            </w:pPr>
            <w:r w:rsidRPr="004D390D">
              <w:rPr>
                <w:rFonts w:ascii="Public Sans" w:hAnsi="Public Sans"/>
                <w:sz w:val="22"/>
                <w:szCs w:val="22"/>
              </w:rPr>
              <w:t>Exchange factual information</w:t>
            </w:r>
          </w:p>
        </w:tc>
      </w:tr>
      <w:tr w:rsidR="00AE2D14" w:rsidRPr="004D390D" w14:paraId="2FE7BD09" w14:textId="77777777" w:rsidTr="007B27ED">
        <w:tc>
          <w:tcPr>
            <w:tcW w:w="3601" w:type="dxa"/>
            <w:tcBorders>
              <w:top w:val="single" w:sz="8" w:space="0" w:color="BCBEC0"/>
              <w:bottom w:val="single" w:sz="8" w:space="0" w:color="BCBEC0"/>
            </w:tcBorders>
            <w:shd w:val="clear" w:color="auto" w:fill="auto"/>
          </w:tcPr>
          <w:p w14:paraId="2ACC60D3" w14:textId="77777777" w:rsidR="00AE2D14" w:rsidRPr="004D390D" w:rsidRDefault="00AE2D14" w:rsidP="007B27ED">
            <w:pPr>
              <w:pStyle w:val="TableText"/>
              <w:rPr>
                <w:rFonts w:ascii="Public Sans" w:hAnsi="Public Sans"/>
                <w:sz w:val="22"/>
                <w:szCs w:val="22"/>
              </w:rPr>
            </w:pPr>
            <w:r w:rsidRPr="004D390D">
              <w:rPr>
                <w:rFonts w:ascii="Public Sans" w:hAnsi="Public Sans"/>
                <w:sz w:val="22"/>
                <w:szCs w:val="22"/>
              </w:rPr>
              <w:t>Service Providers</w:t>
            </w:r>
          </w:p>
        </w:tc>
        <w:tc>
          <w:tcPr>
            <w:tcW w:w="6946" w:type="dxa"/>
            <w:tcBorders>
              <w:top w:val="single" w:sz="8" w:space="0" w:color="BCBEC0"/>
              <w:bottom w:val="single" w:sz="8" w:space="0" w:color="BCBEC0"/>
            </w:tcBorders>
            <w:shd w:val="clear" w:color="auto" w:fill="auto"/>
          </w:tcPr>
          <w:p w14:paraId="7DAB4E4C" w14:textId="77777777" w:rsidR="00AE2D14" w:rsidRPr="004D390D" w:rsidRDefault="00AE2D14" w:rsidP="00AE2D14">
            <w:pPr>
              <w:pStyle w:val="TableText"/>
              <w:numPr>
                <w:ilvl w:val="0"/>
                <w:numId w:val="33"/>
              </w:numPr>
              <w:rPr>
                <w:rFonts w:ascii="Public Sans" w:hAnsi="Public Sans"/>
                <w:sz w:val="22"/>
                <w:szCs w:val="22"/>
              </w:rPr>
            </w:pPr>
            <w:r w:rsidRPr="004D390D">
              <w:rPr>
                <w:rFonts w:ascii="Public Sans" w:hAnsi="Public Sans"/>
                <w:sz w:val="22"/>
                <w:szCs w:val="22"/>
              </w:rPr>
              <w:t>Advise on processes and procedures</w:t>
            </w:r>
          </w:p>
        </w:tc>
      </w:tr>
      <w:tr w:rsidR="00AE2D14" w:rsidRPr="004D390D" w14:paraId="1FACA92A" w14:textId="77777777" w:rsidTr="007B27ED">
        <w:tc>
          <w:tcPr>
            <w:tcW w:w="3601" w:type="dxa"/>
            <w:tcBorders>
              <w:top w:val="single" w:sz="8" w:space="0" w:color="BCBEC0"/>
              <w:bottom w:val="single" w:sz="4" w:space="0" w:color="auto"/>
            </w:tcBorders>
            <w:shd w:val="clear" w:color="auto" w:fill="auto"/>
          </w:tcPr>
          <w:p w14:paraId="684BCCD2" w14:textId="77777777" w:rsidR="00AE2D14" w:rsidRPr="004D390D" w:rsidRDefault="00AE2D14" w:rsidP="007B27ED">
            <w:pPr>
              <w:pStyle w:val="TableText"/>
              <w:rPr>
                <w:rFonts w:ascii="Public Sans" w:hAnsi="Public Sans"/>
                <w:sz w:val="22"/>
                <w:szCs w:val="22"/>
              </w:rPr>
            </w:pPr>
            <w:r w:rsidRPr="004D390D">
              <w:rPr>
                <w:rFonts w:ascii="Public Sans" w:hAnsi="Public Sans"/>
                <w:sz w:val="22"/>
                <w:szCs w:val="22"/>
              </w:rPr>
              <w:t>Other public sector agencies/departments</w:t>
            </w:r>
          </w:p>
        </w:tc>
        <w:tc>
          <w:tcPr>
            <w:tcW w:w="6946" w:type="dxa"/>
            <w:tcBorders>
              <w:top w:val="single" w:sz="8" w:space="0" w:color="BCBEC0"/>
              <w:bottom w:val="single" w:sz="4" w:space="0" w:color="auto"/>
            </w:tcBorders>
            <w:shd w:val="clear" w:color="auto" w:fill="auto"/>
          </w:tcPr>
          <w:p w14:paraId="3EFD8A3A" w14:textId="77777777" w:rsidR="00AE2D14" w:rsidRPr="004D390D" w:rsidRDefault="00AE2D14" w:rsidP="00AE2D14">
            <w:pPr>
              <w:pStyle w:val="TableText"/>
              <w:numPr>
                <w:ilvl w:val="0"/>
                <w:numId w:val="33"/>
              </w:numPr>
              <w:rPr>
                <w:rFonts w:ascii="Public Sans" w:hAnsi="Public Sans"/>
                <w:sz w:val="22"/>
                <w:szCs w:val="22"/>
              </w:rPr>
            </w:pPr>
            <w:r w:rsidRPr="004D390D">
              <w:rPr>
                <w:rFonts w:ascii="Public Sans" w:hAnsi="Public Sans"/>
                <w:sz w:val="22"/>
                <w:szCs w:val="22"/>
              </w:rPr>
              <w:t>Clarify and seek information</w:t>
            </w:r>
          </w:p>
        </w:tc>
      </w:tr>
      <w:bookmarkEnd w:id="5"/>
    </w:tbl>
    <w:p w14:paraId="660F9D91" w14:textId="77777777" w:rsidR="004D390D" w:rsidRDefault="004D390D" w:rsidP="00AE2D14">
      <w:pPr>
        <w:pStyle w:val="Heading1"/>
        <w:rPr>
          <w:rFonts w:ascii="Public Sans" w:hAnsi="Public Sans" w:cstheme="majorHAnsi"/>
          <w:sz w:val="24"/>
          <w:szCs w:val="24"/>
        </w:rPr>
      </w:pPr>
    </w:p>
    <w:p w14:paraId="3DE27EC8" w14:textId="7411B312" w:rsidR="00AE2D14" w:rsidRPr="004D390D" w:rsidRDefault="00AE2D14" w:rsidP="00AE2D14">
      <w:pPr>
        <w:pStyle w:val="Heading1"/>
        <w:rPr>
          <w:rFonts w:ascii="Public Sans" w:hAnsi="Public Sans" w:cstheme="majorHAnsi"/>
          <w:sz w:val="24"/>
          <w:szCs w:val="24"/>
        </w:rPr>
      </w:pPr>
      <w:r w:rsidRPr="004D390D">
        <w:rPr>
          <w:rFonts w:ascii="Public Sans" w:hAnsi="Public Sans" w:cstheme="majorHAnsi"/>
          <w:sz w:val="24"/>
          <w:szCs w:val="24"/>
        </w:rPr>
        <w:t>Role dimensions</w:t>
      </w:r>
    </w:p>
    <w:p w14:paraId="3526A648" w14:textId="77777777" w:rsidR="00AE2D14" w:rsidRPr="004D390D" w:rsidRDefault="00AE2D14" w:rsidP="00AE2D14">
      <w:pPr>
        <w:pStyle w:val="Heading2"/>
        <w:rPr>
          <w:rFonts w:ascii="Public Sans" w:hAnsi="Public Sans" w:cstheme="majorHAnsi"/>
          <w:u w:val="single"/>
        </w:rPr>
      </w:pPr>
      <w:r w:rsidRPr="004D390D">
        <w:rPr>
          <w:rFonts w:ascii="Public Sans" w:hAnsi="Public Sans" w:cstheme="majorHAnsi"/>
          <w:u w:val="single"/>
        </w:rPr>
        <w:t>Decision making</w:t>
      </w:r>
    </w:p>
    <w:p w14:paraId="26C5FA04" w14:textId="77777777" w:rsidR="00AE2D14" w:rsidRPr="004D390D" w:rsidRDefault="00AE2D14" w:rsidP="00AE2D14">
      <w:pPr>
        <w:rPr>
          <w:rFonts w:ascii="Public Sans" w:hAnsi="Public Sans" w:cs="Arial"/>
          <w:szCs w:val="26"/>
        </w:rPr>
      </w:pPr>
      <w:r w:rsidRPr="004D390D">
        <w:rPr>
          <w:rFonts w:ascii="Public Sans" w:hAnsi="Public Sans" w:cs="Arial"/>
          <w:szCs w:val="26"/>
        </w:rPr>
        <w:t xml:space="preserve">The role operates in accordance with established practices and procedures, in relation to the day-to-day delivery of administrative support services.  </w:t>
      </w:r>
    </w:p>
    <w:p w14:paraId="14152779" w14:textId="77777777" w:rsidR="00AE2D14" w:rsidRPr="004D390D" w:rsidRDefault="00AE2D14" w:rsidP="00AE2D14">
      <w:pPr>
        <w:rPr>
          <w:rFonts w:ascii="Public Sans" w:hAnsi="Public Sans" w:cs="Arial"/>
          <w:szCs w:val="26"/>
        </w:rPr>
      </w:pPr>
      <w:r w:rsidRPr="004D390D">
        <w:rPr>
          <w:rFonts w:ascii="Public Sans" w:hAnsi="Public Sans" w:cs="Arial"/>
          <w:szCs w:val="26"/>
        </w:rPr>
        <w:t xml:space="preserve">The role refers more complex enquiries to the supervisor for guidance. </w:t>
      </w:r>
    </w:p>
    <w:p w14:paraId="0A981365" w14:textId="77777777" w:rsidR="00AE2D14" w:rsidRPr="004D390D" w:rsidRDefault="00AE2D14" w:rsidP="00AE2D14">
      <w:pPr>
        <w:rPr>
          <w:rFonts w:ascii="Public Sans" w:hAnsi="Public Sans" w:cs="Arial"/>
          <w:szCs w:val="26"/>
        </w:rPr>
      </w:pPr>
    </w:p>
    <w:p w14:paraId="072CB348" w14:textId="77777777" w:rsidR="00AE2D14" w:rsidRPr="004D390D" w:rsidRDefault="00AE2D14" w:rsidP="00AE2D14">
      <w:pPr>
        <w:pStyle w:val="Heading2"/>
        <w:rPr>
          <w:rFonts w:ascii="Public Sans" w:hAnsi="Public Sans" w:cstheme="majorHAnsi"/>
          <w:color w:val="auto"/>
          <w:u w:val="single"/>
        </w:rPr>
      </w:pPr>
      <w:r w:rsidRPr="004D390D">
        <w:rPr>
          <w:rFonts w:ascii="Public Sans" w:hAnsi="Public Sans" w:cstheme="majorHAnsi"/>
          <w:color w:val="auto"/>
          <w:u w:val="single"/>
        </w:rPr>
        <w:t>Reporting line</w:t>
      </w:r>
    </w:p>
    <w:p w14:paraId="58E67D5D" w14:textId="21EFD4DA" w:rsidR="00AE2D14" w:rsidRPr="004D390D" w:rsidRDefault="00AE2D14" w:rsidP="00AE2D14">
      <w:pPr>
        <w:rPr>
          <w:rFonts w:ascii="Public Sans" w:hAnsi="Public Sans" w:cs="Arial"/>
          <w:szCs w:val="26"/>
        </w:rPr>
      </w:pPr>
      <w:bookmarkStart w:id="6" w:name="ReportingLine"/>
      <w:bookmarkEnd w:id="6"/>
      <w:r w:rsidRPr="004D390D">
        <w:rPr>
          <w:rFonts w:ascii="Public Sans" w:hAnsi="Public Sans" w:cs="Arial"/>
          <w:szCs w:val="26"/>
        </w:rPr>
        <w:t xml:space="preserve">General Manager / Team Leader. </w:t>
      </w:r>
    </w:p>
    <w:p w14:paraId="2A9D6832" w14:textId="77777777" w:rsidR="00393D18" w:rsidRPr="004D390D" w:rsidRDefault="00393D18" w:rsidP="00AE2D14">
      <w:pPr>
        <w:pStyle w:val="Heading2"/>
        <w:rPr>
          <w:rFonts w:ascii="Public Sans" w:hAnsi="Public Sans" w:cstheme="majorHAnsi"/>
          <w:color w:val="auto"/>
          <w:u w:val="single"/>
        </w:rPr>
      </w:pPr>
    </w:p>
    <w:p w14:paraId="28EE2AAD" w14:textId="036090BE" w:rsidR="00AE2D14" w:rsidRPr="004D390D" w:rsidRDefault="00AE2D14" w:rsidP="00AE2D14">
      <w:pPr>
        <w:pStyle w:val="Heading2"/>
        <w:rPr>
          <w:rFonts w:ascii="Public Sans" w:hAnsi="Public Sans" w:cstheme="majorHAnsi"/>
          <w:color w:val="auto"/>
          <w:u w:val="single"/>
        </w:rPr>
      </w:pPr>
      <w:r w:rsidRPr="004D390D">
        <w:rPr>
          <w:rFonts w:ascii="Public Sans" w:hAnsi="Public Sans" w:cstheme="majorHAnsi"/>
          <w:color w:val="auto"/>
          <w:u w:val="single"/>
        </w:rPr>
        <w:t>Direct reports</w:t>
      </w:r>
    </w:p>
    <w:p w14:paraId="53E7FF18" w14:textId="3AFE66D2" w:rsidR="00AE2D14" w:rsidRPr="004D390D" w:rsidRDefault="00393D18" w:rsidP="00AE2D14">
      <w:pPr>
        <w:pStyle w:val="Heading2"/>
        <w:rPr>
          <w:rFonts w:ascii="Public Sans" w:hAnsi="Public Sans"/>
          <w:b w:val="0"/>
          <w:bCs w:val="0"/>
          <w:iCs w:val="0"/>
          <w:color w:val="auto"/>
          <w:sz w:val="22"/>
          <w:szCs w:val="26"/>
        </w:rPr>
      </w:pPr>
      <w:r w:rsidRPr="004D390D">
        <w:rPr>
          <w:rFonts w:ascii="Public Sans" w:hAnsi="Public Sans"/>
          <w:b w:val="0"/>
          <w:bCs w:val="0"/>
          <w:iCs w:val="0"/>
          <w:color w:val="auto"/>
          <w:sz w:val="22"/>
          <w:szCs w:val="26"/>
        </w:rPr>
        <w:t xml:space="preserve">Nil </w:t>
      </w:r>
    </w:p>
    <w:p w14:paraId="543BC34D" w14:textId="77777777" w:rsidR="00393D18" w:rsidRPr="004D390D" w:rsidRDefault="00393D18" w:rsidP="00AE2D14">
      <w:pPr>
        <w:pStyle w:val="Heading2"/>
        <w:rPr>
          <w:rFonts w:ascii="Public Sans" w:hAnsi="Public Sans" w:cstheme="majorHAnsi"/>
          <w:color w:val="auto"/>
          <w:u w:val="single"/>
        </w:rPr>
      </w:pPr>
    </w:p>
    <w:p w14:paraId="4D885D0E" w14:textId="375BB501" w:rsidR="00AE2D14" w:rsidRPr="004D390D" w:rsidRDefault="00AE2D14" w:rsidP="00AE2D14">
      <w:pPr>
        <w:pStyle w:val="Heading2"/>
        <w:rPr>
          <w:rFonts w:ascii="Public Sans" w:hAnsi="Public Sans" w:cstheme="majorHAnsi"/>
          <w:color w:val="auto"/>
          <w:u w:val="single"/>
        </w:rPr>
      </w:pPr>
      <w:r w:rsidRPr="004D390D">
        <w:rPr>
          <w:rFonts w:ascii="Public Sans" w:hAnsi="Public Sans" w:cstheme="majorHAnsi"/>
          <w:color w:val="auto"/>
          <w:u w:val="single"/>
        </w:rPr>
        <w:t>Budget/Expenditure</w:t>
      </w:r>
    </w:p>
    <w:p w14:paraId="0366CD16" w14:textId="77777777" w:rsidR="00AE2D14" w:rsidRPr="004D390D" w:rsidRDefault="00AE2D14" w:rsidP="00AE2D14">
      <w:pPr>
        <w:pStyle w:val="Heading1"/>
        <w:rPr>
          <w:rFonts w:ascii="Public Sans" w:hAnsi="Public Sans"/>
          <w:b w:val="0"/>
          <w:bCs w:val="0"/>
          <w:kern w:val="0"/>
          <w:sz w:val="22"/>
          <w:szCs w:val="26"/>
        </w:rPr>
      </w:pPr>
      <w:bookmarkStart w:id="7" w:name="Budget"/>
      <w:bookmarkEnd w:id="7"/>
      <w:r w:rsidRPr="004D390D">
        <w:rPr>
          <w:rFonts w:ascii="Public Sans" w:hAnsi="Public Sans"/>
          <w:b w:val="0"/>
          <w:bCs w:val="0"/>
          <w:kern w:val="0"/>
          <w:sz w:val="22"/>
          <w:szCs w:val="26"/>
        </w:rPr>
        <w:t>N/A</w:t>
      </w:r>
    </w:p>
    <w:p w14:paraId="04A0A53D" w14:textId="3D1375E2" w:rsidR="00393D18" w:rsidRPr="004D390D" w:rsidRDefault="00393D18">
      <w:pPr>
        <w:spacing w:after="0" w:line="240" w:lineRule="auto"/>
        <w:rPr>
          <w:rFonts w:ascii="Public Sans" w:hAnsi="Public Sans" w:cstheme="minorHAnsi"/>
          <w:b/>
          <w:bCs/>
          <w:kern w:val="32"/>
          <w:sz w:val="24"/>
          <w:szCs w:val="24"/>
        </w:rPr>
      </w:pPr>
      <w:r w:rsidRPr="004D390D">
        <w:rPr>
          <w:rFonts w:ascii="Public Sans" w:hAnsi="Public Sans" w:cstheme="minorHAnsi"/>
          <w:sz w:val="24"/>
          <w:szCs w:val="24"/>
        </w:rPr>
        <w:br w:type="page"/>
      </w:r>
    </w:p>
    <w:p w14:paraId="0DCE9EA9" w14:textId="005CD694" w:rsidR="00393D18" w:rsidRPr="004D390D" w:rsidRDefault="00393D18" w:rsidP="00393D18">
      <w:pPr>
        <w:pStyle w:val="Heading1"/>
        <w:rPr>
          <w:rFonts w:ascii="Public Sans" w:hAnsi="Public Sans" w:cstheme="minorHAnsi"/>
          <w:sz w:val="24"/>
          <w:szCs w:val="24"/>
        </w:rPr>
      </w:pPr>
      <w:r w:rsidRPr="004D390D">
        <w:rPr>
          <w:rFonts w:ascii="Public Sans" w:hAnsi="Public Sans" w:cstheme="minorHAnsi"/>
          <w:sz w:val="24"/>
          <w:szCs w:val="24"/>
        </w:rPr>
        <w:lastRenderedPageBreak/>
        <w:t>Essential requirements</w:t>
      </w:r>
    </w:p>
    <w:p w14:paraId="7E18AA95" w14:textId="77777777" w:rsidR="00393D18" w:rsidRPr="004D390D" w:rsidRDefault="00393D18" w:rsidP="00393D18">
      <w:pPr>
        <w:numPr>
          <w:ilvl w:val="0"/>
          <w:numId w:val="29"/>
        </w:numPr>
        <w:spacing w:before="120" w:line="240" w:lineRule="auto"/>
        <w:jc w:val="both"/>
        <w:rPr>
          <w:rFonts w:ascii="Public Sans" w:hAnsi="Public Sans" w:cstheme="minorHAnsi"/>
          <w:bCs/>
        </w:rPr>
      </w:pPr>
      <w:r w:rsidRPr="004D390D">
        <w:rPr>
          <w:rFonts w:ascii="Public Sans" w:hAnsi="Public Sans" w:cstheme="minorHAnsi"/>
          <w:bCs/>
        </w:rPr>
        <w:t>Current driver’s licence with willingness and ability to drive throughout NSW</w:t>
      </w:r>
    </w:p>
    <w:p w14:paraId="13550D58" w14:textId="77777777" w:rsidR="00393D18" w:rsidRPr="004D390D" w:rsidRDefault="00393D18" w:rsidP="00393D18">
      <w:pPr>
        <w:numPr>
          <w:ilvl w:val="0"/>
          <w:numId w:val="29"/>
        </w:numPr>
        <w:spacing w:before="120" w:line="240" w:lineRule="auto"/>
        <w:jc w:val="both"/>
        <w:rPr>
          <w:rFonts w:ascii="Public Sans" w:hAnsi="Public Sans" w:cstheme="minorHAnsi"/>
          <w:bCs/>
        </w:rPr>
      </w:pPr>
      <w:r w:rsidRPr="004D390D">
        <w:rPr>
          <w:rFonts w:ascii="Public Sans" w:hAnsi="Public Sans" w:cstheme="minorHAnsi"/>
          <w:bCs/>
        </w:rPr>
        <w:t>Current forklift licence, when required, and willingness to undertake forklift driving duties</w:t>
      </w:r>
    </w:p>
    <w:p w14:paraId="4AA969B9" w14:textId="77777777" w:rsidR="00393D18" w:rsidRPr="004D390D" w:rsidRDefault="00393D18" w:rsidP="00393D18">
      <w:pPr>
        <w:rPr>
          <w:rFonts w:ascii="Public Sans" w:hAnsi="Public Sans" w:cstheme="minorHAnsi"/>
        </w:rPr>
      </w:pPr>
    </w:p>
    <w:p w14:paraId="080F4B8F" w14:textId="77777777" w:rsidR="00393D18" w:rsidRPr="004D390D" w:rsidRDefault="00393D18" w:rsidP="00393D18">
      <w:pPr>
        <w:jc w:val="both"/>
        <w:rPr>
          <w:rFonts w:ascii="Public Sans" w:hAnsi="Public Sans" w:cstheme="minorHAnsi"/>
        </w:rPr>
      </w:pPr>
      <w:r w:rsidRPr="004D390D">
        <w:rPr>
          <w:rFonts w:ascii="Public Sans" w:hAnsi="Public Sans" w:cstheme="minorHAnsi"/>
        </w:rPr>
        <w:t>Appointments are subject to reference checks. Some roles may also require the following checks/ clearances:</w:t>
      </w:r>
    </w:p>
    <w:p w14:paraId="4DD26B70" w14:textId="77777777" w:rsidR="00393D18" w:rsidRPr="004D390D" w:rsidRDefault="00393D18" w:rsidP="00393D18">
      <w:pPr>
        <w:numPr>
          <w:ilvl w:val="0"/>
          <w:numId w:val="29"/>
        </w:numPr>
        <w:spacing w:before="120" w:line="240" w:lineRule="auto"/>
        <w:jc w:val="both"/>
        <w:rPr>
          <w:rFonts w:ascii="Public Sans" w:hAnsi="Public Sans" w:cstheme="minorHAnsi"/>
          <w:bCs/>
        </w:rPr>
      </w:pPr>
      <w:r w:rsidRPr="004D390D">
        <w:rPr>
          <w:rFonts w:ascii="Public Sans" w:hAnsi="Public Sans" w:cstheme="minorHAnsi"/>
          <w:bCs/>
        </w:rPr>
        <w:t>National Criminal History Record Check in accordance with the Disability Inclusion Act 2014</w:t>
      </w:r>
    </w:p>
    <w:p w14:paraId="7F0DC964" w14:textId="5AC5DB32" w:rsidR="004E4265" w:rsidRPr="004D390D" w:rsidRDefault="00393D18" w:rsidP="00393D18">
      <w:pPr>
        <w:numPr>
          <w:ilvl w:val="0"/>
          <w:numId w:val="29"/>
        </w:numPr>
        <w:spacing w:before="120" w:line="240" w:lineRule="auto"/>
        <w:jc w:val="both"/>
        <w:rPr>
          <w:rFonts w:ascii="Public Sans" w:hAnsi="Public Sans" w:cstheme="minorHAnsi"/>
          <w:bCs/>
        </w:rPr>
      </w:pPr>
      <w:r w:rsidRPr="004D390D">
        <w:rPr>
          <w:rFonts w:ascii="Public Sans" w:hAnsi="Public Sans" w:cstheme="minorHAnsi"/>
          <w:bCs/>
        </w:rPr>
        <w:t>Working with Children Check clearance in accordance with the Child Protection (Working with Children) Act 2012</w:t>
      </w:r>
    </w:p>
    <w:p w14:paraId="4EF4067A" w14:textId="77777777" w:rsidR="001D133A" w:rsidRPr="004D390D" w:rsidRDefault="001D133A" w:rsidP="001D133A">
      <w:pPr>
        <w:pStyle w:val="Heading1"/>
        <w:rPr>
          <w:rFonts w:ascii="Public Sans" w:hAnsi="Public Sans" w:cstheme="minorHAnsi"/>
          <w:sz w:val="24"/>
          <w:szCs w:val="24"/>
        </w:rPr>
      </w:pPr>
      <w:r w:rsidRPr="004D390D">
        <w:rPr>
          <w:rFonts w:ascii="Public Sans" w:hAnsi="Public Sans" w:cstheme="minorHAnsi"/>
          <w:sz w:val="24"/>
          <w:szCs w:val="24"/>
        </w:rPr>
        <w:t>Capabilities for the role</w:t>
      </w:r>
    </w:p>
    <w:p w14:paraId="02A9479F" w14:textId="77777777" w:rsidR="00197F8F" w:rsidRPr="004D390D" w:rsidRDefault="00513560" w:rsidP="00197F8F">
      <w:pPr>
        <w:rPr>
          <w:rFonts w:ascii="Public Sans" w:hAnsi="Public Sans" w:cstheme="minorHAnsi"/>
        </w:rPr>
      </w:pPr>
      <w:r w:rsidRPr="004D390D">
        <w:rPr>
          <w:rFonts w:ascii="Public Sans" w:hAnsi="Public Sans" w:cstheme="minorHAnsi"/>
        </w:rPr>
        <w:t>T</w:t>
      </w:r>
      <w:r w:rsidR="00197F8F" w:rsidRPr="004D390D">
        <w:rPr>
          <w:rFonts w:ascii="Public Sans" w:hAnsi="Public Sans" w:cstheme="minorHAnsi"/>
        </w:rPr>
        <w:t xml:space="preserve">he </w:t>
      </w:r>
      <w:hyperlink r:id="rId8" w:history="1">
        <w:r w:rsidR="00197F8F" w:rsidRPr="004D390D">
          <w:rPr>
            <w:rStyle w:val="Hyperlink"/>
            <w:rFonts w:ascii="Public Sans" w:hAnsi="Public Sans" w:cstheme="minorHAnsi"/>
          </w:rPr>
          <w:t>NSW public sector capability framework</w:t>
        </w:r>
      </w:hyperlink>
      <w:r w:rsidR="00197F8F" w:rsidRPr="004D390D">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4D390D" w:rsidRDefault="00197F8F" w:rsidP="004714EE">
      <w:pPr>
        <w:rPr>
          <w:rFonts w:ascii="Public Sans" w:hAnsi="Public Sans" w:cstheme="minorHAnsi"/>
        </w:rPr>
      </w:pPr>
      <w:r w:rsidRPr="004D390D">
        <w:rPr>
          <w:rFonts w:ascii="Public Sans" w:hAnsi="Public Sans" w:cstheme="minorHAnsi"/>
        </w:rPr>
        <w:t xml:space="preserve">The capabilities are separated into </w:t>
      </w:r>
      <w:r w:rsidRPr="004D390D">
        <w:rPr>
          <w:rFonts w:ascii="Public Sans" w:hAnsi="Public Sans" w:cstheme="minorHAnsi"/>
          <w:b/>
        </w:rPr>
        <w:t>focus capabilities</w:t>
      </w:r>
      <w:r w:rsidRPr="004D390D">
        <w:rPr>
          <w:rFonts w:ascii="Public Sans" w:hAnsi="Public Sans" w:cstheme="minorHAnsi"/>
        </w:rPr>
        <w:t xml:space="preserve"> and </w:t>
      </w:r>
      <w:r w:rsidRPr="004D390D">
        <w:rPr>
          <w:rFonts w:ascii="Public Sans" w:hAnsi="Public Sans" w:cstheme="minorHAnsi"/>
          <w:b/>
        </w:rPr>
        <w:t>complementary capabilities</w:t>
      </w:r>
      <w:r w:rsidRPr="004D390D">
        <w:rPr>
          <w:rFonts w:ascii="Public Sans" w:hAnsi="Public Sans" w:cstheme="minorHAnsi"/>
        </w:rPr>
        <w:t xml:space="preserve">. </w:t>
      </w:r>
    </w:p>
    <w:p w14:paraId="6D2E9A88" w14:textId="77777777" w:rsidR="004714EE" w:rsidRPr="004D390D" w:rsidRDefault="004714EE" w:rsidP="004714EE">
      <w:pPr>
        <w:spacing w:after="0" w:line="240" w:lineRule="auto"/>
        <w:rPr>
          <w:rFonts w:ascii="Public Sans" w:hAnsi="Public Sans" w:cstheme="minorHAnsi"/>
        </w:rPr>
      </w:pPr>
    </w:p>
    <w:p w14:paraId="2FEB344A" w14:textId="77777777" w:rsidR="00197F8F" w:rsidRPr="004D390D" w:rsidRDefault="00197F8F" w:rsidP="004714EE">
      <w:pPr>
        <w:pStyle w:val="Heading2"/>
        <w:spacing w:after="0" w:line="240" w:lineRule="auto"/>
        <w:rPr>
          <w:rFonts w:ascii="Public Sans" w:hAnsi="Public Sans" w:cstheme="minorHAnsi"/>
        </w:rPr>
      </w:pPr>
      <w:r w:rsidRPr="004D390D">
        <w:rPr>
          <w:rFonts w:ascii="Public Sans" w:hAnsi="Public Sans" w:cstheme="minorHAnsi"/>
        </w:rPr>
        <w:t>Focus capabilities</w:t>
      </w:r>
    </w:p>
    <w:p w14:paraId="6D41CF79" w14:textId="77777777" w:rsidR="00197F8F" w:rsidRPr="004D390D" w:rsidRDefault="00197F8F" w:rsidP="00197F8F">
      <w:pPr>
        <w:pStyle w:val="PlainText"/>
        <w:spacing w:before="62" w:line="276" w:lineRule="auto"/>
        <w:rPr>
          <w:rFonts w:ascii="Public Sans" w:eastAsiaTheme="minorEastAsia" w:hAnsi="Public Sans" w:cstheme="minorHAnsi"/>
          <w:szCs w:val="22"/>
          <w:lang w:val="en-US"/>
        </w:rPr>
      </w:pPr>
      <w:r w:rsidRPr="004D390D">
        <w:rPr>
          <w:rFonts w:ascii="Public Sans" w:eastAsiaTheme="minorEastAsia" w:hAnsi="Public Sans" w:cstheme="minorHAnsi"/>
          <w:i/>
          <w:szCs w:val="22"/>
          <w:lang w:val="en-US"/>
        </w:rPr>
        <w:t>Focus capabilities</w:t>
      </w:r>
      <w:r w:rsidRPr="004D390D">
        <w:rPr>
          <w:rFonts w:ascii="Public Sans" w:eastAsiaTheme="minorEastAsia" w:hAnsi="Public Sans" w:cstheme="minorHAnsi"/>
          <w:szCs w:val="22"/>
          <w:lang w:val="en-US"/>
        </w:rPr>
        <w:t xml:space="preserve"> are the capabilities considered the most important for effective performance of the role. These capabilities will be assessed at recruitment. </w:t>
      </w:r>
    </w:p>
    <w:p w14:paraId="10C157EF" w14:textId="676BE3A7" w:rsidR="00FE274C" w:rsidRPr="004D390D" w:rsidRDefault="00197F8F" w:rsidP="00513560">
      <w:pPr>
        <w:pStyle w:val="PlainText"/>
        <w:spacing w:before="62" w:line="276" w:lineRule="auto"/>
        <w:rPr>
          <w:rFonts w:ascii="Public Sans" w:eastAsiaTheme="minorEastAsia" w:hAnsi="Public Sans" w:cstheme="minorHAnsi"/>
          <w:szCs w:val="22"/>
          <w:lang w:val="en-US"/>
        </w:rPr>
      </w:pPr>
      <w:r w:rsidRPr="004D390D">
        <w:rPr>
          <w:rFonts w:ascii="Public Sans" w:eastAsiaTheme="minorEastAsia" w:hAnsi="Public Sans" w:cstheme="minorHAnsi"/>
          <w:szCs w:val="22"/>
          <w:lang w:val="en-US"/>
        </w:rPr>
        <w:t>The focus capabilities for this role are shown below with a brief explanation of what each capability covers and the indicators describing the types of beh</w:t>
      </w:r>
      <w:r w:rsidR="00D7553E" w:rsidRPr="004D390D">
        <w:rPr>
          <w:rFonts w:ascii="Public Sans" w:eastAsiaTheme="minorEastAsia" w:hAnsi="Public Sans" w:cstheme="minorHAnsi"/>
          <w:szCs w:val="22"/>
          <w:lang w:val="en-US"/>
        </w:rPr>
        <w:t>aviours expected at each level.</w:t>
      </w:r>
    </w:p>
    <w:p w14:paraId="3109615C" w14:textId="77777777" w:rsidR="008D1ED1" w:rsidRPr="004D390D" w:rsidRDefault="008D1ED1" w:rsidP="007878BD">
      <w:pPr>
        <w:pStyle w:val="PlainText"/>
        <w:spacing w:after="0" w:line="240" w:lineRule="auto"/>
        <w:rPr>
          <w:rFonts w:ascii="Public Sans" w:eastAsiaTheme="minorEastAsia" w:hAnsi="Public Sans" w:cstheme="minorHAnsi"/>
          <w:szCs w:val="22"/>
          <w:lang w:val="en-US"/>
        </w:rPr>
      </w:pP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75"/>
        <w:gridCol w:w="141"/>
        <w:gridCol w:w="4395"/>
        <w:gridCol w:w="141"/>
        <w:gridCol w:w="1560"/>
        <w:gridCol w:w="25"/>
      </w:tblGrid>
      <w:tr w:rsidR="00513560" w:rsidRPr="004D390D" w14:paraId="0043FD06" w14:textId="77777777" w:rsidTr="00FC428E">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14:paraId="645732C8" w14:textId="77777777" w:rsidR="00513560" w:rsidRPr="004D390D" w:rsidRDefault="00513560" w:rsidP="000A561C">
            <w:pPr>
              <w:pStyle w:val="TableTextWhite0"/>
              <w:keepNext/>
              <w:jc w:val="both"/>
              <w:rPr>
                <w:rFonts w:ascii="Public Sans" w:hAnsi="Public Sans"/>
                <w:szCs w:val="22"/>
              </w:rPr>
            </w:pPr>
            <w:r w:rsidRPr="004D390D">
              <w:rPr>
                <w:rFonts w:ascii="Public Sans" w:hAnsi="Public Sans"/>
                <w:szCs w:val="22"/>
              </w:rPr>
              <w:t>FOCUS CAPABILITIES</w:t>
            </w:r>
          </w:p>
        </w:tc>
      </w:tr>
      <w:tr w:rsidR="00513560" w:rsidRPr="004D390D" w14:paraId="286648A9" w14:textId="77777777" w:rsidTr="00FC428E">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4E84E7" w14:textId="77777777" w:rsidR="00513560" w:rsidRPr="004D390D" w:rsidRDefault="00513560" w:rsidP="000A561C">
            <w:pPr>
              <w:pStyle w:val="TableText"/>
              <w:keepNext/>
              <w:rPr>
                <w:rFonts w:ascii="Public Sans" w:hAnsi="Public Sans"/>
                <w:b/>
                <w:sz w:val="22"/>
                <w:szCs w:val="22"/>
              </w:rPr>
            </w:pPr>
            <w:r w:rsidRPr="004D390D">
              <w:rPr>
                <w:rFonts w:ascii="Public Sans" w:hAnsi="Public Sans"/>
                <w:b/>
                <w:sz w:val="22"/>
                <w:szCs w:val="22"/>
              </w:rPr>
              <w:t>Capability group/sets</w:t>
            </w:r>
          </w:p>
        </w:tc>
        <w:tc>
          <w:tcPr>
            <w:tcW w:w="2977" w:type="dxa"/>
            <w:gridSpan w:val="2"/>
            <w:tcBorders>
              <w:bottom w:val="single" w:sz="12" w:space="0" w:color="auto"/>
            </w:tcBorders>
            <w:shd w:val="clear" w:color="auto" w:fill="BCBEC0"/>
            <w:hideMark/>
          </w:tcPr>
          <w:p w14:paraId="1E4D74D4" w14:textId="77777777" w:rsidR="00513560" w:rsidRPr="004D390D" w:rsidRDefault="00513560" w:rsidP="000A561C">
            <w:pPr>
              <w:pStyle w:val="TableText"/>
              <w:keepNext/>
              <w:rPr>
                <w:rFonts w:ascii="Public Sans" w:hAnsi="Public Sans"/>
                <w:b/>
                <w:sz w:val="22"/>
                <w:szCs w:val="22"/>
              </w:rPr>
            </w:pPr>
            <w:r w:rsidRPr="004D390D">
              <w:rPr>
                <w:rFonts w:ascii="Public Sans" w:hAnsi="Public Sans"/>
                <w:b/>
                <w:sz w:val="22"/>
                <w:szCs w:val="22"/>
              </w:rPr>
              <w:t>Capability name</w:t>
            </w:r>
          </w:p>
        </w:tc>
        <w:tc>
          <w:tcPr>
            <w:tcW w:w="141" w:type="dxa"/>
            <w:tcBorders>
              <w:bottom w:val="single" w:sz="12" w:space="0" w:color="auto"/>
            </w:tcBorders>
            <w:shd w:val="clear" w:color="auto" w:fill="BCBEC0"/>
          </w:tcPr>
          <w:p w14:paraId="1C87A1E4" w14:textId="77777777" w:rsidR="00513560" w:rsidRPr="004D390D" w:rsidRDefault="00513560" w:rsidP="000A561C">
            <w:pPr>
              <w:pStyle w:val="TableText"/>
              <w:keepNext/>
              <w:rPr>
                <w:rFonts w:ascii="Public Sans" w:hAnsi="Public Sans"/>
                <w:b/>
                <w:sz w:val="22"/>
                <w:szCs w:val="22"/>
              </w:rPr>
            </w:pPr>
          </w:p>
        </w:tc>
        <w:tc>
          <w:tcPr>
            <w:tcW w:w="4536" w:type="dxa"/>
            <w:gridSpan w:val="2"/>
            <w:tcBorders>
              <w:bottom w:val="single" w:sz="12" w:space="0" w:color="auto"/>
            </w:tcBorders>
            <w:shd w:val="clear" w:color="auto" w:fill="BCBEC0"/>
            <w:hideMark/>
          </w:tcPr>
          <w:p w14:paraId="1A5A5623" w14:textId="77777777" w:rsidR="00513560" w:rsidRPr="004D390D" w:rsidRDefault="00513560" w:rsidP="000A561C">
            <w:pPr>
              <w:pStyle w:val="TableText"/>
              <w:keepNext/>
              <w:rPr>
                <w:rFonts w:ascii="Public Sans" w:hAnsi="Public Sans"/>
                <w:b/>
                <w:sz w:val="22"/>
                <w:szCs w:val="22"/>
              </w:rPr>
            </w:pPr>
            <w:r w:rsidRPr="004D390D">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16A739EF" w14:textId="77777777" w:rsidR="00513560" w:rsidRPr="004D390D" w:rsidRDefault="00513560" w:rsidP="000A561C">
            <w:pPr>
              <w:pStyle w:val="TableText"/>
              <w:keepNext/>
              <w:jc w:val="both"/>
              <w:rPr>
                <w:rFonts w:ascii="Public Sans" w:hAnsi="Public Sans"/>
                <w:b/>
                <w:sz w:val="22"/>
                <w:szCs w:val="22"/>
              </w:rPr>
            </w:pPr>
            <w:r w:rsidRPr="004D390D">
              <w:rPr>
                <w:rFonts w:ascii="Public Sans" w:hAnsi="Public Sans"/>
                <w:b/>
                <w:sz w:val="22"/>
                <w:szCs w:val="22"/>
              </w:rPr>
              <w:t>Level</w:t>
            </w:r>
          </w:p>
        </w:tc>
      </w:tr>
      <w:tr w:rsidR="00AE2D14" w:rsidRPr="004D390D" w14:paraId="2CCB95A7" w14:textId="77777777" w:rsidTr="00FC428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A22FDB1" w14:textId="77777777" w:rsidR="00AE2D14" w:rsidRPr="004D390D" w:rsidRDefault="00AE2D14" w:rsidP="007B27ED">
            <w:pPr>
              <w:keepNext/>
              <w:spacing w:after="0" w:line="240" w:lineRule="auto"/>
              <w:rPr>
                <w:rFonts w:ascii="Public Sans" w:hAnsi="Public Sans" w:cs="Arial"/>
                <w:noProof/>
                <w:szCs w:val="22"/>
                <w:lang w:eastAsia="en-AU"/>
              </w:rPr>
            </w:pPr>
            <w:r w:rsidRPr="004D390D">
              <w:rPr>
                <w:rFonts w:ascii="Public Sans" w:hAnsi="Public Sans" w:cs="Arial"/>
                <w:noProof/>
                <w:szCs w:val="22"/>
                <w:lang w:eastAsia="en-AU"/>
              </w:rPr>
              <w:drawing>
                <wp:inline distT="0" distB="0" distL="0" distR="0" wp14:anchorId="1938F838" wp14:editId="4B465097">
                  <wp:extent cx="848360" cy="848360"/>
                  <wp:effectExtent l="0" t="0" r="8890" b="8890"/>
                  <wp:docPr id="18" name="Picture 18"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B6B4A31" w14:textId="77777777" w:rsidR="00AE2D14" w:rsidRPr="004D390D" w:rsidRDefault="00AE2D14" w:rsidP="007B27ED">
            <w:pPr>
              <w:pStyle w:val="TableText"/>
              <w:keepNext/>
              <w:spacing w:before="0" w:after="0" w:line="240" w:lineRule="auto"/>
              <w:rPr>
                <w:rFonts w:ascii="Public Sans" w:hAnsi="Public Sans" w:cs="Arial"/>
                <w:b/>
                <w:sz w:val="22"/>
                <w:szCs w:val="22"/>
              </w:rPr>
            </w:pPr>
            <w:r w:rsidRPr="004D390D">
              <w:rPr>
                <w:rFonts w:ascii="Public Sans" w:hAnsi="Public Sans" w:cs="Arial"/>
                <w:b/>
                <w:sz w:val="22"/>
                <w:szCs w:val="22"/>
              </w:rPr>
              <w:t>Manage Self</w:t>
            </w:r>
          </w:p>
          <w:p w14:paraId="7E09F9F0" w14:textId="77777777" w:rsidR="00AE2D14" w:rsidRPr="004D390D" w:rsidRDefault="00AE2D14" w:rsidP="007B27ED">
            <w:pPr>
              <w:pStyle w:val="TableText"/>
              <w:keepNext/>
              <w:spacing w:before="0" w:after="0" w:line="240" w:lineRule="auto"/>
              <w:rPr>
                <w:rFonts w:ascii="Public Sans" w:hAnsi="Public Sans" w:cs="Arial"/>
                <w:sz w:val="22"/>
                <w:szCs w:val="22"/>
              </w:rPr>
            </w:pPr>
            <w:r w:rsidRPr="004D390D">
              <w:rPr>
                <w:rFonts w:ascii="Public Sans" w:hAnsi="Public Sans" w:cs="Arial"/>
                <w:sz w:val="22"/>
                <w:szCs w:val="22"/>
              </w:rPr>
              <w:t>Show drive and motivation, an ability to self-reflect and a commitment to learning</w:t>
            </w:r>
          </w:p>
        </w:tc>
        <w:tc>
          <w:tcPr>
            <w:tcW w:w="4611" w:type="dxa"/>
            <w:gridSpan w:val="3"/>
            <w:tcBorders>
              <w:top w:val="single" w:sz="8" w:space="0" w:color="BCBEC0"/>
              <w:left w:val="nil"/>
              <w:bottom w:val="single" w:sz="8" w:space="0" w:color="BCBEC0"/>
              <w:right w:val="nil"/>
            </w:tcBorders>
            <w:shd w:val="clear" w:color="auto" w:fill="FFFFFF" w:themeFill="background1"/>
          </w:tcPr>
          <w:p w14:paraId="5FC6589B"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Be willing to develop and apply new skills</w:t>
            </w:r>
          </w:p>
          <w:p w14:paraId="57422C37"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Show commitment to completing assigned work activities</w:t>
            </w:r>
          </w:p>
          <w:p w14:paraId="20A72821"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Look for opportunities to learn and develop</w:t>
            </w:r>
          </w:p>
          <w:p w14:paraId="47BB2DEA"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Reflect on feedback from colleagues and stakeholders</w:t>
            </w:r>
          </w:p>
        </w:tc>
        <w:tc>
          <w:tcPr>
            <w:tcW w:w="1701" w:type="dxa"/>
            <w:gridSpan w:val="2"/>
            <w:tcBorders>
              <w:top w:val="single" w:sz="8" w:space="0" w:color="BCBEC0"/>
              <w:left w:val="nil"/>
              <w:bottom w:val="single" w:sz="8" w:space="0" w:color="BCBEC0"/>
              <w:right w:val="nil"/>
            </w:tcBorders>
            <w:shd w:val="clear" w:color="auto" w:fill="FFFFFF" w:themeFill="background1"/>
          </w:tcPr>
          <w:p w14:paraId="72DD3F20" w14:textId="77777777" w:rsidR="00AE2D14" w:rsidRPr="004D390D" w:rsidRDefault="00AE2D14" w:rsidP="007B27ED">
            <w:pPr>
              <w:pStyle w:val="TableText"/>
              <w:keepNext/>
              <w:spacing w:before="0" w:after="0" w:line="240" w:lineRule="auto"/>
              <w:rPr>
                <w:rFonts w:ascii="Public Sans" w:hAnsi="Public Sans" w:cs="Arial"/>
                <w:sz w:val="22"/>
                <w:szCs w:val="22"/>
              </w:rPr>
            </w:pPr>
            <w:r w:rsidRPr="004D390D">
              <w:rPr>
                <w:rFonts w:ascii="Public Sans" w:hAnsi="Public Sans" w:cs="Arial"/>
                <w:sz w:val="22"/>
                <w:szCs w:val="22"/>
              </w:rPr>
              <w:t xml:space="preserve">Foundational </w:t>
            </w:r>
          </w:p>
        </w:tc>
      </w:tr>
      <w:tr w:rsidR="00AE2D14" w:rsidRPr="004D390D" w14:paraId="5F48A541" w14:textId="77777777" w:rsidTr="00FC428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508A5A66" w14:textId="77777777" w:rsidR="00AE2D14" w:rsidRPr="004D390D" w:rsidRDefault="00AE2D14" w:rsidP="007B27ED">
            <w:pPr>
              <w:keepNext/>
              <w:spacing w:after="0" w:line="240" w:lineRule="auto"/>
              <w:rPr>
                <w:rFonts w:ascii="Public Sans" w:hAnsi="Public Sans" w:cs="Arial"/>
                <w:noProof/>
                <w:szCs w:val="22"/>
                <w:lang w:eastAsia="en-AU"/>
              </w:rPr>
            </w:pPr>
            <w:r w:rsidRPr="004D390D">
              <w:rPr>
                <w:rFonts w:ascii="Public Sans" w:hAnsi="Public Sans" w:cs="Arial"/>
                <w:noProof/>
                <w:szCs w:val="22"/>
                <w:lang w:eastAsia="en-AU"/>
              </w:rPr>
              <w:drawing>
                <wp:inline distT="0" distB="0" distL="0" distR="0" wp14:anchorId="00F88D1A" wp14:editId="5A49D3CB">
                  <wp:extent cx="855980" cy="855980"/>
                  <wp:effectExtent l="0" t="0" r="1270" b="1270"/>
                  <wp:docPr id="28" name="Picture 2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6BAE8AC" w14:textId="77777777" w:rsidR="00AE2D14" w:rsidRPr="004D390D" w:rsidRDefault="00AE2D14" w:rsidP="007B27ED">
            <w:pPr>
              <w:pStyle w:val="TableText"/>
              <w:keepNext/>
              <w:spacing w:before="0" w:after="0" w:line="240" w:lineRule="auto"/>
              <w:rPr>
                <w:rFonts w:ascii="Public Sans" w:hAnsi="Public Sans" w:cs="Arial"/>
                <w:b/>
                <w:sz w:val="22"/>
                <w:szCs w:val="22"/>
              </w:rPr>
            </w:pPr>
            <w:r w:rsidRPr="004D390D">
              <w:rPr>
                <w:rFonts w:ascii="Public Sans" w:hAnsi="Public Sans" w:cs="Arial"/>
                <w:b/>
                <w:sz w:val="22"/>
                <w:szCs w:val="22"/>
              </w:rPr>
              <w:t>Communicate Effectively</w:t>
            </w:r>
          </w:p>
          <w:p w14:paraId="2B7D04B9" w14:textId="77777777" w:rsidR="00AE2D14" w:rsidRPr="004D390D" w:rsidRDefault="00AE2D14" w:rsidP="007B27ED">
            <w:pPr>
              <w:pStyle w:val="TableText"/>
              <w:keepNext/>
              <w:spacing w:before="0" w:after="0" w:line="240" w:lineRule="auto"/>
              <w:rPr>
                <w:rFonts w:ascii="Public Sans" w:hAnsi="Public Sans" w:cs="Arial"/>
                <w:sz w:val="22"/>
                <w:szCs w:val="22"/>
              </w:rPr>
            </w:pPr>
            <w:r w:rsidRPr="004D390D">
              <w:rPr>
                <w:rFonts w:ascii="Public Sans" w:hAnsi="Public Sans" w:cs="Arial"/>
                <w:sz w:val="22"/>
                <w:szCs w:val="22"/>
              </w:rPr>
              <w:t>Communicate clearly, actively listen to others, and respond with understanding and respect</w:t>
            </w:r>
          </w:p>
        </w:tc>
        <w:tc>
          <w:tcPr>
            <w:tcW w:w="4611" w:type="dxa"/>
            <w:gridSpan w:val="3"/>
            <w:tcBorders>
              <w:top w:val="single" w:sz="8" w:space="0" w:color="BCBEC0"/>
              <w:left w:val="nil"/>
              <w:bottom w:val="single" w:sz="8" w:space="0" w:color="BCBEC0"/>
              <w:right w:val="nil"/>
            </w:tcBorders>
            <w:shd w:val="clear" w:color="auto" w:fill="FFFFFF" w:themeFill="background1"/>
          </w:tcPr>
          <w:p w14:paraId="762AF8CF"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Speak at the right pace and volume  for diverse audiences</w:t>
            </w:r>
          </w:p>
          <w:p w14:paraId="6998019A"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Allow others time to speak</w:t>
            </w:r>
          </w:p>
          <w:p w14:paraId="07825A13"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Listen and ask questions to check understanding</w:t>
            </w:r>
          </w:p>
          <w:p w14:paraId="2EC6384F"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Explain things clearly using inclusive language</w:t>
            </w:r>
          </w:p>
          <w:p w14:paraId="056B0B64"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lastRenderedPageBreak/>
              <w:t>Be aware of own body language and facial expressions</w:t>
            </w:r>
          </w:p>
          <w:p w14:paraId="76A0A2E3"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Write in a way that is logical and easy to follow</w:t>
            </w:r>
          </w:p>
          <w:p w14:paraId="0B95DB13" w14:textId="77777777" w:rsidR="00AE2D14" w:rsidRPr="004D390D" w:rsidRDefault="00AE2D14" w:rsidP="00AE2D14">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Use various communication channels to obtain and share information</w:t>
            </w:r>
          </w:p>
        </w:tc>
        <w:tc>
          <w:tcPr>
            <w:tcW w:w="1701" w:type="dxa"/>
            <w:gridSpan w:val="2"/>
            <w:tcBorders>
              <w:top w:val="single" w:sz="8" w:space="0" w:color="BCBEC0"/>
              <w:left w:val="nil"/>
              <w:bottom w:val="single" w:sz="8" w:space="0" w:color="BCBEC0"/>
              <w:right w:val="nil"/>
            </w:tcBorders>
            <w:shd w:val="clear" w:color="auto" w:fill="FFFFFF" w:themeFill="background1"/>
          </w:tcPr>
          <w:p w14:paraId="0F021E14" w14:textId="77777777" w:rsidR="00AE2D14" w:rsidRPr="004D390D" w:rsidRDefault="00AE2D14" w:rsidP="007B27ED">
            <w:pPr>
              <w:pStyle w:val="TableText"/>
              <w:keepNext/>
              <w:spacing w:before="0" w:after="0" w:line="240" w:lineRule="auto"/>
              <w:rPr>
                <w:rFonts w:ascii="Public Sans" w:hAnsi="Public Sans" w:cs="Arial"/>
                <w:sz w:val="22"/>
                <w:szCs w:val="22"/>
              </w:rPr>
            </w:pPr>
            <w:r w:rsidRPr="004D390D">
              <w:rPr>
                <w:rFonts w:ascii="Public Sans" w:hAnsi="Public Sans" w:cs="Arial"/>
                <w:sz w:val="22"/>
                <w:szCs w:val="22"/>
              </w:rPr>
              <w:lastRenderedPageBreak/>
              <w:t xml:space="preserve">Foundational </w:t>
            </w:r>
          </w:p>
        </w:tc>
      </w:tr>
      <w:tr w:rsidR="00FC428E" w:rsidRPr="004D390D" w14:paraId="0EB66C42" w14:textId="77777777" w:rsidTr="00FC428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6334607" w14:textId="77777777" w:rsidR="00FC428E" w:rsidRPr="004D390D" w:rsidRDefault="00FC428E" w:rsidP="007B27ED">
            <w:pPr>
              <w:keepNext/>
              <w:spacing w:after="0" w:line="240" w:lineRule="auto"/>
              <w:rPr>
                <w:rFonts w:ascii="Public Sans" w:hAnsi="Public Sans" w:cs="Arial"/>
                <w:noProof/>
                <w:szCs w:val="22"/>
                <w:lang w:eastAsia="en-AU"/>
              </w:rPr>
            </w:pPr>
            <w:r w:rsidRPr="004D390D">
              <w:rPr>
                <w:rFonts w:ascii="Public Sans" w:hAnsi="Public Sans" w:cs="Arial"/>
                <w:noProof/>
                <w:szCs w:val="22"/>
                <w:lang w:eastAsia="en-AU"/>
              </w:rPr>
              <w:drawing>
                <wp:inline distT="0" distB="0" distL="0" distR="0" wp14:anchorId="0763D5C7" wp14:editId="1C0CF6CE">
                  <wp:extent cx="855980" cy="855980"/>
                  <wp:effectExtent l="0" t="0" r="1270" b="1270"/>
                  <wp:docPr id="33" name="Picture 33"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8125AF9" w14:textId="77777777" w:rsidR="00FC428E" w:rsidRPr="004D390D" w:rsidRDefault="00FC428E" w:rsidP="007B27ED">
            <w:pPr>
              <w:pStyle w:val="TableText"/>
              <w:keepNext/>
              <w:spacing w:before="0" w:after="0" w:line="240" w:lineRule="auto"/>
              <w:rPr>
                <w:rFonts w:ascii="Public Sans" w:hAnsi="Public Sans" w:cs="Arial"/>
                <w:b/>
                <w:sz w:val="22"/>
                <w:szCs w:val="22"/>
              </w:rPr>
            </w:pPr>
            <w:r w:rsidRPr="004D390D">
              <w:rPr>
                <w:rFonts w:ascii="Public Sans" w:hAnsi="Public Sans" w:cs="Arial"/>
                <w:b/>
                <w:sz w:val="22"/>
                <w:szCs w:val="22"/>
              </w:rPr>
              <w:t>Commit to Customer Service</w:t>
            </w:r>
          </w:p>
          <w:p w14:paraId="5338F9E4" w14:textId="77777777" w:rsidR="00FC428E" w:rsidRPr="004D390D" w:rsidRDefault="00FC428E" w:rsidP="007B27ED">
            <w:pPr>
              <w:pStyle w:val="TableText"/>
              <w:keepNext/>
              <w:spacing w:before="0" w:after="0" w:line="240" w:lineRule="auto"/>
              <w:rPr>
                <w:rFonts w:ascii="Public Sans" w:hAnsi="Public Sans" w:cs="Arial"/>
                <w:sz w:val="22"/>
                <w:szCs w:val="22"/>
              </w:rPr>
            </w:pPr>
            <w:r w:rsidRPr="004D390D">
              <w:rPr>
                <w:rFonts w:ascii="Public Sans" w:hAnsi="Public Sans" w:cs="Arial"/>
                <w:sz w:val="22"/>
                <w:szCs w:val="22"/>
              </w:rPr>
              <w:t>Provide customer-focused services in line with public sector and organisational objectives</w:t>
            </w:r>
          </w:p>
        </w:tc>
        <w:tc>
          <w:tcPr>
            <w:tcW w:w="4611" w:type="dxa"/>
            <w:gridSpan w:val="3"/>
            <w:tcBorders>
              <w:top w:val="single" w:sz="8" w:space="0" w:color="BCBEC0"/>
              <w:left w:val="nil"/>
              <w:bottom w:val="single" w:sz="8" w:space="0" w:color="BCBEC0"/>
              <w:right w:val="nil"/>
            </w:tcBorders>
            <w:shd w:val="clear" w:color="auto" w:fill="FFFFFF" w:themeFill="background1"/>
          </w:tcPr>
          <w:p w14:paraId="4BD78E32"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Recognise the importance of customer service and understanding customer needs</w:t>
            </w:r>
          </w:p>
          <w:p w14:paraId="2777035C"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Help customers understand the services that are available</w:t>
            </w:r>
          </w:p>
          <w:p w14:paraId="1BC8A92E"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Take responsibility for delivering services that meet customer requirements</w:t>
            </w:r>
          </w:p>
          <w:p w14:paraId="7C0F0B7F"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Keep customers informed of progress and seek feedback to ensure their needs are met</w:t>
            </w:r>
          </w:p>
          <w:p w14:paraId="6838F368"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Show respect, courtesy and fairness when interacting with customers</w:t>
            </w:r>
          </w:p>
          <w:p w14:paraId="6BDEC8C0"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Recognise that customer service involves both external and internal customers</w:t>
            </w:r>
          </w:p>
        </w:tc>
        <w:tc>
          <w:tcPr>
            <w:tcW w:w="1701" w:type="dxa"/>
            <w:gridSpan w:val="2"/>
            <w:tcBorders>
              <w:top w:val="single" w:sz="8" w:space="0" w:color="BCBEC0"/>
              <w:left w:val="nil"/>
              <w:bottom w:val="single" w:sz="8" w:space="0" w:color="BCBEC0"/>
              <w:right w:val="nil"/>
            </w:tcBorders>
            <w:shd w:val="clear" w:color="auto" w:fill="FFFFFF" w:themeFill="background1"/>
          </w:tcPr>
          <w:p w14:paraId="5CC86423" w14:textId="77777777" w:rsidR="00FC428E" w:rsidRPr="004D390D" w:rsidRDefault="00FC428E" w:rsidP="007B27ED">
            <w:pPr>
              <w:pStyle w:val="TableText"/>
              <w:keepNext/>
              <w:spacing w:before="0" w:after="0" w:line="240" w:lineRule="auto"/>
              <w:rPr>
                <w:rFonts w:ascii="Public Sans" w:hAnsi="Public Sans" w:cs="Arial"/>
                <w:sz w:val="22"/>
                <w:szCs w:val="22"/>
              </w:rPr>
            </w:pPr>
            <w:r w:rsidRPr="004D390D">
              <w:rPr>
                <w:rFonts w:ascii="Public Sans" w:hAnsi="Public Sans" w:cs="Arial"/>
                <w:sz w:val="22"/>
                <w:szCs w:val="22"/>
              </w:rPr>
              <w:t xml:space="preserve">Foundational </w:t>
            </w:r>
          </w:p>
        </w:tc>
      </w:tr>
      <w:tr w:rsidR="00FC428E" w:rsidRPr="004D390D" w14:paraId="3E39BC75" w14:textId="77777777" w:rsidTr="00FC428E">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38851A51" w14:textId="77777777" w:rsidR="00FC428E" w:rsidRPr="004D390D" w:rsidRDefault="00FC428E" w:rsidP="007B27ED">
            <w:pPr>
              <w:keepNext/>
              <w:spacing w:after="0" w:line="240" w:lineRule="auto"/>
              <w:rPr>
                <w:rFonts w:ascii="Public Sans" w:hAnsi="Public Sans" w:cs="Arial"/>
                <w:noProof/>
                <w:szCs w:val="22"/>
                <w:lang w:eastAsia="en-AU"/>
              </w:rPr>
            </w:pPr>
            <w:r w:rsidRPr="004D390D">
              <w:rPr>
                <w:rFonts w:ascii="Public Sans" w:hAnsi="Public Sans" w:cs="Arial"/>
                <w:noProof/>
                <w:szCs w:val="22"/>
                <w:lang w:eastAsia="en-AU"/>
              </w:rPr>
              <w:drawing>
                <wp:inline distT="0" distB="0" distL="0" distR="0" wp14:anchorId="47FFA5CD" wp14:editId="35888662">
                  <wp:extent cx="855980" cy="855980"/>
                  <wp:effectExtent l="0" t="0" r="1270" b="1270"/>
                  <wp:docPr id="61" name="Picture 61"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654F5A6F" w14:textId="77777777" w:rsidR="00FC428E" w:rsidRPr="004D390D" w:rsidRDefault="00FC428E" w:rsidP="007B27ED">
            <w:pPr>
              <w:pStyle w:val="TableText"/>
              <w:keepNext/>
              <w:spacing w:before="0" w:after="0" w:line="240" w:lineRule="auto"/>
              <w:rPr>
                <w:rFonts w:ascii="Public Sans" w:hAnsi="Public Sans" w:cs="Arial"/>
                <w:b/>
                <w:sz w:val="22"/>
                <w:szCs w:val="22"/>
              </w:rPr>
            </w:pPr>
            <w:r w:rsidRPr="004D390D">
              <w:rPr>
                <w:rFonts w:ascii="Public Sans" w:hAnsi="Public Sans" w:cs="Arial"/>
                <w:b/>
                <w:sz w:val="22"/>
                <w:szCs w:val="22"/>
              </w:rPr>
              <w:t>Think and Solve Problems</w:t>
            </w:r>
          </w:p>
          <w:p w14:paraId="304D3954" w14:textId="77777777" w:rsidR="00FC428E" w:rsidRPr="004D390D" w:rsidRDefault="00FC428E" w:rsidP="007B27ED">
            <w:pPr>
              <w:pStyle w:val="TableText"/>
              <w:keepNext/>
              <w:spacing w:before="0" w:after="0" w:line="240" w:lineRule="auto"/>
              <w:rPr>
                <w:rFonts w:ascii="Public Sans" w:hAnsi="Public Sans" w:cs="Arial"/>
                <w:sz w:val="22"/>
                <w:szCs w:val="22"/>
              </w:rPr>
            </w:pPr>
            <w:r w:rsidRPr="004D390D">
              <w:rPr>
                <w:rFonts w:ascii="Public Sans" w:hAnsi="Public Sans" w:cs="Arial"/>
                <w:sz w:val="22"/>
                <w:szCs w:val="22"/>
              </w:rPr>
              <w:t>Think, analyse and consider the broader context to develop practical solutions</w:t>
            </w:r>
          </w:p>
        </w:tc>
        <w:tc>
          <w:tcPr>
            <w:tcW w:w="4611" w:type="dxa"/>
            <w:gridSpan w:val="3"/>
            <w:tcBorders>
              <w:top w:val="single" w:sz="8" w:space="0" w:color="BCBEC0"/>
              <w:bottom w:val="single" w:sz="8" w:space="0" w:color="BCBEC0"/>
            </w:tcBorders>
            <w:shd w:val="clear" w:color="auto" w:fill="FFFFFF" w:themeFill="background1"/>
          </w:tcPr>
          <w:p w14:paraId="1D9D1FAA"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Ask questions to explore and understand issues and problems</w:t>
            </w:r>
          </w:p>
          <w:p w14:paraId="2FD46F8F"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Find and check information needed to complete own work tasks</w:t>
            </w:r>
          </w:p>
          <w:p w14:paraId="03C8A0A3"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Identify and inform supervisor of issues that may have an impact on completing tasks</w:t>
            </w:r>
          </w:p>
          <w:p w14:paraId="42C73EF8"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Escalate more complex issues and problems when these are identified</w:t>
            </w:r>
          </w:p>
          <w:p w14:paraId="70C77AF2"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Share ideas about ways to improve work tasks and solve problems</w:t>
            </w:r>
          </w:p>
          <w:p w14:paraId="2FC4815D"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Consider user needs when contributing to solutions and improvements</w:t>
            </w:r>
          </w:p>
        </w:tc>
        <w:tc>
          <w:tcPr>
            <w:tcW w:w="1701" w:type="dxa"/>
            <w:gridSpan w:val="2"/>
            <w:tcBorders>
              <w:top w:val="single" w:sz="8" w:space="0" w:color="BCBEC0"/>
              <w:bottom w:val="single" w:sz="8" w:space="0" w:color="BCBEC0"/>
            </w:tcBorders>
            <w:shd w:val="clear" w:color="auto" w:fill="FFFFFF" w:themeFill="background1"/>
          </w:tcPr>
          <w:p w14:paraId="20A3928C" w14:textId="77777777" w:rsidR="00FC428E" w:rsidRPr="004D390D" w:rsidRDefault="00FC428E" w:rsidP="007B27ED">
            <w:pPr>
              <w:pStyle w:val="TableText"/>
              <w:keepNext/>
              <w:spacing w:before="0" w:after="0" w:line="240" w:lineRule="auto"/>
              <w:rPr>
                <w:rFonts w:ascii="Public Sans" w:hAnsi="Public Sans" w:cs="Arial"/>
                <w:sz w:val="22"/>
                <w:szCs w:val="22"/>
              </w:rPr>
            </w:pPr>
            <w:r w:rsidRPr="004D390D">
              <w:rPr>
                <w:rFonts w:ascii="Public Sans" w:hAnsi="Public Sans" w:cs="Arial"/>
                <w:sz w:val="22"/>
                <w:szCs w:val="22"/>
              </w:rPr>
              <w:t xml:space="preserve">Foundational </w:t>
            </w:r>
          </w:p>
        </w:tc>
      </w:tr>
      <w:tr w:rsidR="00FC428E" w:rsidRPr="004D390D" w14:paraId="351C641E" w14:textId="77777777" w:rsidTr="00FC428E">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77EEACD3" w14:textId="77777777" w:rsidR="00FC428E" w:rsidRPr="004D390D" w:rsidRDefault="00FC428E" w:rsidP="007B27ED">
            <w:pPr>
              <w:keepNext/>
              <w:spacing w:after="0" w:line="240" w:lineRule="auto"/>
              <w:rPr>
                <w:rFonts w:ascii="Public Sans" w:hAnsi="Public Sans" w:cs="Arial"/>
                <w:noProof/>
                <w:szCs w:val="22"/>
                <w:lang w:eastAsia="en-AU"/>
              </w:rPr>
            </w:pPr>
            <w:r w:rsidRPr="004D390D">
              <w:rPr>
                <w:rFonts w:ascii="Public Sans" w:hAnsi="Public Sans"/>
                <w:noProof/>
                <w:szCs w:val="22"/>
                <w:lang w:eastAsia="en-AU"/>
              </w:rPr>
              <w:drawing>
                <wp:inline distT="0" distB="0" distL="0" distR="0" wp14:anchorId="1D3997C3" wp14:editId="6524AE79">
                  <wp:extent cx="848360" cy="848360"/>
                  <wp:effectExtent l="0" t="0" r="8890" b="8890"/>
                  <wp:docPr id="76" name="Picture 7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1A691F81" w14:textId="77777777" w:rsidR="00FC428E" w:rsidRPr="004D390D" w:rsidRDefault="00FC428E" w:rsidP="007B27ED">
            <w:pPr>
              <w:pStyle w:val="TableText"/>
              <w:keepNext/>
              <w:spacing w:before="0" w:after="0" w:line="240" w:lineRule="auto"/>
              <w:rPr>
                <w:rFonts w:ascii="Public Sans" w:hAnsi="Public Sans" w:cs="Arial"/>
                <w:b/>
                <w:sz w:val="22"/>
                <w:szCs w:val="22"/>
              </w:rPr>
            </w:pPr>
            <w:r w:rsidRPr="004D390D">
              <w:rPr>
                <w:rFonts w:ascii="Public Sans" w:hAnsi="Public Sans" w:cs="Arial"/>
                <w:b/>
                <w:sz w:val="22"/>
                <w:szCs w:val="22"/>
              </w:rPr>
              <w:t>Technology</w:t>
            </w:r>
          </w:p>
          <w:p w14:paraId="4DEA4D49" w14:textId="77777777" w:rsidR="00FC428E" w:rsidRPr="004D390D" w:rsidRDefault="00FC428E" w:rsidP="007B27ED">
            <w:pPr>
              <w:pStyle w:val="TableText"/>
              <w:keepNext/>
              <w:spacing w:before="0" w:after="0" w:line="240" w:lineRule="auto"/>
              <w:rPr>
                <w:rFonts w:ascii="Public Sans" w:hAnsi="Public Sans" w:cs="Arial"/>
                <w:b/>
                <w:sz w:val="22"/>
                <w:szCs w:val="22"/>
              </w:rPr>
            </w:pPr>
            <w:r w:rsidRPr="004D390D">
              <w:rPr>
                <w:rFonts w:ascii="Public Sans" w:hAnsi="Public Sans" w:cs="Arial"/>
                <w:sz w:val="22"/>
                <w:szCs w:val="22"/>
              </w:rPr>
              <w:t>Understand and use available technologies to maximise efficiencies and effectiveness</w:t>
            </w:r>
          </w:p>
        </w:tc>
        <w:tc>
          <w:tcPr>
            <w:tcW w:w="4611" w:type="dxa"/>
            <w:gridSpan w:val="3"/>
            <w:tcBorders>
              <w:top w:val="single" w:sz="8" w:space="0" w:color="BCBEC0"/>
              <w:bottom w:val="single" w:sz="8" w:space="0" w:color="BCBEC0"/>
            </w:tcBorders>
            <w:shd w:val="clear" w:color="auto" w:fill="FFFFFF" w:themeFill="background1"/>
          </w:tcPr>
          <w:p w14:paraId="30A3D6EB"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Display familiarity and confidence when applying technology used in role</w:t>
            </w:r>
          </w:p>
          <w:p w14:paraId="1878B058"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t>Comply with records, communication and document control policies</w:t>
            </w:r>
          </w:p>
          <w:p w14:paraId="6911D192" w14:textId="77777777" w:rsidR="00FC428E" w:rsidRPr="004D390D" w:rsidRDefault="00FC428E" w:rsidP="00FC428E">
            <w:pPr>
              <w:pStyle w:val="BodyText"/>
              <w:numPr>
                <w:ilvl w:val="0"/>
                <w:numId w:val="32"/>
              </w:numPr>
              <w:spacing w:before="0" w:after="0" w:line="240" w:lineRule="auto"/>
              <w:ind w:left="360" w:right="702"/>
              <w:rPr>
                <w:rFonts w:ascii="Public Sans" w:hAnsi="Public Sans" w:cs="Arial"/>
                <w:color w:val="auto"/>
                <w:szCs w:val="22"/>
              </w:rPr>
            </w:pPr>
            <w:r w:rsidRPr="004D390D">
              <w:rPr>
                <w:rFonts w:ascii="Public Sans" w:hAnsi="Public Sans" w:cs="Arial"/>
                <w:color w:val="auto"/>
                <w:szCs w:val="22"/>
              </w:rPr>
              <w:lastRenderedPageBreak/>
              <w:t>Comply with policies on the acceptable use of technology, including cyber security</w:t>
            </w:r>
          </w:p>
        </w:tc>
        <w:tc>
          <w:tcPr>
            <w:tcW w:w="1701" w:type="dxa"/>
            <w:gridSpan w:val="2"/>
            <w:tcBorders>
              <w:top w:val="single" w:sz="8" w:space="0" w:color="BCBEC0"/>
              <w:bottom w:val="single" w:sz="8" w:space="0" w:color="BCBEC0"/>
            </w:tcBorders>
            <w:shd w:val="clear" w:color="auto" w:fill="FFFFFF" w:themeFill="background1"/>
          </w:tcPr>
          <w:p w14:paraId="6BA1B151" w14:textId="77777777" w:rsidR="00FC428E" w:rsidRPr="004D390D" w:rsidRDefault="00FC428E" w:rsidP="007B27ED">
            <w:pPr>
              <w:pStyle w:val="TableText"/>
              <w:keepNext/>
              <w:spacing w:before="0" w:after="0" w:line="240" w:lineRule="auto"/>
              <w:rPr>
                <w:rFonts w:ascii="Public Sans" w:hAnsi="Public Sans" w:cs="Arial"/>
                <w:sz w:val="22"/>
                <w:szCs w:val="22"/>
              </w:rPr>
            </w:pPr>
            <w:r w:rsidRPr="004D390D">
              <w:rPr>
                <w:rFonts w:ascii="Public Sans" w:hAnsi="Public Sans" w:cs="Arial"/>
                <w:sz w:val="22"/>
                <w:szCs w:val="22"/>
              </w:rPr>
              <w:lastRenderedPageBreak/>
              <w:t xml:space="preserve">Foundational </w:t>
            </w:r>
          </w:p>
        </w:tc>
      </w:tr>
    </w:tbl>
    <w:p w14:paraId="1D88AD4D" w14:textId="3DA70F87" w:rsidR="00C74EE5" w:rsidRPr="004D390D" w:rsidRDefault="00C74EE5">
      <w:pPr>
        <w:spacing w:after="0" w:line="240" w:lineRule="auto"/>
        <w:rPr>
          <w:rFonts w:ascii="Public Sans" w:hAnsi="Public Sans" w:cstheme="minorHAnsi"/>
        </w:rPr>
      </w:pPr>
    </w:p>
    <w:p w14:paraId="1F6D2237" w14:textId="4D51E751" w:rsidR="00BD1817" w:rsidRPr="004D390D" w:rsidRDefault="00BD1817">
      <w:pPr>
        <w:spacing w:after="0" w:line="240" w:lineRule="auto"/>
        <w:rPr>
          <w:rFonts w:ascii="Public Sans" w:hAnsi="Public Sans" w:cstheme="minorHAnsi"/>
        </w:rPr>
      </w:pPr>
    </w:p>
    <w:p w14:paraId="5A23F7EC" w14:textId="30EB0F59" w:rsidR="00086B68" w:rsidRPr="004D390D" w:rsidRDefault="00086B68">
      <w:pPr>
        <w:spacing w:after="0" w:line="240" w:lineRule="auto"/>
        <w:rPr>
          <w:rFonts w:ascii="Public Sans" w:hAnsi="Public Sans" w:cstheme="minorHAnsi"/>
        </w:rPr>
      </w:pPr>
    </w:p>
    <w:p w14:paraId="44B8916A" w14:textId="77AF5F4E" w:rsidR="00086B68" w:rsidRPr="004D390D" w:rsidRDefault="00086B68">
      <w:pPr>
        <w:spacing w:after="0" w:line="240" w:lineRule="auto"/>
        <w:rPr>
          <w:rFonts w:ascii="Public Sans" w:hAnsi="Public Sans" w:cstheme="minorHAnsi"/>
        </w:rPr>
      </w:pPr>
    </w:p>
    <w:p w14:paraId="1DE81E56" w14:textId="6CE08B67" w:rsidR="00086B68" w:rsidRPr="004D390D" w:rsidRDefault="00086B68">
      <w:pPr>
        <w:spacing w:after="0" w:line="240" w:lineRule="auto"/>
        <w:rPr>
          <w:rFonts w:ascii="Public Sans" w:hAnsi="Public Sans" w:cstheme="minorHAnsi"/>
        </w:rPr>
      </w:pPr>
    </w:p>
    <w:p w14:paraId="7D50D72A" w14:textId="77777777" w:rsidR="00086B68" w:rsidRPr="004D390D" w:rsidRDefault="00086B68">
      <w:pPr>
        <w:spacing w:after="0" w:line="240" w:lineRule="auto"/>
        <w:rPr>
          <w:rFonts w:ascii="Public Sans" w:hAnsi="Public Sans" w:cstheme="minorHAnsi"/>
        </w:rPr>
      </w:pPr>
    </w:p>
    <w:p w14:paraId="38C65725" w14:textId="77777777" w:rsidR="00BD1817" w:rsidRPr="004D390D" w:rsidRDefault="00BD1817">
      <w:pPr>
        <w:spacing w:after="0" w:line="240" w:lineRule="auto"/>
        <w:rPr>
          <w:rFonts w:ascii="Public Sans" w:hAnsi="Public Sans" w:cstheme="minorHAnsi"/>
        </w:rPr>
      </w:pPr>
    </w:p>
    <w:p w14:paraId="2C0A0501" w14:textId="77777777" w:rsidR="006C5A71" w:rsidRPr="004D390D" w:rsidRDefault="006C5A71" w:rsidP="006C5A71">
      <w:pPr>
        <w:pStyle w:val="Heading1"/>
        <w:rPr>
          <w:rFonts w:ascii="Public Sans" w:hAnsi="Public Sans" w:cstheme="minorHAnsi"/>
        </w:rPr>
      </w:pPr>
      <w:r w:rsidRPr="004D390D">
        <w:rPr>
          <w:rFonts w:ascii="Public Sans" w:hAnsi="Public Sans" w:cstheme="minorHAnsi"/>
        </w:rPr>
        <w:t>Complementary capabilities</w:t>
      </w:r>
    </w:p>
    <w:p w14:paraId="176EB3AF" w14:textId="77777777" w:rsidR="006C5A71" w:rsidRPr="004D390D" w:rsidRDefault="006C5A71" w:rsidP="006C5A71">
      <w:pPr>
        <w:pStyle w:val="PlainText"/>
        <w:spacing w:before="62" w:line="276" w:lineRule="auto"/>
        <w:rPr>
          <w:rFonts w:ascii="Public Sans" w:eastAsiaTheme="minorEastAsia" w:hAnsi="Public Sans" w:cstheme="minorHAnsi"/>
          <w:sz w:val="22"/>
          <w:szCs w:val="22"/>
          <w:lang w:val="en-US"/>
        </w:rPr>
      </w:pPr>
      <w:r w:rsidRPr="004D390D">
        <w:rPr>
          <w:rFonts w:ascii="Public Sans" w:eastAsiaTheme="minorEastAsia" w:hAnsi="Public Sans" w:cstheme="minorHAnsi"/>
          <w:i/>
          <w:sz w:val="22"/>
          <w:szCs w:val="22"/>
          <w:lang w:val="en-US"/>
        </w:rPr>
        <w:t>Complementary capabilities</w:t>
      </w:r>
      <w:r w:rsidRPr="004D390D">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CEFFC85" w14:textId="77777777" w:rsidR="006C5A71" w:rsidRPr="004D390D" w:rsidRDefault="006C5A71" w:rsidP="006C5A71">
      <w:pPr>
        <w:pStyle w:val="PlainText"/>
        <w:spacing w:before="62" w:line="276" w:lineRule="auto"/>
        <w:rPr>
          <w:rFonts w:ascii="Public Sans" w:eastAsiaTheme="minorEastAsia" w:hAnsi="Public Sans" w:cstheme="minorHAnsi"/>
          <w:sz w:val="22"/>
          <w:szCs w:val="22"/>
          <w:lang w:val="en-US"/>
        </w:rPr>
      </w:pPr>
      <w:r w:rsidRPr="004D390D">
        <w:rPr>
          <w:rFonts w:ascii="Public Sans" w:eastAsiaTheme="minorEastAsia" w:hAnsi="Public Sans" w:cstheme="minorHAnsi"/>
          <w:sz w:val="22"/>
          <w:szCs w:val="22"/>
          <w:lang w:val="en-US"/>
        </w:rPr>
        <w:t xml:space="preserve">Note: capabilities listed as ‘not essential’ for </w:t>
      </w:r>
      <w:r w:rsidR="00DD685B" w:rsidRPr="004D390D">
        <w:rPr>
          <w:rFonts w:ascii="Public Sans" w:eastAsiaTheme="minorEastAsia" w:hAnsi="Public Sans" w:cstheme="minorHAnsi"/>
          <w:sz w:val="22"/>
          <w:szCs w:val="22"/>
          <w:lang w:val="en-US"/>
        </w:rPr>
        <w:t>this role is</w:t>
      </w:r>
      <w:r w:rsidRPr="004D390D">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4D390D" w14:paraId="293081BA"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DB739C7" w14:textId="77777777" w:rsidR="006C5A71" w:rsidRPr="004D390D" w:rsidRDefault="006C5A71" w:rsidP="006C5A71">
            <w:pPr>
              <w:pStyle w:val="TableTextWhite0"/>
              <w:keepNext/>
              <w:jc w:val="both"/>
              <w:rPr>
                <w:rFonts w:ascii="Public Sans" w:hAnsi="Public Sans" w:cstheme="minorHAnsi"/>
                <w:szCs w:val="22"/>
              </w:rPr>
            </w:pPr>
            <w:r w:rsidRPr="004D390D">
              <w:rPr>
                <w:rFonts w:ascii="Public Sans" w:hAnsi="Public Sans" w:cstheme="minorHAnsi"/>
                <w:szCs w:val="22"/>
              </w:rPr>
              <w:t>COMPLEMENTARY CAPABILITIES</w:t>
            </w:r>
          </w:p>
        </w:tc>
      </w:tr>
      <w:tr w:rsidR="006C5A71" w:rsidRPr="004D390D" w14:paraId="409C3885"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4ED8EEB" w14:textId="77777777" w:rsidR="006C5A71" w:rsidRPr="004D390D" w:rsidRDefault="006C5A71" w:rsidP="006C5A71">
            <w:pPr>
              <w:pStyle w:val="TableText"/>
              <w:keepNext/>
              <w:rPr>
                <w:rFonts w:ascii="Public Sans" w:hAnsi="Public Sans" w:cstheme="minorHAnsi"/>
                <w:b/>
                <w:sz w:val="22"/>
                <w:szCs w:val="22"/>
              </w:rPr>
            </w:pPr>
            <w:r w:rsidRPr="004D390D">
              <w:rPr>
                <w:rFonts w:ascii="Public Sans" w:hAnsi="Public Sans" w:cstheme="minorHAnsi"/>
                <w:b/>
                <w:sz w:val="22"/>
                <w:szCs w:val="22"/>
              </w:rPr>
              <w:t>Capability Group/Sets</w:t>
            </w:r>
          </w:p>
        </w:tc>
        <w:tc>
          <w:tcPr>
            <w:tcW w:w="2409" w:type="dxa"/>
            <w:tcBorders>
              <w:bottom w:val="nil"/>
            </w:tcBorders>
            <w:shd w:val="clear" w:color="auto" w:fill="BCBEC0"/>
          </w:tcPr>
          <w:p w14:paraId="689098BF" w14:textId="77777777" w:rsidR="006C5A71" w:rsidRPr="004D390D" w:rsidRDefault="006C5A71" w:rsidP="006C5A71">
            <w:pPr>
              <w:pStyle w:val="TableText"/>
              <w:keepNext/>
              <w:rPr>
                <w:rFonts w:ascii="Public Sans" w:hAnsi="Public Sans" w:cstheme="minorHAnsi"/>
                <w:b/>
                <w:sz w:val="22"/>
                <w:szCs w:val="22"/>
              </w:rPr>
            </w:pPr>
            <w:r w:rsidRPr="004D390D">
              <w:rPr>
                <w:rFonts w:ascii="Public Sans" w:hAnsi="Public Sans" w:cstheme="minorHAnsi"/>
                <w:b/>
                <w:sz w:val="22"/>
                <w:szCs w:val="22"/>
              </w:rPr>
              <w:t>Capability Name</w:t>
            </w:r>
          </w:p>
        </w:tc>
        <w:tc>
          <w:tcPr>
            <w:tcW w:w="4967" w:type="dxa"/>
            <w:tcBorders>
              <w:bottom w:val="nil"/>
            </w:tcBorders>
            <w:shd w:val="clear" w:color="auto" w:fill="BCBEC0"/>
          </w:tcPr>
          <w:p w14:paraId="0E40CD41" w14:textId="77777777" w:rsidR="006C5A71" w:rsidRPr="004D390D" w:rsidRDefault="006C5A71" w:rsidP="006C5A71">
            <w:pPr>
              <w:pStyle w:val="TableText"/>
              <w:keepNext/>
              <w:rPr>
                <w:rFonts w:ascii="Public Sans" w:hAnsi="Public Sans" w:cstheme="minorHAnsi"/>
                <w:b/>
                <w:sz w:val="22"/>
                <w:szCs w:val="22"/>
              </w:rPr>
            </w:pPr>
            <w:r w:rsidRPr="004D390D">
              <w:rPr>
                <w:rFonts w:ascii="Public Sans" w:hAnsi="Public Sans" w:cstheme="minorHAnsi"/>
                <w:b/>
                <w:sz w:val="22"/>
                <w:szCs w:val="22"/>
              </w:rPr>
              <w:t>Description</w:t>
            </w:r>
          </w:p>
        </w:tc>
        <w:tc>
          <w:tcPr>
            <w:tcW w:w="1843" w:type="dxa"/>
            <w:tcBorders>
              <w:bottom w:val="nil"/>
            </w:tcBorders>
            <w:shd w:val="clear" w:color="auto" w:fill="BCBEC0"/>
          </w:tcPr>
          <w:p w14:paraId="670EDF5F" w14:textId="77777777" w:rsidR="006C5A71" w:rsidRPr="004D390D" w:rsidRDefault="006C5A71" w:rsidP="006C5A71">
            <w:pPr>
              <w:pStyle w:val="TableText"/>
              <w:keepNext/>
              <w:jc w:val="both"/>
              <w:rPr>
                <w:rFonts w:ascii="Public Sans" w:hAnsi="Public Sans" w:cstheme="minorHAnsi"/>
                <w:b/>
                <w:sz w:val="22"/>
                <w:szCs w:val="22"/>
              </w:rPr>
            </w:pPr>
            <w:r w:rsidRPr="004D390D">
              <w:rPr>
                <w:rFonts w:ascii="Public Sans" w:hAnsi="Public Sans" w:cstheme="minorHAnsi"/>
                <w:b/>
                <w:sz w:val="22"/>
                <w:szCs w:val="22"/>
              </w:rPr>
              <w:t xml:space="preserve">Level </w:t>
            </w:r>
          </w:p>
        </w:tc>
      </w:tr>
      <w:tr w:rsidR="00EA36A0" w:rsidRPr="004D390D" w14:paraId="0BD63E68" w14:textId="77777777" w:rsidTr="00322B27">
        <w:trPr>
          <w:trHeight w:val="20"/>
        </w:trPr>
        <w:tc>
          <w:tcPr>
            <w:tcW w:w="1470" w:type="dxa"/>
            <w:vMerge w:val="restart"/>
            <w:tcBorders>
              <w:top w:val="nil"/>
            </w:tcBorders>
            <w:shd w:val="clear" w:color="auto" w:fill="F2F2F2" w:themeFill="background1" w:themeFillShade="F2"/>
          </w:tcPr>
          <w:p w14:paraId="44312D91" w14:textId="77777777" w:rsidR="00EA36A0" w:rsidRPr="004D390D" w:rsidRDefault="00EA36A0" w:rsidP="006C5A71">
            <w:pPr>
              <w:keepNext/>
              <w:rPr>
                <w:rFonts w:ascii="Public Sans" w:hAnsi="Public Sans" w:cstheme="minorHAnsi"/>
                <w:szCs w:val="22"/>
              </w:rPr>
            </w:pPr>
            <w:r w:rsidRPr="004D390D">
              <w:rPr>
                <w:rFonts w:ascii="Public Sans" w:hAnsi="Public Sans"/>
                <w:noProof/>
                <w:szCs w:val="22"/>
                <w:lang w:eastAsia="en-AU"/>
              </w:rPr>
              <w:drawing>
                <wp:inline distT="0" distB="0" distL="0" distR="0" wp14:anchorId="02E49444" wp14:editId="50F1BE77">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DADF90E" w14:textId="77777777" w:rsidR="00EA36A0" w:rsidRPr="004D390D"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06385EB6" w14:textId="77777777" w:rsidR="00EA36A0" w:rsidRPr="004D390D"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3B9630AD" w14:textId="77777777" w:rsidR="00EA36A0" w:rsidRPr="004D390D" w:rsidRDefault="00EA36A0" w:rsidP="006C5A71">
            <w:pPr>
              <w:pStyle w:val="TableText"/>
              <w:keepNext/>
              <w:rPr>
                <w:rFonts w:ascii="Public Sans" w:hAnsi="Public Sans" w:cstheme="minorHAnsi"/>
                <w:sz w:val="22"/>
                <w:szCs w:val="22"/>
              </w:rPr>
            </w:pPr>
          </w:p>
        </w:tc>
      </w:tr>
      <w:tr w:rsidR="00EA36A0" w:rsidRPr="004D390D" w14:paraId="1F9AC14F" w14:textId="77777777" w:rsidTr="00322B27">
        <w:tc>
          <w:tcPr>
            <w:tcW w:w="1470" w:type="dxa"/>
            <w:vMerge/>
          </w:tcPr>
          <w:p w14:paraId="3524E24A" w14:textId="77777777" w:rsidR="00EA36A0" w:rsidRPr="004D390D" w:rsidRDefault="00EA36A0"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630A07CC" w14:textId="77777777" w:rsidR="00EA36A0" w:rsidRPr="004D390D" w:rsidRDefault="00EA36A0" w:rsidP="006C5A71">
            <w:pPr>
              <w:pStyle w:val="TableText"/>
              <w:keepNext/>
              <w:rPr>
                <w:rFonts w:ascii="Public Sans" w:hAnsi="Public Sans" w:cstheme="minorHAnsi"/>
                <w:sz w:val="22"/>
                <w:szCs w:val="22"/>
              </w:rPr>
            </w:pPr>
            <w:r w:rsidRPr="004D390D">
              <w:rPr>
                <w:rFonts w:ascii="Public Sans" w:hAnsi="Public Sans" w:cstheme="minorHAnsi"/>
                <w:sz w:val="22"/>
                <w:szCs w:val="22"/>
              </w:rPr>
              <w:t>Display Resilience and Courage</w:t>
            </w:r>
          </w:p>
        </w:tc>
        <w:tc>
          <w:tcPr>
            <w:tcW w:w="4967" w:type="dxa"/>
            <w:tcBorders>
              <w:top w:val="nil"/>
              <w:bottom w:val="single" w:sz="4" w:space="0" w:color="D9D9D9" w:themeColor="background1" w:themeShade="D9"/>
            </w:tcBorders>
          </w:tcPr>
          <w:p w14:paraId="12DA11ED" w14:textId="77777777" w:rsidR="00EA36A0" w:rsidRPr="004D390D" w:rsidRDefault="00EA36A0" w:rsidP="006C5A71">
            <w:pPr>
              <w:rPr>
                <w:rFonts w:ascii="Public Sans" w:hAnsi="Public Sans" w:cstheme="minorHAnsi"/>
                <w:szCs w:val="22"/>
              </w:rPr>
            </w:pPr>
            <w:r w:rsidRPr="004D390D">
              <w:rPr>
                <w:rFonts w:ascii="Public Sans" w:hAnsi="Public Sans" w:cstheme="minorHAnsi"/>
                <w:szCs w:val="22"/>
              </w:rPr>
              <w:t>Be open and honest, prepared to express your views, and willing to accept and commit to change</w:t>
            </w:r>
          </w:p>
        </w:tc>
        <w:sdt>
          <w:sdtPr>
            <w:rPr>
              <w:rFonts w:ascii="Public Sans" w:hAnsi="Public Sans" w:cstheme="minorHAnsi"/>
              <w:sz w:val="22"/>
              <w:szCs w:val="22"/>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2EE6B64" w14:textId="3D22E379" w:rsidR="00EA36A0" w:rsidRPr="004D390D" w:rsidRDefault="00FC428E" w:rsidP="006C5A71">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EA36A0" w:rsidRPr="004D390D" w14:paraId="1B9198A9" w14:textId="77777777" w:rsidTr="00322B27">
        <w:tc>
          <w:tcPr>
            <w:tcW w:w="1470" w:type="dxa"/>
            <w:vMerge/>
          </w:tcPr>
          <w:p w14:paraId="0EF6AF58" w14:textId="77777777" w:rsidR="00EA36A0" w:rsidRPr="004D390D"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8B18CED" w14:textId="77777777" w:rsidR="00EA36A0" w:rsidRPr="004D390D" w:rsidRDefault="00EA36A0" w:rsidP="006C5A71">
            <w:pPr>
              <w:pStyle w:val="TableText"/>
              <w:keepNext/>
              <w:rPr>
                <w:rFonts w:ascii="Public Sans" w:hAnsi="Public Sans" w:cstheme="minorHAnsi"/>
                <w:sz w:val="22"/>
                <w:szCs w:val="22"/>
              </w:rPr>
            </w:pPr>
            <w:r w:rsidRPr="004D390D">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3E781E4A" w14:textId="77777777" w:rsidR="00EA36A0" w:rsidRPr="004D390D" w:rsidRDefault="00EA36A0" w:rsidP="006C5A71">
            <w:pPr>
              <w:rPr>
                <w:rFonts w:ascii="Public Sans" w:hAnsi="Public Sans" w:cstheme="minorHAnsi"/>
                <w:szCs w:val="22"/>
              </w:rPr>
            </w:pPr>
            <w:r w:rsidRPr="004D390D">
              <w:rPr>
                <w:rFonts w:ascii="Public Sans" w:hAnsi="Public Sans" w:cstheme="minorHAnsi"/>
                <w:szCs w:val="22"/>
              </w:rPr>
              <w:t>Be ethical and professional, and uphold and promote the public sector values</w:t>
            </w:r>
          </w:p>
        </w:tc>
        <w:sdt>
          <w:sdtPr>
            <w:rPr>
              <w:rFonts w:ascii="Public Sans" w:hAnsi="Public Sans" w:cstheme="minorHAnsi"/>
              <w:sz w:val="22"/>
              <w:szCs w:val="22"/>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12ECD95" w14:textId="1A0B100C" w:rsidR="00EA36A0" w:rsidRPr="004D390D" w:rsidRDefault="00FC428E" w:rsidP="006C5A71">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EA36A0" w:rsidRPr="004D390D" w14:paraId="18CEC663" w14:textId="77777777" w:rsidTr="00322B27">
        <w:tc>
          <w:tcPr>
            <w:tcW w:w="1470" w:type="dxa"/>
            <w:vMerge/>
            <w:tcBorders>
              <w:bottom w:val="single" w:sz="4" w:space="0" w:color="auto"/>
            </w:tcBorders>
          </w:tcPr>
          <w:p w14:paraId="3F1278F7" w14:textId="77777777" w:rsidR="00EA36A0" w:rsidRPr="004D390D"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42B76370" w14:textId="77777777" w:rsidR="00EA36A0" w:rsidRPr="004D390D" w:rsidRDefault="00EA36A0" w:rsidP="006C5A71">
            <w:pPr>
              <w:pStyle w:val="TableText"/>
              <w:rPr>
                <w:rFonts w:ascii="Public Sans" w:hAnsi="Public Sans" w:cstheme="minorHAnsi"/>
                <w:sz w:val="22"/>
                <w:szCs w:val="22"/>
              </w:rPr>
            </w:pPr>
            <w:r w:rsidRPr="004D390D">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106E9303" w14:textId="77777777" w:rsidR="00EA36A0" w:rsidRPr="004D390D" w:rsidRDefault="00EA36A0" w:rsidP="006C5A71">
            <w:pPr>
              <w:rPr>
                <w:rFonts w:ascii="Public Sans" w:hAnsi="Public Sans" w:cstheme="minorHAnsi"/>
                <w:szCs w:val="22"/>
              </w:rPr>
            </w:pPr>
            <w:r w:rsidRPr="004D390D">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D0A8CF6" w14:textId="4AF69C37" w:rsidR="00EA36A0" w:rsidRPr="004D390D" w:rsidRDefault="00FC428E" w:rsidP="006C5A71">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EA36A0" w:rsidRPr="004D390D" w14:paraId="41D158E9"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F9D71BF" w14:textId="77777777" w:rsidR="00EA36A0" w:rsidRPr="004D390D" w:rsidRDefault="00EA36A0" w:rsidP="006C5A71">
            <w:pPr>
              <w:keepNext/>
              <w:rPr>
                <w:rFonts w:ascii="Public Sans" w:hAnsi="Public Sans"/>
                <w:noProof/>
                <w:szCs w:val="22"/>
                <w:lang w:eastAsia="en-AU"/>
              </w:rPr>
            </w:pPr>
            <w:r w:rsidRPr="004D390D">
              <w:rPr>
                <w:rFonts w:ascii="Public Sans" w:hAnsi="Public Sans"/>
                <w:noProof/>
                <w:szCs w:val="22"/>
                <w:lang w:eastAsia="en-AU"/>
              </w:rPr>
              <w:drawing>
                <wp:inline distT="0" distB="0" distL="0" distR="0" wp14:anchorId="4946B1EA" wp14:editId="3824308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621858D" w14:textId="77777777" w:rsidR="00EA36A0" w:rsidRPr="004D390D"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2F0D51E8" w14:textId="77777777" w:rsidR="00EA36A0" w:rsidRPr="004D390D"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2D0C0966" w14:textId="77777777" w:rsidR="00EA36A0" w:rsidRPr="004D390D" w:rsidRDefault="00EA36A0" w:rsidP="00513560">
            <w:pPr>
              <w:pStyle w:val="TableText"/>
              <w:keepNext/>
              <w:rPr>
                <w:rFonts w:ascii="Public Sans" w:hAnsi="Public Sans" w:cstheme="minorHAnsi"/>
                <w:sz w:val="22"/>
                <w:szCs w:val="22"/>
              </w:rPr>
            </w:pPr>
          </w:p>
        </w:tc>
      </w:tr>
      <w:tr w:rsidR="00EA36A0" w:rsidRPr="004D390D" w14:paraId="2C1C8BD1" w14:textId="77777777" w:rsidTr="00322B27">
        <w:tblPrEx>
          <w:tblBorders>
            <w:top w:val="single" w:sz="8" w:space="0" w:color="auto"/>
            <w:bottom w:val="single" w:sz="8" w:space="0" w:color="BCBEC0"/>
          </w:tblBorders>
        </w:tblPrEx>
        <w:tc>
          <w:tcPr>
            <w:tcW w:w="1470" w:type="dxa"/>
            <w:vMerge/>
          </w:tcPr>
          <w:p w14:paraId="37B93B46" w14:textId="77777777" w:rsidR="00EA36A0" w:rsidRPr="004D390D"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5823B7CE" w14:textId="77777777" w:rsidR="00EA36A0" w:rsidRPr="004D390D" w:rsidRDefault="00EA36A0" w:rsidP="006C5A71">
            <w:pPr>
              <w:pStyle w:val="TableText"/>
              <w:keepNext/>
              <w:rPr>
                <w:rFonts w:ascii="Public Sans" w:hAnsi="Public Sans" w:cstheme="minorHAnsi"/>
                <w:sz w:val="22"/>
                <w:szCs w:val="22"/>
              </w:rPr>
            </w:pPr>
            <w:r w:rsidRPr="004D390D">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6D4F4FB2" w14:textId="77777777" w:rsidR="00EA36A0" w:rsidRPr="004D390D" w:rsidRDefault="00EA36A0" w:rsidP="00513560">
            <w:pPr>
              <w:rPr>
                <w:rFonts w:ascii="Public Sans" w:hAnsi="Public Sans" w:cstheme="minorHAnsi"/>
                <w:szCs w:val="22"/>
              </w:rPr>
            </w:pPr>
            <w:r w:rsidRPr="004D390D">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6B15528" w14:textId="3AC8A443" w:rsidR="00EA36A0" w:rsidRPr="004D390D" w:rsidRDefault="000A160B" w:rsidP="00513560">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EA36A0" w:rsidRPr="004D390D" w14:paraId="76C86ED6"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E2C91D0" w14:textId="77777777" w:rsidR="00EA36A0" w:rsidRPr="004D390D" w:rsidRDefault="00EA36A0"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6EE2BDF0" w14:textId="77777777" w:rsidR="00EA36A0" w:rsidRPr="004D390D" w:rsidRDefault="00EA36A0" w:rsidP="006C5A71">
            <w:pPr>
              <w:pStyle w:val="TableText"/>
              <w:rPr>
                <w:rFonts w:ascii="Public Sans" w:hAnsi="Public Sans" w:cstheme="minorHAnsi"/>
                <w:sz w:val="22"/>
                <w:szCs w:val="22"/>
              </w:rPr>
            </w:pPr>
            <w:r w:rsidRPr="004D390D">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0B9D972D" w14:textId="77777777" w:rsidR="00EA36A0" w:rsidRPr="004D390D" w:rsidRDefault="00EA36A0" w:rsidP="00513560">
            <w:pPr>
              <w:rPr>
                <w:rFonts w:ascii="Public Sans" w:hAnsi="Public Sans" w:cstheme="minorHAnsi"/>
                <w:szCs w:val="22"/>
              </w:rPr>
            </w:pPr>
            <w:r w:rsidRPr="004D390D">
              <w:rPr>
                <w:rFonts w:ascii="Public Sans" w:hAnsi="Public Sans" w:cstheme="minorHAnsi"/>
                <w:szCs w:val="22"/>
              </w:rPr>
              <w:t>Gain consensus and commitment from others, and resolve issues and conflicts</w:t>
            </w:r>
          </w:p>
        </w:tc>
        <w:sdt>
          <w:sdtPr>
            <w:rPr>
              <w:rFonts w:ascii="Public Sans" w:hAnsi="Public Sans" w:cstheme="minorHAnsi"/>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7BD5DE8" w14:textId="5E503E37" w:rsidR="00EA36A0" w:rsidRPr="004D390D" w:rsidRDefault="000A160B" w:rsidP="00513560">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322B27" w:rsidRPr="004D390D" w14:paraId="1E96C484"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250F49E" w14:textId="77777777" w:rsidR="00322B27" w:rsidRPr="004D390D" w:rsidRDefault="00322B27" w:rsidP="006C5A71">
            <w:pPr>
              <w:keepNext/>
              <w:rPr>
                <w:rFonts w:ascii="Public Sans" w:hAnsi="Public Sans"/>
                <w:noProof/>
                <w:szCs w:val="22"/>
                <w:lang w:eastAsia="en-AU"/>
              </w:rPr>
            </w:pPr>
            <w:r w:rsidRPr="004D390D">
              <w:rPr>
                <w:rFonts w:ascii="Public Sans" w:hAnsi="Public Sans"/>
                <w:noProof/>
                <w:szCs w:val="22"/>
                <w:lang w:eastAsia="en-AU"/>
              </w:rPr>
              <w:lastRenderedPageBreak/>
              <w:drawing>
                <wp:inline distT="0" distB="0" distL="0" distR="0" wp14:anchorId="5F659E2D" wp14:editId="587211F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6C50206" w14:textId="77777777" w:rsidR="00322B27" w:rsidRPr="004D390D" w:rsidRDefault="00322B27" w:rsidP="0020320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7EEB9BF6" w14:textId="77777777" w:rsidR="00322B27" w:rsidRPr="004D390D" w:rsidRDefault="00322B27" w:rsidP="0020320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2FCB1FFC" w14:textId="77777777" w:rsidR="00322B27" w:rsidRPr="004D390D" w:rsidRDefault="00322B27" w:rsidP="00513560">
            <w:pPr>
              <w:pStyle w:val="TableText"/>
              <w:keepNext/>
              <w:rPr>
                <w:rFonts w:ascii="Public Sans" w:hAnsi="Public Sans" w:cstheme="minorHAnsi"/>
                <w:sz w:val="22"/>
                <w:szCs w:val="22"/>
              </w:rPr>
            </w:pPr>
          </w:p>
        </w:tc>
      </w:tr>
      <w:tr w:rsidR="00322B27" w:rsidRPr="004D390D" w14:paraId="6D832B75" w14:textId="77777777" w:rsidTr="00322B27">
        <w:tblPrEx>
          <w:tblBorders>
            <w:top w:val="single" w:sz="8" w:space="0" w:color="auto"/>
            <w:bottom w:val="single" w:sz="8" w:space="0" w:color="BCBEC0"/>
          </w:tblBorders>
        </w:tblPrEx>
        <w:tc>
          <w:tcPr>
            <w:tcW w:w="1470" w:type="dxa"/>
            <w:vMerge/>
          </w:tcPr>
          <w:p w14:paraId="18FDB7C0" w14:textId="77777777" w:rsidR="00322B27" w:rsidRPr="004D390D"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587EF247" w14:textId="77777777" w:rsidR="00322B27" w:rsidRPr="004D390D" w:rsidRDefault="00322B27" w:rsidP="006C5A71">
            <w:pPr>
              <w:pStyle w:val="TableText"/>
              <w:keepNext/>
              <w:rPr>
                <w:rFonts w:ascii="Public Sans" w:hAnsi="Public Sans" w:cstheme="minorHAnsi"/>
                <w:sz w:val="22"/>
                <w:szCs w:val="22"/>
              </w:rPr>
            </w:pPr>
            <w:r w:rsidRPr="004D390D">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19216A1B" w14:textId="77777777" w:rsidR="00322B27" w:rsidRPr="004D390D" w:rsidRDefault="00322B27" w:rsidP="00513560">
            <w:pPr>
              <w:rPr>
                <w:rFonts w:ascii="Public Sans" w:hAnsi="Public Sans" w:cstheme="minorHAnsi"/>
                <w:szCs w:val="22"/>
              </w:rPr>
            </w:pPr>
            <w:r w:rsidRPr="004D390D">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31F05F42" w14:textId="7B76496F" w:rsidR="00322B27" w:rsidRPr="004D390D" w:rsidRDefault="000A160B" w:rsidP="00513560">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322B27" w:rsidRPr="004D390D" w14:paraId="2BFA465D" w14:textId="77777777" w:rsidTr="00322B27">
        <w:tblPrEx>
          <w:tblBorders>
            <w:top w:val="single" w:sz="8" w:space="0" w:color="auto"/>
            <w:bottom w:val="single" w:sz="8" w:space="0" w:color="BCBEC0"/>
          </w:tblBorders>
        </w:tblPrEx>
        <w:tc>
          <w:tcPr>
            <w:tcW w:w="1470" w:type="dxa"/>
            <w:vMerge/>
          </w:tcPr>
          <w:p w14:paraId="5C272874" w14:textId="77777777" w:rsidR="00322B27" w:rsidRPr="004D390D"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6547DB35" w14:textId="77777777" w:rsidR="00322B27" w:rsidRPr="004D390D" w:rsidRDefault="00322B27" w:rsidP="006C5A71">
            <w:pPr>
              <w:pStyle w:val="TableText"/>
              <w:keepNext/>
              <w:rPr>
                <w:rFonts w:ascii="Public Sans" w:hAnsi="Public Sans" w:cstheme="minorHAnsi"/>
                <w:sz w:val="22"/>
                <w:szCs w:val="22"/>
              </w:rPr>
            </w:pPr>
            <w:r w:rsidRPr="004D390D">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10B15DC5" w14:textId="77777777" w:rsidR="00322B27" w:rsidRPr="004D390D" w:rsidRDefault="00322B27" w:rsidP="00513560">
            <w:pPr>
              <w:rPr>
                <w:rFonts w:ascii="Public Sans" w:hAnsi="Public Sans" w:cstheme="minorHAnsi"/>
                <w:szCs w:val="22"/>
              </w:rPr>
            </w:pPr>
            <w:r w:rsidRPr="004D390D">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F66F60D" w14:textId="61F4BF51" w:rsidR="00322B27" w:rsidRPr="004D390D" w:rsidRDefault="000A160B" w:rsidP="00513560">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322B27" w:rsidRPr="004D390D" w14:paraId="00E89A1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4CB9950" w14:textId="77777777" w:rsidR="00322B27" w:rsidRPr="004D390D"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1C58634" w14:textId="77777777" w:rsidR="00322B27" w:rsidRPr="004D390D" w:rsidRDefault="00322B27" w:rsidP="006C5A71">
            <w:pPr>
              <w:pStyle w:val="TableText"/>
              <w:rPr>
                <w:rFonts w:ascii="Public Sans" w:hAnsi="Public Sans" w:cstheme="minorHAnsi"/>
                <w:sz w:val="22"/>
                <w:szCs w:val="22"/>
              </w:rPr>
            </w:pPr>
            <w:r w:rsidRPr="004D390D">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51BA4158" w14:textId="77777777" w:rsidR="00322B27" w:rsidRPr="004D390D" w:rsidRDefault="00322B27" w:rsidP="00513560">
            <w:pPr>
              <w:rPr>
                <w:rFonts w:ascii="Public Sans" w:hAnsi="Public Sans" w:cstheme="minorHAnsi"/>
                <w:szCs w:val="22"/>
              </w:rPr>
            </w:pPr>
            <w:r w:rsidRPr="004D390D">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169BF9B" w14:textId="03C60B7C" w:rsidR="00322B27" w:rsidRPr="004D390D" w:rsidRDefault="008744B4" w:rsidP="00513560">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322B27" w:rsidRPr="004D390D" w14:paraId="3508801E"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66B4248" w14:textId="77777777" w:rsidR="00322B27" w:rsidRPr="004D390D" w:rsidRDefault="00322B27" w:rsidP="006C5A71">
            <w:pPr>
              <w:keepNext/>
              <w:rPr>
                <w:rFonts w:ascii="Public Sans" w:hAnsi="Public Sans" w:cstheme="minorHAnsi"/>
                <w:szCs w:val="22"/>
              </w:rPr>
            </w:pPr>
            <w:r w:rsidRPr="004D390D">
              <w:rPr>
                <w:rFonts w:ascii="Public Sans" w:hAnsi="Public Sans"/>
                <w:noProof/>
                <w:szCs w:val="22"/>
                <w:lang w:eastAsia="en-AU"/>
              </w:rPr>
              <w:drawing>
                <wp:inline distT="0" distB="0" distL="0" distR="0" wp14:anchorId="2B2826F8" wp14:editId="607DB0BA">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DAC8A2" w14:textId="77777777" w:rsidR="00322B27" w:rsidRPr="004D390D"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634FB342" w14:textId="77777777" w:rsidR="00322B27" w:rsidRPr="004D390D"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39CE4F7" w14:textId="77777777" w:rsidR="00322B27" w:rsidRPr="004D390D" w:rsidRDefault="00322B27" w:rsidP="00BD1817">
            <w:pPr>
              <w:pStyle w:val="TableText"/>
              <w:keepNext/>
              <w:rPr>
                <w:rFonts w:ascii="Public Sans" w:hAnsi="Public Sans" w:cstheme="minorHAnsi"/>
                <w:sz w:val="22"/>
                <w:szCs w:val="22"/>
              </w:rPr>
            </w:pPr>
          </w:p>
        </w:tc>
      </w:tr>
      <w:tr w:rsidR="00322B27" w:rsidRPr="004D390D" w14:paraId="746712EA" w14:textId="77777777" w:rsidTr="00322B27">
        <w:tblPrEx>
          <w:tblBorders>
            <w:top w:val="single" w:sz="8" w:space="0" w:color="auto"/>
            <w:bottom w:val="single" w:sz="8" w:space="0" w:color="BCBEC0"/>
          </w:tblBorders>
        </w:tblPrEx>
        <w:tc>
          <w:tcPr>
            <w:tcW w:w="1470" w:type="dxa"/>
            <w:vMerge/>
          </w:tcPr>
          <w:p w14:paraId="2227D511" w14:textId="77777777" w:rsidR="00322B27" w:rsidRPr="004D390D"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6D25C2AB" w14:textId="77777777" w:rsidR="00322B27" w:rsidRPr="004D390D" w:rsidRDefault="00322B27" w:rsidP="006C5A71">
            <w:pPr>
              <w:pStyle w:val="TableText"/>
              <w:keepNext/>
              <w:rPr>
                <w:rFonts w:ascii="Public Sans" w:hAnsi="Public Sans" w:cstheme="minorHAnsi"/>
                <w:sz w:val="22"/>
                <w:szCs w:val="22"/>
              </w:rPr>
            </w:pPr>
            <w:r w:rsidRPr="004D390D">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5CA9FDA0" w14:textId="77777777" w:rsidR="00322B27" w:rsidRPr="004D390D" w:rsidRDefault="00322B27" w:rsidP="00513560">
            <w:pPr>
              <w:rPr>
                <w:rFonts w:ascii="Public Sans" w:hAnsi="Public Sans" w:cstheme="minorHAnsi"/>
                <w:szCs w:val="22"/>
              </w:rPr>
            </w:pPr>
            <w:r w:rsidRPr="004D390D">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0073C55C" w14:textId="0E97DE3C" w:rsidR="00322B27" w:rsidRPr="004D390D" w:rsidRDefault="008744B4" w:rsidP="00BD1817">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322B27" w:rsidRPr="004D390D" w14:paraId="76E871E5" w14:textId="77777777" w:rsidTr="00322B27">
        <w:tblPrEx>
          <w:tblBorders>
            <w:top w:val="single" w:sz="8" w:space="0" w:color="auto"/>
            <w:bottom w:val="single" w:sz="8" w:space="0" w:color="BCBEC0"/>
          </w:tblBorders>
        </w:tblPrEx>
        <w:tc>
          <w:tcPr>
            <w:tcW w:w="1470" w:type="dxa"/>
            <w:vMerge/>
          </w:tcPr>
          <w:p w14:paraId="7F7CF43F" w14:textId="77777777" w:rsidR="00322B27" w:rsidRPr="004D390D"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77B30F9E" w14:textId="77777777" w:rsidR="00322B27" w:rsidRPr="004D390D" w:rsidRDefault="00322B27" w:rsidP="006C5A71">
            <w:pPr>
              <w:pStyle w:val="TableText"/>
              <w:keepNext/>
              <w:rPr>
                <w:rFonts w:ascii="Public Sans" w:hAnsi="Public Sans" w:cstheme="minorHAnsi"/>
                <w:sz w:val="22"/>
                <w:szCs w:val="22"/>
              </w:rPr>
            </w:pPr>
            <w:r w:rsidRPr="004D390D">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B6B0E9F" w14:textId="77777777" w:rsidR="00322B27" w:rsidRPr="004D390D" w:rsidRDefault="00322B27" w:rsidP="00513560">
            <w:pPr>
              <w:rPr>
                <w:rFonts w:ascii="Public Sans" w:hAnsi="Public Sans" w:cstheme="minorHAnsi"/>
                <w:szCs w:val="22"/>
              </w:rPr>
            </w:pPr>
            <w:r w:rsidRPr="004D390D">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51CA4BB" w14:textId="648F786C" w:rsidR="00322B27" w:rsidRPr="004D390D" w:rsidRDefault="008744B4" w:rsidP="00BD1817">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r w:rsidR="00322B27" w:rsidRPr="004D390D" w14:paraId="0F7852DB"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4E6667D6" w14:textId="77777777" w:rsidR="00322B27" w:rsidRPr="004D390D"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49AA4A25" w14:textId="77777777" w:rsidR="00322B27" w:rsidRPr="004D390D" w:rsidRDefault="00322B27" w:rsidP="006C5A71">
            <w:pPr>
              <w:pStyle w:val="TableText"/>
              <w:rPr>
                <w:rFonts w:ascii="Public Sans" w:hAnsi="Public Sans" w:cstheme="minorHAnsi"/>
                <w:sz w:val="22"/>
                <w:szCs w:val="22"/>
              </w:rPr>
            </w:pPr>
            <w:r w:rsidRPr="004D390D">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24EB3945" w14:textId="77777777" w:rsidR="00322B27" w:rsidRPr="004D390D" w:rsidRDefault="00322B27" w:rsidP="00513560">
            <w:pPr>
              <w:rPr>
                <w:rFonts w:ascii="Public Sans" w:hAnsi="Public Sans" w:cstheme="minorHAnsi"/>
                <w:szCs w:val="22"/>
              </w:rPr>
            </w:pPr>
            <w:r w:rsidRPr="004D390D">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6F00DF02" w14:textId="441560B5" w:rsidR="00322B27" w:rsidRPr="004D390D" w:rsidRDefault="008744B4" w:rsidP="00BD1817">
                <w:pPr>
                  <w:pStyle w:val="TableText"/>
                  <w:keepNext/>
                  <w:rPr>
                    <w:rFonts w:ascii="Public Sans" w:hAnsi="Public Sans" w:cstheme="minorHAnsi"/>
                    <w:sz w:val="22"/>
                    <w:szCs w:val="22"/>
                  </w:rPr>
                </w:pPr>
                <w:r w:rsidRPr="004D390D">
                  <w:rPr>
                    <w:rFonts w:ascii="Public Sans" w:hAnsi="Public Sans" w:cstheme="minorHAnsi"/>
                    <w:sz w:val="22"/>
                    <w:szCs w:val="22"/>
                  </w:rPr>
                  <w:t>Foundational</w:t>
                </w:r>
              </w:p>
            </w:tc>
          </w:sdtContent>
        </w:sdt>
      </w:tr>
    </w:tbl>
    <w:p w14:paraId="1FE5C91D" w14:textId="77777777" w:rsidR="00197F8F" w:rsidRPr="004D390D" w:rsidRDefault="00197F8F" w:rsidP="00CB121B">
      <w:pPr>
        <w:rPr>
          <w:rFonts w:ascii="Public Sans" w:hAnsi="Public Sans" w:cstheme="minorHAnsi"/>
        </w:rPr>
      </w:pPr>
    </w:p>
    <w:sectPr w:rsidR="00197F8F" w:rsidRPr="004D390D"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B2" w14:textId="77777777" w:rsidR="008C131B" w:rsidRDefault="008C131B" w:rsidP="00AC273D">
      <w:pPr>
        <w:spacing w:after="0" w:line="240" w:lineRule="auto"/>
      </w:pPr>
      <w:r>
        <w:separator/>
      </w:r>
    </w:p>
  </w:endnote>
  <w:endnote w:type="continuationSeparator" w:id="0">
    <w:p w14:paraId="2E1365F0"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5A00F6" w14:textId="77777777" w:rsidTr="00CD6BA6">
      <w:tc>
        <w:tcPr>
          <w:tcW w:w="9709" w:type="dxa"/>
          <w:vAlign w:val="bottom"/>
        </w:tcPr>
        <w:p w14:paraId="14E3007C" w14:textId="70BFFFDE" w:rsidR="008C131B" w:rsidRPr="00051237" w:rsidRDefault="008C131B" w:rsidP="00A063C8">
          <w:pPr>
            <w:pStyle w:val="Footer"/>
            <w:tabs>
              <w:tab w:val="clear" w:pos="4513"/>
              <w:tab w:val="center" w:pos="5315"/>
            </w:tabs>
          </w:pPr>
          <w:bookmarkStart w:id="8" w:name="Footer_Title"/>
          <w:bookmarkEnd w:id="8"/>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744B4">
            <w:rPr>
              <w:noProof/>
              <w:lang w:eastAsia="en-AU"/>
            </w:rPr>
            <w:t>6</w:t>
          </w:r>
          <w:r>
            <w:rPr>
              <w:noProof/>
              <w:lang w:eastAsia="en-AU"/>
            </w:rPr>
            <w:fldChar w:fldCharType="end"/>
          </w:r>
        </w:p>
      </w:tc>
      <w:tc>
        <w:tcPr>
          <w:tcW w:w="851" w:type="dxa"/>
        </w:tcPr>
        <w:p w14:paraId="639662D2" w14:textId="77777777" w:rsidR="008C131B" w:rsidRDefault="008C131B" w:rsidP="00CD6BA6">
          <w:pPr>
            <w:pStyle w:val="Footer"/>
            <w:jc w:val="right"/>
          </w:pPr>
        </w:p>
      </w:tc>
    </w:tr>
  </w:tbl>
  <w:p w14:paraId="66E39BB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3D52C0F" w14:textId="77777777" w:rsidTr="00732229">
      <w:tc>
        <w:tcPr>
          <w:tcW w:w="9709" w:type="dxa"/>
          <w:vAlign w:val="bottom"/>
        </w:tcPr>
        <w:p w14:paraId="59B2DD0B" w14:textId="438AE85A"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FC428E">
            <w:rPr>
              <w:noProof/>
              <w:lang w:eastAsia="en-AU"/>
            </w:rPr>
            <w:t>1</w:t>
          </w:r>
          <w:r>
            <w:rPr>
              <w:noProof/>
              <w:lang w:eastAsia="en-AU"/>
            </w:rPr>
            <w:fldChar w:fldCharType="end"/>
          </w:r>
        </w:p>
      </w:tc>
      <w:tc>
        <w:tcPr>
          <w:tcW w:w="851" w:type="dxa"/>
        </w:tcPr>
        <w:p w14:paraId="3DD6C876" w14:textId="77777777" w:rsidR="008C131B" w:rsidRDefault="008C131B" w:rsidP="00732229">
          <w:pPr>
            <w:pStyle w:val="Footer"/>
            <w:jc w:val="right"/>
          </w:pPr>
        </w:p>
      </w:tc>
    </w:tr>
  </w:tbl>
  <w:p w14:paraId="54082971"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6BF" w14:textId="77777777" w:rsidR="008C131B" w:rsidRDefault="008C131B" w:rsidP="00AC273D">
      <w:pPr>
        <w:spacing w:after="0" w:line="240" w:lineRule="auto"/>
      </w:pPr>
      <w:r>
        <w:separator/>
      </w:r>
    </w:p>
  </w:footnote>
  <w:footnote w:type="continuationSeparator" w:id="0">
    <w:p w14:paraId="78E52B0A"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89D" w14:textId="7DCC4B43" w:rsidR="008C131B" w:rsidRDefault="004D390D"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217039E2" wp14:editId="4A4E6691">
          <wp:simplePos x="0" y="0"/>
          <wp:positionH relativeFrom="page">
            <wp:posOffset>6263186</wp:posOffset>
          </wp:positionH>
          <wp:positionV relativeFrom="page">
            <wp:posOffset>445770</wp:posOffset>
          </wp:positionV>
          <wp:extent cx="656140" cy="713196"/>
          <wp:effectExtent l="0" t="0" r="0" b="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8C131B">
      <w:t xml:space="preserve">                     </w:t>
    </w:r>
  </w:p>
  <w:p w14:paraId="02093D39" w14:textId="3CC1A4B0" w:rsidR="008C131B" w:rsidRDefault="008C131B"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0874D5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7E738C"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0923926A" w14:textId="77777777" w:rsidR="008C131B" w:rsidRPr="000C65EE" w:rsidRDefault="008C131B" w:rsidP="000C65EE">
          <w:pPr>
            <w:pStyle w:val="Title"/>
            <w:spacing w:line="240" w:lineRule="auto"/>
            <w:rPr>
              <w:sz w:val="12"/>
            </w:rPr>
          </w:pPr>
          <w:bookmarkStart w:id="9" w:name="Title"/>
          <w:bookmarkEnd w:id="9"/>
          <w:r w:rsidRPr="000C65EE">
            <w:rPr>
              <w:sz w:val="12"/>
            </w:rPr>
            <w:t xml:space="preserve"> </w:t>
          </w:r>
        </w:p>
        <w:p w14:paraId="34B49ABD" w14:textId="77777777" w:rsidR="008C131B" w:rsidRDefault="008C131B" w:rsidP="000C65EE">
          <w:pPr>
            <w:pStyle w:val="Title"/>
            <w:spacing w:line="240" w:lineRule="auto"/>
            <w:rPr>
              <w:sz w:val="12"/>
            </w:rPr>
          </w:pPr>
        </w:p>
        <w:p w14:paraId="5EE4CB64" w14:textId="77777777" w:rsidR="00744BDB" w:rsidRPr="00D46DFC" w:rsidRDefault="00744BDB" w:rsidP="00744BDB">
          <w:pPr>
            <w:pStyle w:val="Title"/>
            <w:spacing w:line="240" w:lineRule="auto"/>
            <w:rPr>
              <w:rFonts w:asciiTheme="majorHAnsi" w:hAnsiTheme="majorHAnsi" w:cstheme="majorHAnsi"/>
              <w:sz w:val="32"/>
              <w:szCs w:val="32"/>
            </w:rPr>
          </w:pPr>
          <w:r>
            <w:rPr>
              <w:rFonts w:asciiTheme="majorHAnsi" w:hAnsiTheme="majorHAnsi" w:cstheme="majorHAnsi"/>
              <w:sz w:val="32"/>
              <w:szCs w:val="32"/>
            </w:rPr>
            <w:t>Assistant Centre Administration Support Officer</w:t>
          </w:r>
        </w:p>
        <w:permStart w:id="1641881600" w:edGrp="everyone"/>
        <w:p w14:paraId="33864163"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41881600"/>
        </w:p>
      </w:tc>
    </w:tr>
  </w:tbl>
  <w:p w14:paraId="21AE6B9B"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2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7599821">
    <w:abstractNumId w:val="9"/>
  </w:num>
  <w:num w:numId="2" w16cid:durableId="1472744209">
    <w:abstractNumId w:val="7"/>
  </w:num>
  <w:num w:numId="3" w16cid:durableId="1091051321">
    <w:abstractNumId w:val="6"/>
  </w:num>
  <w:num w:numId="4" w16cid:durableId="134834958">
    <w:abstractNumId w:val="5"/>
  </w:num>
  <w:num w:numId="5" w16cid:durableId="1095981682">
    <w:abstractNumId w:val="4"/>
  </w:num>
  <w:num w:numId="6" w16cid:durableId="1141118649">
    <w:abstractNumId w:val="8"/>
  </w:num>
  <w:num w:numId="7" w16cid:durableId="13000777">
    <w:abstractNumId w:val="3"/>
  </w:num>
  <w:num w:numId="8" w16cid:durableId="1376346012">
    <w:abstractNumId w:val="2"/>
  </w:num>
  <w:num w:numId="9" w16cid:durableId="1925257136">
    <w:abstractNumId w:val="1"/>
  </w:num>
  <w:num w:numId="10" w16cid:durableId="923303725">
    <w:abstractNumId w:val="0"/>
  </w:num>
  <w:num w:numId="11" w16cid:durableId="1380325144">
    <w:abstractNumId w:val="10"/>
  </w:num>
  <w:num w:numId="12" w16cid:durableId="2042978360">
    <w:abstractNumId w:val="22"/>
  </w:num>
  <w:num w:numId="13" w16cid:durableId="436414203">
    <w:abstractNumId w:val="22"/>
  </w:num>
  <w:num w:numId="14" w16cid:durableId="1577280753">
    <w:abstractNumId w:val="12"/>
  </w:num>
  <w:num w:numId="15" w16cid:durableId="1760252971">
    <w:abstractNumId w:val="12"/>
  </w:num>
  <w:num w:numId="16" w16cid:durableId="1899780388">
    <w:abstractNumId w:val="12"/>
  </w:num>
  <w:num w:numId="17" w16cid:durableId="1608925196">
    <w:abstractNumId w:val="12"/>
  </w:num>
  <w:num w:numId="18" w16cid:durableId="346179303">
    <w:abstractNumId w:val="12"/>
  </w:num>
  <w:num w:numId="19" w16cid:durableId="1973560662">
    <w:abstractNumId w:val="12"/>
  </w:num>
  <w:num w:numId="20" w16cid:durableId="229389455">
    <w:abstractNumId w:val="23"/>
  </w:num>
  <w:num w:numId="21" w16cid:durableId="342828605">
    <w:abstractNumId w:val="20"/>
  </w:num>
  <w:num w:numId="22" w16cid:durableId="56124565">
    <w:abstractNumId w:val="18"/>
  </w:num>
  <w:num w:numId="23" w16cid:durableId="1401710235">
    <w:abstractNumId w:val="19"/>
  </w:num>
  <w:num w:numId="24" w16cid:durableId="399521315">
    <w:abstractNumId w:val="15"/>
  </w:num>
  <w:num w:numId="25" w16cid:durableId="1474985534">
    <w:abstractNumId w:val="24"/>
  </w:num>
  <w:num w:numId="26" w16cid:durableId="1919552898">
    <w:abstractNumId w:val="9"/>
  </w:num>
  <w:num w:numId="27" w16cid:durableId="667754651">
    <w:abstractNumId w:val="21"/>
  </w:num>
  <w:num w:numId="28" w16cid:durableId="1605768766">
    <w:abstractNumId w:val="16"/>
  </w:num>
  <w:num w:numId="29" w16cid:durableId="1730884313">
    <w:abstractNumId w:val="13"/>
  </w:num>
  <w:num w:numId="30" w16cid:durableId="1528132429">
    <w:abstractNumId w:val="11"/>
  </w:num>
  <w:num w:numId="31" w16cid:durableId="108664370">
    <w:abstractNumId w:val="9"/>
  </w:num>
  <w:num w:numId="32" w16cid:durableId="718629591">
    <w:abstractNumId w:val="17"/>
  </w:num>
  <w:num w:numId="33" w16cid:durableId="19029106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8WRwW7Y8OvdsizKiHHgwfotkeXK03/CJuTxE9CUXZLEcAj0Od03DY1dIpFcXyyUa7PvLLy2s3QKNtSBEGtlM/A==" w:salt="0xDIPuwdXVkmr9GKaLxH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1064E"/>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0B"/>
    <w:rsid w:val="000A16AF"/>
    <w:rsid w:val="000A417B"/>
    <w:rsid w:val="000A4E9E"/>
    <w:rsid w:val="000A561C"/>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3D18"/>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47"/>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390D"/>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44BDB"/>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878BD"/>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B4"/>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1ED1"/>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2D14"/>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11E5"/>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C428E"/>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7E33605D5DF743D1BE4C4AAAFFB806B4">
    <w:name w:val="7E33605D5DF743D1BE4C4AAAFFB806B4"/>
    <w:rsid w:val="0059691E"/>
  </w:style>
  <w:style w:type="paragraph" w:customStyle="1" w:styleId="00530C5117764185B22D8D06C0245C30">
    <w:name w:val="00530C5117764185B22D8D06C0245C30"/>
    <w:rsid w:val="0059691E"/>
  </w:style>
  <w:style w:type="paragraph" w:customStyle="1" w:styleId="4FD5A7910FBA407E991F25760E0C5AE4">
    <w:name w:val="4FD5A7910FBA407E991F25760E0C5AE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2DBB-7B79-49F9-A9F0-4FFE9616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6</Pages>
  <Words>1379</Words>
  <Characters>7861</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Tamara Duffy</cp:lastModifiedBy>
  <cp:revision>2</cp:revision>
  <dcterms:created xsi:type="dcterms:W3CDTF">2024-04-13T10:16:00Z</dcterms:created>
  <dcterms:modified xsi:type="dcterms:W3CDTF">2024-04-13T10:16:00Z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