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AA62CB" w14:paraId="4C0BA575" w14:textId="77777777" w:rsidTr="00F5503D">
        <w:tc>
          <w:tcPr>
            <w:tcW w:w="3601" w:type="dxa"/>
            <w:tcBorders>
              <w:top w:val="single" w:sz="8" w:space="0" w:color="auto"/>
              <w:left w:val="nil"/>
              <w:bottom w:val="nil"/>
              <w:right w:val="nil"/>
              <w:tl2br w:val="nil"/>
              <w:tr2bl w:val="nil"/>
            </w:tcBorders>
            <w:shd w:val="clear" w:color="auto" w:fill="C6D9F1"/>
            <w:vAlign w:val="center"/>
            <w:hideMark/>
          </w:tcPr>
          <w:p w14:paraId="1738C847"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78681572" w14:textId="77777777" w:rsidR="00766964" w:rsidRPr="00AA62CB" w:rsidRDefault="00766964" w:rsidP="00F5503D">
            <w:pPr>
              <w:pStyle w:val="TableTextWhite"/>
              <w:rPr>
                <w:rFonts w:ascii="Public Sans" w:hAnsi="Public Sans"/>
                <w:color w:val="auto"/>
                <w:sz w:val="22"/>
                <w:szCs w:val="22"/>
              </w:rPr>
            </w:pPr>
            <w:r w:rsidRPr="00AA62CB">
              <w:rPr>
                <w:rFonts w:ascii="Public Sans" w:hAnsi="Public Sans"/>
                <w:color w:val="auto"/>
                <w:sz w:val="22"/>
                <w:szCs w:val="22"/>
              </w:rPr>
              <w:t xml:space="preserve">Stronger Communities </w:t>
            </w:r>
          </w:p>
        </w:tc>
      </w:tr>
      <w:tr w:rsidR="00766964" w:rsidRPr="00AA62CB" w14:paraId="4E96522F" w14:textId="77777777" w:rsidTr="00F5503D">
        <w:tc>
          <w:tcPr>
            <w:tcW w:w="3601" w:type="dxa"/>
            <w:tcBorders>
              <w:top w:val="single" w:sz="8" w:space="0" w:color="FFFFFF"/>
              <w:left w:val="nil"/>
              <w:bottom w:val="single" w:sz="8" w:space="0" w:color="FFFFFF"/>
              <w:right w:val="nil"/>
            </w:tcBorders>
            <w:shd w:val="clear" w:color="auto" w:fill="C6D9F1"/>
            <w:vAlign w:val="center"/>
          </w:tcPr>
          <w:p w14:paraId="75D75AD5"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1C49BB5" w14:textId="77777777" w:rsidR="00766964" w:rsidRPr="00AA62CB" w:rsidRDefault="00766964" w:rsidP="00F5503D">
            <w:pPr>
              <w:pStyle w:val="TableTextWhite"/>
              <w:rPr>
                <w:rFonts w:ascii="Public Sans" w:hAnsi="Public Sans"/>
                <w:color w:val="auto"/>
                <w:sz w:val="22"/>
                <w:szCs w:val="22"/>
              </w:rPr>
            </w:pPr>
            <w:r w:rsidRPr="00AA62CB">
              <w:rPr>
                <w:rFonts w:ascii="Public Sans" w:hAnsi="Public Sans"/>
                <w:color w:val="auto"/>
                <w:sz w:val="22"/>
                <w:szCs w:val="22"/>
              </w:rPr>
              <w:t>Department of Communities and Justice</w:t>
            </w:r>
          </w:p>
        </w:tc>
      </w:tr>
      <w:tr w:rsidR="00766964" w:rsidRPr="00AA62CB" w14:paraId="63438099"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77DBB055"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4208B639" w14:textId="70657BDB" w:rsidR="00766964" w:rsidRPr="00AA62CB" w:rsidRDefault="00E52CBF" w:rsidP="00F5503D">
            <w:pPr>
              <w:pStyle w:val="TableTextWhite"/>
              <w:rPr>
                <w:rFonts w:ascii="Public Sans" w:hAnsi="Public Sans"/>
                <w:color w:val="auto"/>
                <w:sz w:val="22"/>
                <w:szCs w:val="22"/>
              </w:rPr>
            </w:pPr>
            <w:r w:rsidRPr="00AA62CB">
              <w:rPr>
                <w:rFonts w:ascii="Public Sans" w:hAnsi="Public Sans"/>
                <w:color w:val="auto"/>
                <w:sz w:val="22"/>
                <w:szCs w:val="22"/>
              </w:rPr>
              <w:t>Corrective Services NSW, Corrections</w:t>
            </w:r>
            <w:r w:rsidR="009F5AA1" w:rsidRPr="00AA62CB">
              <w:rPr>
                <w:rFonts w:ascii="Public Sans" w:hAnsi="Public Sans"/>
                <w:color w:val="auto"/>
                <w:sz w:val="22"/>
                <w:szCs w:val="22"/>
              </w:rPr>
              <w:t xml:space="preserve"> Strategy &amp; Policy</w:t>
            </w:r>
            <w:r w:rsidR="00A310C5" w:rsidRPr="00AA62CB">
              <w:rPr>
                <w:rFonts w:ascii="Public Sans" w:hAnsi="Public Sans"/>
                <w:color w:val="auto"/>
                <w:sz w:val="22"/>
                <w:szCs w:val="22"/>
              </w:rPr>
              <w:t xml:space="preserve">, </w:t>
            </w:r>
            <w:r w:rsidR="007623F1" w:rsidRPr="00AA62CB">
              <w:rPr>
                <w:rFonts w:ascii="Public Sans" w:hAnsi="Public Sans"/>
                <w:color w:val="auto"/>
                <w:sz w:val="22"/>
                <w:szCs w:val="22"/>
              </w:rPr>
              <w:t>Aboriginal S</w:t>
            </w:r>
            <w:r w:rsidR="00900C4E" w:rsidRPr="00AA62CB">
              <w:rPr>
                <w:rFonts w:ascii="Public Sans" w:hAnsi="Public Sans"/>
                <w:color w:val="auto"/>
                <w:sz w:val="22"/>
                <w:szCs w:val="22"/>
              </w:rPr>
              <w:t xml:space="preserve">trategy </w:t>
            </w:r>
            <w:r w:rsidR="007623F1" w:rsidRPr="00AA62CB">
              <w:rPr>
                <w:rFonts w:ascii="Public Sans" w:hAnsi="Public Sans"/>
                <w:color w:val="auto"/>
                <w:sz w:val="22"/>
                <w:szCs w:val="22"/>
              </w:rPr>
              <w:t>&amp; P</w:t>
            </w:r>
            <w:r w:rsidR="00900C4E" w:rsidRPr="00AA62CB">
              <w:rPr>
                <w:rFonts w:ascii="Public Sans" w:hAnsi="Public Sans"/>
                <w:color w:val="auto"/>
                <w:sz w:val="22"/>
                <w:szCs w:val="22"/>
              </w:rPr>
              <w:t xml:space="preserve">olicy </w:t>
            </w:r>
            <w:r w:rsidR="007623F1" w:rsidRPr="00AA62CB">
              <w:rPr>
                <w:rFonts w:ascii="Public Sans" w:hAnsi="Public Sans"/>
                <w:color w:val="auto"/>
                <w:sz w:val="22"/>
                <w:szCs w:val="22"/>
              </w:rPr>
              <w:t>Unit</w:t>
            </w:r>
          </w:p>
        </w:tc>
      </w:tr>
      <w:tr w:rsidR="00766964" w:rsidRPr="00AA62CB" w14:paraId="58200310" w14:textId="77777777" w:rsidTr="00F5503D">
        <w:tc>
          <w:tcPr>
            <w:tcW w:w="3601" w:type="dxa"/>
            <w:tcBorders>
              <w:top w:val="single" w:sz="8" w:space="0" w:color="FFFFFF"/>
              <w:left w:val="nil"/>
              <w:bottom w:val="single" w:sz="8" w:space="0" w:color="FFFFFF"/>
              <w:right w:val="nil"/>
            </w:tcBorders>
            <w:shd w:val="clear" w:color="auto" w:fill="C6D9F1"/>
            <w:hideMark/>
          </w:tcPr>
          <w:p w14:paraId="2FA949E5"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0C84A7A4" w14:textId="004D80FD" w:rsidR="00766964" w:rsidRPr="00AA62CB" w:rsidRDefault="00095774" w:rsidP="00F5503D">
            <w:pPr>
              <w:pStyle w:val="TableTextWhite"/>
              <w:rPr>
                <w:rFonts w:ascii="Public Sans" w:hAnsi="Public Sans"/>
                <w:color w:val="auto"/>
                <w:sz w:val="22"/>
                <w:szCs w:val="22"/>
              </w:rPr>
            </w:pPr>
            <w:r w:rsidRPr="00AA62CB">
              <w:rPr>
                <w:rFonts w:ascii="Public Sans" w:hAnsi="Public Sans"/>
                <w:color w:val="auto"/>
                <w:sz w:val="22"/>
                <w:szCs w:val="22"/>
              </w:rPr>
              <w:t>Parramatta</w:t>
            </w:r>
          </w:p>
        </w:tc>
      </w:tr>
      <w:tr w:rsidR="00766964" w:rsidRPr="00AA62CB" w14:paraId="1A1D03E7"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5F225766"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37FD50C" w14:textId="77777777" w:rsidR="00766964" w:rsidRPr="00AA62CB" w:rsidRDefault="00E84A56" w:rsidP="00F5503D">
            <w:pPr>
              <w:pStyle w:val="TableTextWhite"/>
              <w:rPr>
                <w:rFonts w:ascii="Public Sans" w:hAnsi="Public Sans"/>
                <w:color w:val="auto"/>
                <w:sz w:val="22"/>
                <w:szCs w:val="22"/>
              </w:rPr>
            </w:pPr>
            <w:r w:rsidRPr="00AA62CB">
              <w:rPr>
                <w:rFonts w:ascii="Public Sans" w:hAnsi="Public Sans"/>
                <w:color w:val="auto"/>
                <w:sz w:val="22"/>
                <w:szCs w:val="22"/>
              </w:rPr>
              <w:t xml:space="preserve">Clerk Grade </w:t>
            </w:r>
            <w:r w:rsidR="00FD3917" w:rsidRPr="00AA62CB">
              <w:rPr>
                <w:rFonts w:ascii="Public Sans" w:hAnsi="Public Sans"/>
                <w:color w:val="auto"/>
                <w:sz w:val="22"/>
                <w:szCs w:val="22"/>
              </w:rPr>
              <w:t>7/8</w:t>
            </w:r>
          </w:p>
        </w:tc>
      </w:tr>
      <w:tr w:rsidR="00766964" w:rsidRPr="00AA62CB" w14:paraId="48496EAD"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662B86E3"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EE2A7BB" w14:textId="385A2A46" w:rsidR="00766964" w:rsidRPr="00AA62CB" w:rsidRDefault="00C9408B" w:rsidP="00F5503D">
            <w:pPr>
              <w:pStyle w:val="TableTextWhite"/>
              <w:rPr>
                <w:rFonts w:ascii="Public Sans" w:hAnsi="Public Sans"/>
                <w:color w:val="auto"/>
                <w:sz w:val="22"/>
                <w:szCs w:val="22"/>
              </w:rPr>
            </w:pPr>
            <w:r w:rsidRPr="00AA62CB">
              <w:rPr>
                <w:rFonts w:ascii="Public Sans" w:hAnsi="Public Sans"/>
                <w:color w:val="auto"/>
                <w:sz w:val="22"/>
                <w:szCs w:val="22"/>
              </w:rPr>
              <w:t xml:space="preserve"> </w:t>
            </w:r>
            <w:r w:rsidR="00AB04FC" w:rsidRPr="00AA62CB">
              <w:rPr>
                <w:rFonts w:ascii="Public Sans" w:hAnsi="Public Sans"/>
                <w:color w:val="auto"/>
                <w:sz w:val="22"/>
                <w:szCs w:val="22"/>
              </w:rPr>
              <w:t>50036453</w:t>
            </w:r>
          </w:p>
        </w:tc>
      </w:tr>
      <w:tr w:rsidR="00766964" w:rsidRPr="00AA62CB" w14:paraId="0870256F"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4427B019"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19B9356" w14:textId="77777777" w:rsidR="00766964" w:rsidRPr="00AA62CB" w:rsidRDefault="00FD3917" w:rsidP="00E525CB">
            <w:pPr>
              <w:pStyle w:val="TableTextWhite"/>
              <w:rPr>
                <w:rFonts w:ascii="Public Sans" w:hAnsi="Public Sans"/>
                <w:color w:val="auto"/>
                <w:sz w:val="22"/>
                <w:szCs w:val="22"/>
              </w:rPr>
            </w:pPr>
            <w:r w:rsidRPr="00AA62CB">
              <w:rPr>
                <w:rFonts w:ascii="Public Sans" w:hAnsi="Public Sans"/>
                <w:color w:val="auto"/>
                <w:sz w:val="22"/>
                <w:szCs w:val="22"/>
              </w:rPr>
              <w:t xml:space="preserve">511112 </w:t>
            </w:r>
          </w:p>
        </w:tc>
      </w:tr>
      <w:tr w:rsidR="00766964" w:rsidRPr="00AA62CB" w14:paraId="113AFBAA"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5158C8F9"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5622D465" w14:textId="68341EFA" w:rsidR="00766964" w:rsidRPr="00AA62CB" w:rsidRDefault="003967AC" w:rsidP="00F5503D">
            <w:pPr>
              <w:pStyle w:val="TableTextWhite"/>
              <w:rPr>
                <w:rFonts w:ascii="Public Sans" w:hAnsi="Public Sans"/>
                <w:color w:val="auto"/>
                <w:sz w:val="22"/>
                <w:szCs w:val="22"/>
              </w:rPr>
            </w:pPr>
            <w:r w:rsidRPr="00AA62CB">
              <w:rPr>
                <w:rFonts w:ascii="Public Sans" w:hAnsi="Public Sans"/>
                <w:color w:val="auto"/>
                <w:sz w:val="22"/>
                <w:szCs w:val="22"/>
              </w:rPr>
              <w:t>1119192</w:t>
            </w:r>
          </w:p>
        </w:tc>
      </w:tr>
      <w:tr w:rsidR="00766964" w:rsidRPr="00AA62CB" w14:paraId="54DFC6D1" w14:textId="77777777" w:rsidTr="00F5503D">
        <w:tc>
          <w:tcPr>
            <w:tcW w:w="3601" w:type="dxa"/>
            <w:tcBorders>
              <w:top w:val="single" w:sz="8" w:space="0" w:color="FFFFFF"/>
              <w:left w:val="nil"/>
              <w:bottom w:val="single" w:sz="8" w:space="0" w:color="FFFFFF"/>
              <w:right w:val="nil"/>
            </w:tcBorders>
            <w:shd w:val="clear" w:color="auto" w:fill="C6D9F1"/>
            <w:vAlign w:val="center"/>
            <w:hideMark/>
          </w:tcPr>
          <w:p w14:paraId="1ED55B7D"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7A237CC2" w14:textId="44E0D520" w:rsidR="00766964" w:rsidRPr="00AA62CB" w:rsidRDefault="003967AC" w:rsidP="00597E6B">
            <w:pPr>
              <w:pStyle w:val="TableTextWhite"/>
              <w:rPr>
                <w:rFonts w:ascii="Public Sans" w:hAnsi="Public Sans"/>
                <w:color w:val="auto"/>
                <w:sz w:val="22"/>
                <w:szCs w:val="22"/>
              </w:rPr>
            </w:pPr>
            <w:r w:rsidRPr="00AA62CB">
              <w:rPr>
                <w:rFonts w:ascii="Public Sans" w:hAnsi="Public Sans"/>
                <w:color w:val="auto"/>
                <w:sz w:val="22"/>
                <w:szCs w:val="22"/>
              </w:rPr>
              <w:t>21 July 2022</w:t>
            </w:r>
          </w:p>
        </w:tc>
        <w:tc>
          <w:tcPr>
            <w:tcW w:w="2561" w:type="dxa"/>
            <w:tcBorders>
              <w:top w:val="single" w:sz="8" w:space="0" w:color="FFFFFF"/>
              <w:left w:val="nil"/>
              <w:bottom w:val="single" w:sz="8" w:space="0" w:color="FFFFFF"/>
              <w:right w:val="nil"/>
            </w:tcBorders>
            <w:shd w:val="clear" w:color="auto" w:fill="C6D9F1"/>
          </w:tcPr>
          <w:p w14:paraId="3E762114" w14:textId="006FCBAA"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Ref:</w:t>
            </w:r>
            <w:r w:rsidR="00F60735">
              <w:rPr>
                <w:rFonts w:ascii="Public Sans" w:hAnsi="Public Sans"/>
                <w:b/>
                <w:color w:val="auto"/>
                <w:sz w:val="22"/>
                <w:szCs w:val="22"/>
              </w:rPr>
              <w:t xml:space="preserve"> </w:t>
            </w:r>
            <w:r w:rsidR="00F60735" w:rsidRPr="00F60735">
              <w:rPr>
                <w:rFonts w:ascii="Public Sans" w:hAnsi="Public Sans"/>
                <w:b/>
                <w:color w:val="auto"/>
                <w:sz w:val="22"/>
                <w:szCs w:val="22"/>
              </w:rPr>
              <w:t>CS0541</w:t>
            </w:r>
          </w:p>
        </w:tc>
      </w:tr>
      <w:tr w:rsidR="00766964" w:rsidRPr="00AA62CB" w14:paraId="794298C3" w14:textId="77777777" w:rsidTr="00F5503D">
        <w:tc>
          <w:tcPr>
            <w:tcW w:w="3601" w:type="dxa"/>
            <w:tcBorders>
              <w:top w:val="single" w:sz="8" w:space="0" w:color="FFFFFF"/>
              <w:left w:val="nil"/>
              <w:bottom w:val="single" w:sz="8" w:space="0" w:color="auto"/>
              <w:right w:val="nil"/>
            </w:tcBorders>
            <w:shd w:val="clear" w:color="auto" w:fill="C6D9F1"/>
            <w:vAlign w:val="center"/>
            <w:hideMark/>
          </w:tcPr>
          <w:p w14:paraId="27DB35DD" w14:textId="77777777" w:rsidR="00766964" w:rsidRPr="00AA62CB" w:rsidRDefault="00766964" w:rsidP="00F5503D">
            <w:pPr>
              <w:pStyle w:val="TableTextWhite"/>
              <w:rPr>
                <w:rFonts w:ascii="Public Sans" w:hAnsi="Public Sans"/>
                <w:b/>
                <w:color w:val="auto"/>
                <w:sz w:val="22"/>
                <w:szCs w:val="22"/>
              </w:rPr>
            </w:pPr>
            <w:r w:rsidRPr="00AA62CB">
              <w:rPr>
                <w:rFonts w:ascii="Public Sans" w:hAnsi="Public Sans"/>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1FAE3561" w14:textId="77777777" w:rsidR="00766964" w:rsidRPr="00AA62CB" w:rsidRDefault="00766964" w:rsidP="00197A55">
            <w:pPr>
              <w:pStyle w:val="TableTextWhite"/>
              <w:rPr>
                <w:rFonts w:ascii="Public Sans" w:hAnsi="Public Sans"/>
                <w:color w:val="auto"/>
                <w:sz w:val="22"/>
                <w:szCs w:val="22"/>
              </w:rPr>
            </w:pPr>
            <w:r w:rsidRPr="00AA62CB">
              <w:rPr>
                <w:rFonts w:ascii="Public Sans" w:hAnsi="Public Sans"/>
                <w:color w:val="auto"/>
                <w:sz w:val="22"/>
                <w:szCs w:val="22"/>
              </w:rPr>
              <w:t>www.</w:t>
            </w:r>
            <w:r w:rsidR="00197A55" w:rsidRPr="00AA62CB">
              <w:rPr>
                <w:rFonts w:ascii="Public Sans" w:hAnsi="Public Sans"/>
                <w:color w:val="auto"/>
                <w:sz w:val="22"/>
                <w:szCs w:val="22"/>
              </w:rPr>
              <w:t>dcj</w:t>
            </w:r>
            <w:r w:rsidRPr="00AA62CB">
              <w:rPr>
                <w:rFonts w:ascii="Public Sans" w:hAnsi="Public Sans"/>
                <w:color w:val="auto"/>
                <w:sz w:val="22"/>
                <w:szCs w:val="22"/>
              </w:rPr>
              <w:t>.nsw.gov.au</w:t>
            </w:r>
          </w:p>
        </w:tc>
      </w:tr>
    </w:tbl>
    <w:p w14:paraId="0AEB5878" w14:textId="76149A64" w:rsidR="00CC0BBE" w:rsidRPr="00AA62CB" w:rsidRDefault="00CC0BBE" w:rsidP="00CC0BBE">
      <w:pPr>
        <w:jc w:val="both"/>
        <w:rPr>
          <w:rFonts w:ascii="Public Sans" w:hAnsi="Public Sans" w:cs="Arial"/>
          <w:b/>
          <w:i/>
        </w:rPr>
      </w:pPr>
      <w:r w:rsidRPr="00AA62CB">
        <w:rPr>
          <w:rFonts w:ascii="Public Sans" w:hAnsi="Public Sans" w:cs="Arial"/>
          <w:b/>
          <w:i/>
        </w:rPr>
        <w:t>Please see job notes and/or advertisement for more information on specific role qualification requirements and relevant experience.</w:t>
      </w:r>
    </w:p>
    <w:p w14:paraId="01ADAF2A" w14:textId="77777777" w:rsidR="00DF11EE" w:rsidRPr="00AA62CB" w:rsidRDefault="00DF11EE" w:rsidP="00C635B1">
      <w:pPr>
        <w:spacing w:after="0" w:line="240" w:lineRule="auto"/>
        <w:jc w:val="both"/>
        <w:rPr>
          <w:rFonts w:ascii="Public Sans" w:hAnsi="Public Sans" w:cs="Arial"/>
          <w:b/>
          <w:color w:val="333333"/>
          <w:sz w:val="26"/>
          <w:szCs w:val="26"/>
          <w:shd w:val="clear" w:color="auto" w:fill="FFFFFF"/>
        </w:rPr>
      </w:pPr>
    </w:p>
    <w:p w14:paraId="7F25A13D" w14:textId="77777777" w:rsidR="00E84A56" w:rsidRPr="00AA62CB" w:rsidRDefault="00E84A56" w:rsidP="00430A06">
      <w:pPr>
        <w:jc w:val="both"/>
        <w:rPr>
          <w:rFonts w:ascii="Public Sans" w:hAnsi="Public Sans" w:cs="Arial"/>
          <w:b/>
          <w:color w:val="333333"/>
          <w:sz w:val="26"/>
          <w:szCs w:val="26"/>
          <w:shd w:val="clear" w:color="auto" w:fill="FFFFFF"/>
        </w:rPr>
      </w:pPr>
      <w:r w:rsidRPr="00AA62CB">
        <w:rPr>
          <w:rFonts w:ascii="Public Sans" w:hAnsi="Public Sans" w:cs="Arial"/>
          <w:b/>
          <w:color w:val="333333"/>
          <w:sz w:val="26"/>
          <w:szCs w:val="26"/>
          <w:shd w:val="clear" w:color="auto" w:fill="FFFFFF"/>
        </w:rPr>
        <w:t>Agency overview</w:t>
      </w:r>
    </w:p>
    <w:p w14:paraId="791F7BDA" w14:textId="5D6A6597" w:rsidR="00E84A56" w:rsidRPr="00AA62CB" w:rsidRDefault="00430A06" w:rsidP="00AA62CB">
      <w:pPr>
        <w:jc w:val="both"/>
        <w:rPr>
          <w:rFonts w:ascii="Public Sans" w:hAnsi="Public Sans" w:cs="Arial"/>
          <w:iCs/>
        </w:rPr>
      </w:pPr>
      <w:r w:rsidRPr="00AA62CB">
        <w:rPr>
          <w:rFonts w:ascii="Public Sans" w:hAnsi="Public Sans" w:cs="Arial"/>
          <w:iCs/>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55C82F84" w14:textId="77777777" w:rsidR="00AA62CB" w:rsidRPr="00AA62CB" w:rsidRDefault="00AA62CB" w:rsidP="00AA62CB">
      <w:pPr>
        <w:spacing w:after="0" w:line="240" w:lineRule="auto"/>
        <w:jc w:val="both"/>
        <w:rPr>
          <w:rFonts w:ascii="Public Sans" w:hAnsi="Public Sans" w:cstheme="majorHAnsi"/>
          <w:sz w:val="24"/>
          <w:szCs w:val="24"/>
        </w:rPr>
      </w:pPr>
    </w:p>
    <w:p w14:paraId="47DF468B" w14:textId="77777777" w:rsidR="00057CB3" w:rsidRPr="00AA62CB" w:rsidRDefault="00057CB3" w:rsidP="001875A4">
      <w:pPr>
        <w:pStyle w:val="Heading1"/>
        <w:spacing w:line="240" w:lineRule="auto"/>
        <w:rPr>
          <w:rFonts w:ascii="Public Sans" w:hAnsi="Public Sans" w:cstheme="majorHAnsi"/>
          <w:szCs w:val="26"/>
        </w:rPr>
      </w:pPr>
      <w:r w:rsidRPr="00AA62CB">
        <w:rPr>
          <w:rFonts w:ascii="Public Sans" w:hAnsi="Public Sans" w:cstheme="majorHAnsi"/>
          <w:szCs w:val="26"/>
        </w:rPr>
        <w:t>Primary purpose of the role</w:t>
      </w:r>
    </w:p>
    <w:p w14:paraId="5BA20F25" w14:textId="77777777" w:rsidR="00FD3917" w:rsidRPr="00AA62CB" w:rsidRDefault="00FD3917" w:rsidP="00430A06">
      <w:pPr>
        <w:tabs>
          <w:tab w:val="left" w:pos="2925"/>
        </w:tabs>
        <w:jc w:val="both"/>
        <w:rPr>
          <w:rFonts w:ascii="Public Sans" w:hAnsi="Public Sans" w:cs="Arial"/>
        </w:rPr>
      </w:pPr>
      <w:bookmarkStart w:id="0" w:name="Purpose"/>
      <w:bookmarkEnd w:id="0"/>
      <w:r w:rsidRPr="00AA62CB">
        <w:rPr>
          <w:rFonts w:ascii="Public Sans" w:hAnsi="Public Sans" w:cs="Arial"/>
        </w:rPr>
        <w:t>The Project Officer performs project management and support activities to contribute to the development and delivery of a range of projects in line with established objectives.</w:t>
      </w:r>
    </w:p>
    <w:p w14:paraId="732BF7AC" w14:textId="77777777" w:rsidR="00057CB3" w:rsidRPr="00AA62CB" w:rsidRDefault="00057CB3" w:rsidP="00430A06">
      <w:pPr>
        <w:pStyle w:val="Heading1"/>
        <w:spacing w:before="40"/>
        <w:jc w:val="both"/>
        <w:rPr>
          <w:rFonts w:ascii="Public Sans" w:hAnsi="Public Sans" w:cstheme="majorHAnsi"/>
          <w:szCs w:val="26"/>
        </w:rPr>
      </w:pPr>
      <w:r w:rsidRPr="00AA62CB">
        <w:rPr>
          <w:rFonts w:ascii="Public Sans" w:hAnsi="Public Sans" w:cstheme="majorHAnsi"/>
          <w:szCs w:val="26"/>
        </w:rPr>
        <w:t xml:space="preserve">Key </w:t>
      </w:r>
      <w:r w:rsidR="00043B92" w:rsidRPr="00AA62CB">
        <w:rPr>
          <w:rFonts w:ascii="Public Sans" w:hAnsi="Public Sans" w:cstheme="majorHAnsi"/>
          <w:szCs w:val="26"/>
        </w:rPr>
        <w:t>a</w:t>
      </w:r>
      <w:r w:rsidRPr="00AA62CB">
        <w:rPr>
          <w:rFonts w:ascii="Public Sans" w:hAnsi="Public Sans" w:cstheme="majorHAnsi"/>
          <w:szCs w:val="26"/>
        </w:rPr>
        <w:t>ccountabilities</w:t>
      </w:r>
    </w:p>
    <w:p w14:paraId="78C97DA3" w14:textId="77777777" w:rsidR="00FD3917" w:rsidRPr="00AA62CB" w:rsidRDefault="00FD3917" w:rsidP="00AA62CB">
      <w:pPr>
        <w:numPr>
          <w:ilvl w:val="0"/>
          <w:numId w:val="31"/>
        </w:numPr>
        <w:spacing w:before="120" w:line="240" w:lineRule="auto"/>
        <w:jc w:val="both"/>
        <w:rPr>
          <w:rFonts w:ascii="Public Sans" w:hAnsi="Public Sans" w:cs="Arial"/>
          <w:bCs/>
        </w:rPr>
      </w:pPr>
      <w:bookmarkStart w:id="1" w:name="Accountabilities"/>
      <w:bookmarkEnd w:id="1"/>
      <w:r w:rsidRPr="00AA62CB">
        <w:rPr>
          <w:rFonts w:ascii="Public Sans" w:hAnsi="Public Sans" w:cs="Arial"/>
          <w:bCs/>
        </w:rPr>
        <w:t>Provide a range of project management and support services, including preparation of reports and briefs, coordinating resources, maintaining project documentation and implementing and monitoring project plans, to ensure project outcomes are achieved on time, on budget, to quality standards and within agreed scope, in line with established agency project management methodology</w:t>
      </w:r>
    </w:p>
    <w:p w14:paraId="64E5D5AA" w14:textId="77777777" w:rsidR="00FD3917" w:rsidRPr="00AA62CB" w:rsidRDefault="00FD3917" w:rsidP="00AA62CB">
      <w:pPr>
        <w:numPr>
          <w:ilvl w:val="0"/>
          <w:numId w:val="31"/>
        </w:numPr>
        <w:spacing w:before="120" w:line="240" w:lineRule="auto"/>
        <w:jc w:val="both"/>
        <w:rPr>
          <w:rFonts w:ascii="Public Sans" w:hAnsi="Public Sans" w:cs="Arial"/>
          <w:bCs/>
        </w:rPr>
      </w:pPr>
      <w:r w:rsidRPr="00AA62CB">
        <w:rPr>
          <w:rFonts w:ascii="Public Sans" w:hAnsi="Public Sans" w:cs="Arial"/>
          <w:bCs/>
        </w:rPr>
        <w:t>Prepare and maintain project documentation for reporting, monitoring and evaluation purposes to ensure accessibility of quality information and contribute to the achievement of project outcomes</w:t>
      </w:r>
    </w:p>
    <w:p w14:paraId="6042D9E9" w14:textId="77777777" w:rsidR="00FD3917" w:rsidRPr="00AA62CB" w:rsidRDefault="00FD3917" w:rsidP="00AA62CB">
      <w:pPr>
        <w:numPr>
          <w:ilvl w:val="0"/>
          <w:numId w:val="31"/>
        </w:numPr>
        <w:spacing w:before="120" w:line="240" w:lineRule="auto"/>
        <w:jc w:val="both"/>
        <w:rPr>
          <w:rFonts w:ascii="Public Sans" w:hAnsi="Public Sans" w:cs="Arial"/>
          <w:bCs/>
        </w:rPr>
      </w:pPr>
      <w:r w:rsidRPr="00AA62CB">
        <w:rPr>
          <w:rFonts w:ascii="Public Sans" w:hAnsi="Public Sans" w:cs="Arial"/>
          <w:bCs/>
        </w:rPr>
        <w:t>Communicate with key stakeholders and coordinate working groups, committees and consultations to facilitate exchange of information and support project completion in line with project plans</w:t>
      </w:r>
    </w:p>
    <w:p w14:paraId="7FAEA2D9" w14:textId="5BE4DF58" w:rsidR="00FD3917" w:rsidRPr="00AA62CB" w:rsidRDefault="00FD3917" w:rsidP="00AA62CB">
      <w:pPr>
        <w:numPr>
          <w:ilvl w:val="0"/>
          <w:numId w:val="31"/>
        </w:numPr>
        <w:spacing w:before="120" w:line="240" w:lineRule="auto"/>
        <w:jc w:val="both"/>
        <w:rPr>
          <w:rFonts w:ascii="Public Sans" w:hAnsi="Public Sans" w:cs="Arial"/>
          <w:bCs/>
        </w:rPr>
      </w:pPr>
      <w:r w:rsidRPr="00AA62CB">
        <w:rPr>
          <w:rFonts w:ascii="Public Sans" w:hAnsi="Public Sans" w:cs="Arial"/>
          <w:bCs/>
        </w:rPr>
        <w:t>Source, collate and compile data and information to identify emerging issues and track and report on project progress against established milestones and deliverables</w:t>
      </w:r>
    </w:p>
    <w:p w14:paraId="69AA4B8D" w14:textId="77777777" w:rsidR="00FD3917" w:rsidRPr="00AA62CB" w:rsidRDefault="00FD3917" w:rsidP="00AA62CB">
      <w:pPr>
        <w:numPr>
          <w:ilvl w:val="0"/>
          <w:numId w:val="31"/>
        </w:numPr>
        <w:spacing w:before="120" w:line="240" w:lineRule="auto"/>
        <w:jc w:val="both"/>
        <w:rPr>
          <w:rFonts w:ascii="Public Sans" w:hAnsi="Public Sans" w:cs="Arial"/>
          <w:bCs/>
        </w:rPr>
      </w:pPr>
      <w:r w:rsidRPr="00AA62CB">
        <w:rPr>
          <w:rFonts w:ascii="Public Sans" w:hAnsi="Public Sans" w:cs="Arial"/>
          <w:bCs/>
        </w:rPr>
        <w:t>Undertake research and analysis, identifying trends and preparing project briefs, to support informed decision-making and planning</w:t>
      </w:r>
    </w:p>
    <w:p w14:paraId="45214FA4" w14:textId="77777777" w:rsidR="00057CB3" w:rsidRPr="00AA62CB" w:rsidRDefault="00057CB3" w:rsidP="00430A06">
      <w:pPr>
        <w:pStyle w:val="Heading1"/>
        <w:jc w:val="both"/>
        <w:rPr>
          <w:rFonts w:ascii="Public Sans" w:hAnsi="Public Sans" w:cstheme="minorHAnsi"/>
          <w:sz w:val="24"/>
          <w:szCs w:val="24"/>
        </w:rPr>
      </w:pPr>
      <w:r w:rsidRPr="00AA62CB">
        <w:rPr>
          <w:rFonts w:ascii="Public Sans" w:hAnsi="Public Sans" w:cstheme="majorHAnsi"/>
          <w:sz w:val="24"/>
          <w:szCs w:val="24"/>
        </w:rPr>
        <w:lastRenderedPageBreak/>
        <w:t>Key</w:t>
      </w:r>
      <w:r w:rsidR="00E31CD3" w:rsidRPr="00AA62CB">
        <w:rPr>
          <w:rFonts w:ascii="Public Sans" w:hAnsi="Public Sans" w:cstheme="majorHAnsi"/>
          <w:sz w:val="24"/>
          <w:szCs w:val="24"/>
        </w:rPr>
        <w:t xml:space="preserve"> </w:t>
      </w:r>
      <w:r w:rsidR="00043B92" w:rsidRPr="00AA62CB">
        <w:rPr>
          <w:rFonts w:ascii="Public Sans" w:hAnsi="Public Sans" w:cstheme="majorHAnsi"/>
          <w:szCs w:val="26"/>
        </w:rPr>
        <w:t>c</w:t>
      </w:r>
      <w:r w:rsidRPr="00AA62CB">
        <w:rPr>
          <w:rFonts w:ascii="Public Sans" w:hAnsi="Public Sans" w:cstheme="majorHAnsi"/>
          <w:szCs w:val="26"/>
        </w:rPr>
        <w:t>hallenges</w:t>
      </w:r>
    </w:p>
    <w:p w14:paraId="29F9243D" w14:textId="77777777" w:rsidR="00FD3917" w:rsidRPr="00AA62CB" w:rsidRDefault="00FD3917" w:rsidP="00AA62CB">
      <w:pPr>
        <w:numPr>
          <w:ilvl w:val="0"/>
          <w:numId w:val="31"/>
        </w:numPr>
        <w:spacing w:before="120" w:line="240" w:lineRule="auto"/>
        <w:jc w:val="both"/>
        <w:rPr>
          <w:rFonts w:ascii="Public Sans" w:hAnsi="Public Sans" w:cs="Arial"/>
          <w:bCs/>
        </w:rPr>
      </w:pPr>
      <w:bookmarkStart w:id="2" w:name="Challenges"/>
      <w:bookmarkEnd w:id="2"/>
      <w:r w:rsidRPr="00AA62CB">
        <w:rPr>
          <w:rFonts w:ascii="Public Sans" w:hAnsi="Public Sans" w:cs="Arial"/>
          <w:bCs/>
        </w:rPr>
        <w:t>Delivering a range of project management and support services, given tight deadlines, limited resources and the need to manage competing priorities</w:t>
      </w:r>
    </w:p>
    <w:p w14:paraId="55F013F2" w14:textId="77777777" w:rsidR="00057CB3" w:rsidRPr="00AA62CB" w:rsidRDefault="00043B92" w:rsidP="00430A06">
      <w:pPr>
        <w:pStyle w:val="Heading1"/>
        <w:jc w:val="both"/>
        <w:rPr>
          <w:rFonts w:ascii="Public Sans" w:hAnsi="Public Sans" w:cstheme="majorHAnsi"/>
          <w:sz w:val="24"/>
          <w:szCs w:val="24"/>
        </w:rPr>
      </w:pPr>
      <w:r w:rsidRPr="00AA62CB">
        <w:rPr>
          <w:rFonts w:ascii="Public Sans" w:hAnsi="Public Sans" w:cstheme="majorHAnsi"/>
          <w:sz w:val="24"/>
          <w:szCs w:val="24"/>
        </w:rPr>
        <w:t>Key r</w:t>
      </w:r>
      <w:r w:rsidR="00057CB3" w:rsidRPr="00AA62CB">
        <w:rPr>
          <w:rFonts w:ascii="Public Sans" w:hAnsi="Public Sans" w:cstheme="majorHAnsi"/>
          <w:sz w:val="24"/>
          <w:szCs w:val="24"/>
        </w:rPr>
        <w:t>elationships</w:t>
      </w:r>
    </w:p>
    <w:tbl>
      <w:tblPr>
        <w:tblStyle w:val="PSCPurple"/>
        <w:tblW w:w="10547" w:type="dxa"/>
        <w:tblLayout w:type="fixed"/>
        <w:tblLook w:val="04A0" w:firstRow="1" w:lastRow="0" w:firstColumn="1" w:lastColumn="0" w:noHBand="0" w:noVBand="1"/>
      </w:tblPr>
      <w:tblGrid>
        <w:gridCol w:w="3176"/>
        <w:gridCol w:w="7371"/>
      </w:tblGrid>
      <w:tr w:rsidR="00142BAB" w:rsidRPr="00AA62CB" w14:paraId="3DADBAF3" w14:textId="77777777" w:rsidTr="00F708E7">
        <w:trPr>
          <w:cnfStyle w:val="100000000000" w:firstRow="1" w:lastRow="0" w:firstColumn="0" w:lastColumn="0" w:oddVBand="0" w:evenVBand="0" w:oddHBand="0" w:evenHBand="0" w:firstRowFirstColumn="0" w:firstRowLastColumn="0" w:lastRowFirstColumn="0" w:lastRowLastColumn="0"/>
          <w:cantSplit/>
          <w:tblHeader/>
        </w:trPr>
        <w:tc>
          <w:tcPr>
            <w:tcW w:w="3176" w:type="dxa"/>
          </w:tcPr>
          <w:p w14:paraId="763A184E" w14:textId="77777777" w:rsidR="00142BAB" w:rsidRPr="00AA62CB" w:rsidRDefault="00142BAB" w:rsidP="00430A06">
            <w:pPr>
              <w:pStyle w:val="TableTextWhite0"/>
              <w:jc w:val="both"/>
              <w:rPr>
                <w:rFonts w:ascii="Public Sans" w:hAnsi="Public Sans"/>
                <w:szCs w:val="22"/>
              </w:rPr>
            </w:pPr>
            <w:r w:rsidRPr="00AA62CB">
              <w:rPr>
                <w:rFonts w:ascii="Public Sans" w:hAnsi="Public Sans"/>
                <w:szCs w:val="22"/>
              </w:rPr>
              <w:t>Who</w:t>
            </w:r>
          </w:p>
        </w:tc>
        <w:tc>
          <w:tcPr>
            <w:tcW w:w="7371" w:type="dxa"/>
          </w:tcPr>
          <w:p w14:paraId="2DC37008" w14:textId="77777777" w:rsidR="00142BAB" w:rsidRPr="00AA62CB" w:rsidRDefault="00142BAB" w:rsidP="00430A06">
            <w:pPr>
              <w:pStyle w:val="TableTextWhite0"/>
              <w:jc w:val="both"/>
              <w:rPr>
                <w:rFonts w:ascii="Public Sans" w:hAnsi="Public Sans"/>
                <w:szCs w:val="22"/>
              </w:rPr>
            </w:pPr>
            <w:r w:rsidRPr="00AA62CB">
              <w:rPr>
                <w:rFonts w:ascii="Public Sans" w:hAnsi="Public Sans"/>
                <w:szCs w:val="22"/>
              </w:rPr>
              <w:t>Why</w:t>
            </w:r>
          </w:p>
        </w:tc>
      </w:tr>
      <w:tr w:rsidR="00142BAB" w:rsidRPr="00AA62CB" w14:paraId="7C4C9E76" w14:textId="77777777" w:rsidTr="00F708E7">
        <w:trPr>
          <w:cantSplit/>
        </w:trPr>
        <w:tc>
          <w:tcPr>
            <w:tcW w:w="3176" w:type="dxa"/>
            <w:tcBorders>
              <w:top w:val="single" w:sz="8" w:space="0" w:color="auto"/>
              <w:bottom w:val="single" w:sz="8" w:space="0" w:color="auto"/>
            </w:tcBorders>
            <w:shd w:val="clear" w:color="auto" w:fill="BCBEC0"/>
          </w:tcPr>
          <w:p w14:paraId="4CE9C029" w14:textId="77777777" w:rsidR="00142BAB" w:rsidRPr="00AA62CB" w:rsidRDefault="00142BAB" w:rsidP="00430A06">
            <w:pPr>
              <w:pStyle w:val="TableText"/>
              <w:keepNext/>
              <w:jc w:val="both"/>
              <w:rPr>
                <w:rFonts w:ascii="Public Sans" w:hAnsi="Public Sans"/>
                <w:b/>
                <w:sz w:val="22"/>
                <w:szCs w:val="22"/>
              </w:rPr>
            </w:pPr>
            <w:bookmarkStart w:id="3" w:name="InternalRelationships"/>
            <w:r w:rsidRPr="00AA62CB">
              <w:rPr>
                <w:rFonts w:ascii="Public Sans" w:hAnsi="Public Sans"/>
                <w:b/>
                <w:sz w:val="22"/>
                <w:szCs w:val="22"/>
              </w:rPr>
              <w:t>Internal</w:t>
            </w:r>
          </w:p>
        </w:tc>
        <w:tc>
          <w:tcPr>
            <w:tcW w:w="7371" w:type="dxa"/>
            <w:tcBorders>
              <w:top w:val="single" w:sz="8" w:space="0" w:color="auto"/>
              <w:bottom w:val="single" w:sz="8" w:space="0" w:color="auto"/>
            </w:tcBorders>
            <w:shd w:val="clear" w:color="auto" w:fill="BCBEC0"/>
          </w:tcPr>
          <w:p w14:paraId="3E7DD477" w14:textId="77777777" w:rsidR="00142BAB" w:rsidRPr="00AA62CB" w:rsidRDefault="00142BAB" w:rsidP="00430A06">
            <w:pPr>
              <w:pStyle w:val="TableText"/>
              <w:keepNext/>
              <w:jc w:val="both"/>
              <w:rPr>
                <w:rFonts w:ascii="Public Sans" w:hAnsi="Public Sans"/>
                <w:b/>
                <w:sz w:val="22"/>
                <w:szCs w:val="22"/>
              </w:rPr>
            </w:pPr>
          </w:p>
        </w:tc>
      </w:tr>
      <w:bookmarkEnd w:id="3"/>
      <w:tr w:rsidR="00FD3917" w:rsidRPr="00AA62CB" w14:paraId="498D659A" w14:textId="77777777" w:rsidTr="00F708E7">
        <w:trPr>
          <w:cantSplit/>
        </w:trPr>
        <w:tc>
          <w:tcPr>
            <w:tcW w:w="3176" w:type="dxa"/>
            <w:tcBorders>
              <w:top w:val="single" w:sz="8" w:space="0" w:color="auto"/>
              <w:bottom w:val="single" w:sz="8" w:space="0" w:color="auto"/>
            </w:tcBorders>
            <w:shd w:val="clear" w:color="auto" w:fill="auto"/>
          </w:tcPr>
          <w:p w14:paraId="22680EC7" w14:textId="77777777" w:rsidR="00FD3917" w:rsidRPr="00AA62CB" w:rsidRDefault="00FD3917" w:rsidP="00F708E7">
            <w:pPr>
              <w:pStyle w:val="TableText"/>
              <w:rPr>
                <w:rFonts w:ascii="Public Sans" w:hAnsi="Public Sans"/>
                <w:sz w:val="22"/>
                <w:szCs w:val="22"/>
              </w:rPr>
            </w:pPr>
            <w:r w:rsidRPr="00AA62CB">
              <w:rPr>
                <w:rFonts w:ascii="Public Sans" w:hAnsi="Public Sans"/>
                <w:sz w:val="22"/>
                <w:szCs w:val="22"/>
              </w:rPr>
              <w:t>Manager</w:t>
            </w:r>
          </w:p>
        </w:tc>
        <w:tc>
          <w:tcPr>
            <w:tcW w:w="7371" w:type="dxa"/>
            <w:tcBorders>
              <w:top w:val="single" w:sz="8" w:space="0" w:color="auto"/>
              <w:bottom w:val="single" w:sz="8" w:space="0" w:color="auto"/>
            </w:tcBorders>
            <w:shd w:val="clear" w:color="auto" w:fill="auto"/>
          </w:tcPr>
          <w:p w14:paraId="0D0BB027"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Provide advice and contribute to decision making regarding projects and issues</w:t>
            </w:r>
          </w:p>
          <w:p w14:paraId="14718311"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Escalate issues and propose solutions</w:t>
            </w:r>
          </w:p>
          <w:p w14:paraId="61BDCDCF"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Receive guidance and provide regular updates on projects, issues and priorities</w:t>
            </w:r>
          </w:p>
        </w:tc>
      </w:tr>
      <w:tr w:rsidR="00FD3917" w:rsidRPr="00AA62CB" w14:paraId="311D7AA7" w14:textId="77777777" w:rsidTr="00F708E7">
        <w:trPr>
          <w:cantSplit/>
        </w:trPr>
        <w:tc>
          <w:tcPr>
            <w:tcW w:w="3176" w:type="dxa"/>
            <w:tcBorders>
              <w:top w:val="single" w:sz="8" w:space="0" w:color="auto"/>
              <w:bottom w:val="single" w:sz="8" w:space="0" w:color="auto"/>
            </w:tcBorders>
            <w:shd w:val="clear" w:color="auto" w:fill="auto"/>
          </w:tcPr>
          <w:p w14:paraId="507F91E5" w14:textId="77777777" w:rsidR="00FD3917" w:rsidRPr="00AA62CB" w:rsidRDefault="00FD3917" w:rsidP="00F708E7">
            <w:pPr>
              <w:pStyle w:val="TableText"/>
              <w:rPr>
                <w:rFonts w:ascii="Public Sans" w:hAnsi="Public Sans"/>
                <w:sz w:val="22"/>
                <w:szCs w:val="22"/>
              </w:rPr>
            </w:pPr>
            <w:r w:rsidRPr="00AA62CB">
              <w:rPr>
                <w:rFonts w:ascii="Public Sans" w:hAnsi="Public Sans"/>
                <w:sz w:val="22"/>
                <w:szCs w:val="22"/>
              </w:rPr>
              <w:t>Project Team</w:t>
            </w:r>
          </w:p>
        </w:tc>
        <w:tc>
          <w:tcPr>
            <w:tcW w:w="7371" w:type="dxa"/>
            <w:tcBorders>
              <w:top w:val="single" w:sz="8" w:space="0" w:color="auto"/>
              <w:bottom w:val="single" w:sz="8" w:space="0" w:color="auto"/>
            </w:tcBorders>
            <w:shd w:val="clear" w:color="auto" w:fill="auto"/>
          </w:tcPr>
          <w:p w14:paraId="490CECEF"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Guide, support, coach and mentor team members</w:t>
            </w:r>
          </w:p>
          <w:p w14:paraId="0FEA7880"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Support team members and work collaboratively to contribute to achieving team outcomes.</w:t>
            </w:r>
          </w:p>
        </w:tc>
      </w:tr>
      <w:tr w:rsidR="00FD3917" w:rsidRPr="00AA62CB" w14:paraId="7D600C31" w14:textId="77777777" w:rsidTr="00F708E7">
        <w:trPr>
          <w:cantSplit/>
        </w:trPr>
        <w:tc>
          <w:tcPr>
            <w:tcW w:w="3176" w:type="dxa"/>
            <w:tcBorders>
              <w:top w:val="single" w:sz="8" w:space="0" w:color="auto"/>
              <w:bottom w:val="single" w:sz="8" w:space="0" w:color="auto"/>
            </w:tcBorders>
            <w:shd w:val="clear" w:color="auto" w:fill="auto"/>
          </w:tcPr>
          <w:p w14:paraId="52F71C54" w14:textId="77777777" w:rsidR="00FD3917" w:rsidRPr="00AA62CB" w:rsidRDefault="00FD3917" w:rsidP="00F708E7">
            <w:pPr>
              <w:pStyle w:val="TableText"/>
              <w:rPr>
                <w:rFonts w:ascii="Public Sans" w:hAnsi="Public Sans"/>
                <w:sz w:val="22"/>
                <w:szCs w:val="22"/>
              </w:rPr>
            </w:pPr>
            <w:r w:rsidRPr="00AA62CB">
              <w:rPr>
                <w:rFonts w:ascii="Public Sans" w:hAnsi="Public Sans"/>
                <w:sz w:val="22"/>
                <w:szCs w:val="22"/>
              </w:rPr>
              <w:t>Stakeholders</w:t>
            </w:r>
          </w:p>
        </w:tc>
        <w:tc>
          <w:tcPr>
            <w:tcW w:w="7371" w:type="dxa"/>
            <w:tcBorders>
              <w:top w:val="single" w:sz="8" w:space="0" w:color="auto"/>
              <w:bottom w:val="single" w:sz="8" w:space="0" w:color="auto"/>
            </w:tcBorders>
            <w:shd w:val="clear" w:color="auto" w:fill="auto"/>
          </w:tcPr>
          <w:p w14:paraId="6D069D2D"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Develop and maintain effective relationships and open channels of communication</w:t>
            </w:r>
          </w:p>
          <w:p w14:paraId="31C8BF4F"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Exchange information and respond to enquiries</w:t>
            </w:r>
          </w:p>
        </w:tc>
      </w:tr>
      <w:tr w:rsidR="00C340B3" w:rsidRPr="00AA62CB" w14:paraId="27D8B96D" w14:textId="77777777" w:rsidTr="00F708E7">
        <w:tc>
          <w:tcPr>
            <w:tcW w:w="3176" w:type="dxa"/>
            <w:tcBorders>
              <w:top w:val="single" w:sz="8" w:space="0" w:color="BCBEC0"/>
              <w:bottom w:val="single" w:sz="8" w:space="0" w:color="BCBEC0"/>
            </w:tcBorders>
            <w:shd w:val="clear" w:color="auto" w:fill="BCBEC0"/>
          </w:tcPr>
          <w:p w14:paraId="68C0B37A" w14:textId="77777777" w:rsidR="00C340B3" w:rsidRPr="00AA62CB" w:rsidRDefault="00C340B3" w:rsidP="00430A06">
            <w:pPr>
              <w:pStyle w:val="TableText"/>
              <w:keepNext/>
              <w:jc w:val="both"/>
              <w:rPr>
                <w:rFonts w:ascii="Public Sans" w:hAnsi="Public Sans"/>
                <w:b/>
                <w:sz w:val="22"/>
                <w:szCs w:val="22"/>
              </w:rPr>
            </w:pPr>
            <w:bookmarkStart w:id="4" w:name="Start"/>
            <w:bookmarkStart w:id="5" w:name="ExternalRelationships"/>
            <w:bookmarkEnd w:id="4"/>
            <w:r w:rsidRPr="00AA62CB">
              <w:rPr>
                <w:rFonts w:ascii="Public Sans" w:hAnsi="Public Sans"/>
                <w:b/>
                <w:sz w:val="22"/>
                <w:szCs w:val="22"/>
              </w:rPr>
              <w:t>External</w:t>
            </w:r>
          </w:p>
        </w:tc>
        <w:tc>
          <w:tcPr>
            <w:tcW w:w="7371" w:type="dxa"/>
            <w:tcBorders>
              <w:top w:val="single" w:sz="8" w:space="0" w:color="BCBEC0"/>
              <w:bottom w:val="single" w:sz="8" w:space="0" w:color="BCBEC0"/>
            </w:tcBorders>
            <w:shd w:val="clear" w:color="auto" w:fill="BCBEC0"/>
          </w:tcPr>
          <w:p w14:paraId="43B23CF1" w14:textId="77777777" w:rsidR="00C340B3" w:rsidRPr="00AA62CB" w:rsidRDefault="00C340B3" w:rsidP="00430A06">
            <w:pPr>
              <w:pStyle w:val="TableText"/>
              <w:keepNext/>
              <w:jc w:val="both"/>
              <w:rPr>
                <w:rFonts w:ascii="Public Sans" w:hAnsi="Public Sans"/>
                <w:b/>
                <w:sz w:val="22"/>
                <w:szCs w:val="22"/>
              </w:rPr>
            </w:pPr>
          </w:p>
        </w:tc>
      </w:tr>
      <w:bookmarkEnd w:id="5"/>
      <w:tr w:rsidR="00FD3917" w:rsidRPr="00AA62CB" w14:paraId="6BD92B42" w14:textId="77777777" w:rsidTr="00F708E7">
        <w:tc>
          <w:tcPr>
            <w:tcW w:w="3176" w:type="dxa"/>
            <w:hideMark/>
          </w:tcPr>
          <w:p w14:paraId="404E5633" w14:textId="77777777" w:rsidR="00FD3917" w:rsidRPr="00AA62CB" w:rsidRDefault="00FD3917" w:rsidP="00F708E7">
            <w:pPr>
              <w:pStyle w:val="TableText"/>
              <w:rPr>
                <w:rFonts w:ascii="Public Sans" w:hAnsi="Public Sans"/>
                <w:sz w:val="22"/>
                <w:szCs w:val="22"/>
              </w:rPr>
            </w:pPr>
            <w:r w:rsidRPr="00AA62CB">
              <w:rPr>
                <w:rFonts w:ascii="Public Sans" w:hAnsi="Public Sans"/>
                <w:sz w:val="22"/>
                <w:szCs w:val="22"/>
              </w:rPr>
              <w:t>Stakeholders</w:t>
            </w:r>
          </w:p>
        </w:tc>
        <w:tc>
          <w:tcPr>
            <w:tcW w:w="7371" w:type="dxa"/>
            <w:hideMark/>
          </w:tcPr>
          <w:p w14:paraId="184DC6EF"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Develop and maintain effective relationships and open channels of communication</w:t>
            </w:r>
          </w:p>
          <w:p w14:paraId="7AD58195" w14:textId="77777777" w:rsidR="00FD3917" w:rsidRPr="00AA62CB" w:rsidRDefault="00FD3917" w:rsidP="00F708E7">
            <w:pPr>
              <w:pStyle w:val="TableText"/>
              <w:numPr>
                <w:ilvl w:val="0"/>
                <w:numId w:val="32"/>
              </w:numPr>
              <w:rPr>
                <w:rFonts w:ascii="Public Sans" w:hAnsi="Public Sans"/>
                <w:sz w:val="22"/>
                <w:szCs w:val="22"/>
              </w:rPr>
            </w:pPr>
            <w:r w:rsidRPr="00AA62CB">
              <w:rPr>
                <w:rFonts w:ascii="Public Sans" w:hAnsi="Public Sans"/>
                <w:sz w:val="22"/>
                <w:szCs w:val="22"/>
              </w:rPr>
              <w:t>Exchange information and respond to enquiries</w:t>
            </w:r>
          </w:p>
        </w:tc>
      </w:tr>
    </w:tbl>
    <w:p w14:paraId="3585EDDE" w14:textId="77777777" w:rsidR="00AA62CB" w:rsidRDefault="00AA62CB" w:rsidP="00AA62CB">
      <w:pPr>
        <w:pStyle w:val="Heading1"/>
        <w:spacing w:after="0" w:line="240" w:lineRule="auto"/>
        <w:rPr>
          <w:rFonts w:ascii="Public Sans" w:hAnsi="Public Sans" w:cstheme="majorHAnsi"/>
          <w:sz w:val="24"/>
          <w:szCs w:val="24"/>
        </w:rPr>
      </w:pPr>
    </w:p>
    <w:p w14:paraId="055D862E" w14:textId="6C7DE9F9" w:rsidR="00142BAB" w:rsidRPr="00AA62CB" w:rsidRDefault="00142BAB" w:rsidP="00142BAB">
      <w:pPr>
        <w:pStyle w:val="Heading1"/>
        <w:rPr>
          <w:rFonts w:ascii="Public Sans" w:hAnsi="Public Sans" w:cstheme="majorHAnsi"/>
          <w:sz w:val="24"/>
          <w:szCs w:val="24"/>
        </w:rPr>
      </w:pPr>
      <w:r w:rsidRPr="00AA62CB">
        <w:rPr>
          <w:rFonts w:ascii="Public Sans" w:hAnsi="Public Sans" w:cstheme="majorHAnsi"/>
          <w:sz w:val="24"/>
          <w:szCs w:val="24"/>
        </w:rPr>
        <w:t>Role dimensions</w:t>
      </w:r>
    </w:p>
    <w:p w14:paraId="6FF14848" w14:textId="77777777" w:rsidR="00142BAB" w:rsidRPr="00AA62CB" w:rsidRDefault="00142BAB" w:rsidP="008209B6">
      <w:pPr>
        <w:pStyle w:val="Heading2"/>
        <w:rPr>
          <w:rFonts w:ascii="Public Sans" w:hAnsi="Public Sans" w:cstheme="majorHAnsi"/>
          <w:u w:val="single"/>
        </w:rPr>
      </w:pPr>
      <w:r w:rsidRPr="00AA62CB">
        <w:rPr>
          <w:rFonts w:ascii="Public Sans" w:hAnsi="Public Sans" w:cstheme="majorHAnsi"/>
          <w:u w:val="single"/>
        </w:rPr>
        <w:t>Decision making</w:t>
      </w:r>
    </w:p>
    <w:p w14:paraId="166EED7E" w14:textId="77777777" w:rsidR="00FD3917" w:rsidRPr="00AA62CB" w:rsidRDefault="00FD3917" w:rsidP="00430A06">
      <w:pPr>
        <w:autoSpaceDE w:val="0"/>
        <w:autoSpaceDN w:val="0"/>
        <w:adjustRightInd w:val="0"/>
        <w:spacing w:before="120"/>
        <w:jc w:val="both"/>
        <w:rPr>
          <w:rFonts w:ascii="Public Sans" w:hAnsi="Public Sans" w:cs="Arial"/>
          <w:szCs w:val="22"/>
        </w:rPr>
      </w:pPr>
      <w:r w:rsidRPr="00AA62CB">
        <w:rPr>
          <w:rFonts w:ascii="Public Sans" w:hAnsi="Public Sans" w:cs="Arial"/>
          <w:szCs w:val="22"/>
        </w:rPr>
        <w:t>The role has autonomy in coordinating and managing their work and makes decisions on matters under their direct control. The Project Officer will need to negotiate tasks and deadlines with senior managers.</w:t>
      </w:r>
    </w:p>
    <w:p w14:paraId="3899ADA7" w14:textId="77777777" w:rsidR="00FD3917" w:rsidRPr="00AA62CB" w:rsidRDefault="00FD3917" w:rsidP="00430A06">
      <w:pPr>
        <w:autoSpaceDE w:val="0"/>
        <w:autoSpaceDN w:val="0"/>
        <w:adjustRightInd w:val="0"/>
        <w:jc w:val="both"/>
        <w:rPr>
          <w:rFonts w:ascii="Public Sans" w:hAnsi="Public Sans" w:cs="Arial"/>
          <w:szCs w:val="22"/>
        </w:rPr>
      </w:pPr>
      <w:r w:rsidRPr="00AA62CB">
        <w:rPr>
          <w:rFonts w:ascii="Public Sans" w:hAnsi="Public Sans" w:cs="Arial"/>
          <w:szCs w:val="22"/>
        </w:rPr>
        <w:t>The role has discretion in deciding how a task will be conducted, including decisions on who to consult, both within and outside the organisation. The occupant of the role may consult with the senior project officer / project sponsor on more complex matters.</w:t>
      </w:r>
    </w:p>
    <w:p w14:paraId="7AA79FF4" w14:textId="77777777" w:rsidR="006F390F" w:rsidRPr="00AA62CB" w:rsidRDefault="006F390F" w:rsidP="008209B6">
      <w:pPr>
        <w:pStyle w:val="Heading2"/>
        <w:rPr>
          <w:rFonts w:ascii="Public Sans" w:hAnsi="Public Sans" w:cstheme="majorHAnsi"/>
          <w:b w:val="0"/>
          <w:bCs w:val="0"/>
          <w:iCs w:val="0"/>
          <w:color w:val="auto"/>
          <w:sz w:val="22"/>
          <w:szCs w:val="22"/>
        </w:rPr>
      </w:pPr>
    </w:p>
    <w:p w14:paraId="0BB04E01" w14:textId="77777777" w:rsidR="00142BAB" w:rsidRPr="00AA62CB" w:rsidRDefault="00142BAB" w:rsidP="008209B6">
      <w:pPr>
        <w:pStyle w:val="Heading2"/>
        <w:rPr>
          <w:rFonts w:ascii="Public Sans" w:hAnsi="Public Sans" w:cstheme="majorHAnsi"/>
          <w:u w:val="single"/>
        </w:rPr>
      </w:pPr>
      <w:r w:rsidRPr="00AA62CB">
        <w:rPr>
          <w:rFonts w:ascii="Public Sans" w:hAnsi="Public Sans" w:cstheme="majorHAnsi"/>
          <w:u w:val="single"/>
        </w:rPr>
        <w:t>Reporting line</w:t>
      </w:r>
    </w:p>
    <w:p w14:paraId="05AD214F" w14:textId="66E415F2" w:rsidR="006F390F" w:rsidRPr="00AA62CB" w:rsidRDefault="00FD3917" w:rsidP="00040C26">
      <w:pPr>
        <w:autoSpaceDE w:val="0"/>
        <w:autoSpaceDN w:val="0"/>
        <w:adjustRightInd w:val="0"/>
        <w:rPr>
          <w:rFonts w:ascii="Public Sans" w:hAnsi="Public Sans" w:cs="Arial"/>
          <w:szCs w:val="22"/>
        </w:rPr>
      </w:pPr>
      <w:bookmarkStart w:id="6" w:name="ReportingLine"/>
      <w:bookmarkEnd w:id="6"/>
      <w:r w:rsidRPr="00AA62CB">
        <w:rPr>
          <w:rFonts w:ascii="Public Sans" w:hAnsi="Public Sans" w:cs="Arial"/>
          <w:szCs w:val="22"/>
        </w:rPr>
        <w:t>The role reports to the</w:t>
      </w:r>
      <w:r w:rsidR="00027B12">
        <w:rPr>
          <w:rFonts w:ascii="Public Sans" w:hAnsi="Public Sans" w:cs="Arial"/>
          <w:szCs w:val="22"/>
        </w:rPr>
        <w:t xml:space="preserve"> </w:t>
      </w:r>
      <w:r w:rsidR="00737963" w:rsidRPr="00AA62CB">
        <w:rPr>
          <w:rFonts w:ascii="Public Sans" w:hAnsi="Public Sans" w:cs="Arial"/>
          <w:szCs w:val="22"/>
        </w:rPr>
        <w:t>Principal Manager, Aboriginal Strategy and Policy Unit</w:t>
      </w:r>
    </w:p>
    <w:p w14:paraId="5DE375DD" w14:textId="77777777" w:rsidR="00F5503D" w:rsidRPr="00AA62CB" w:rsidRDefault="00F5503D" w:rsidP="0003748A">
      <w:pPr>
        <w:pStyle w:val="Heading2"/>
        <w:rPr>
          <w:rFonts w:ascii="Public Sans" w:hAnsi="Public Sans" w:cstheme="majorHAnsi"/>
          <w:u w:val="single"/>
        </w:rPr>
      </w:pPr>
    </w:p>
    <w:p w14:paraId="7A2D98E4" w14:textId="77777777" w:rsidR="0003748A" w:rsidRPr="00AA62CB" w:rsidRDefault="0003748A" w:rsidP="0003748A">
      <w:pPr>
        <w:pStyle w:val="Heading2"/>
        <w:rPr>
          <w:rFonts w:ascii="Public Sans" w:hAnsi="Public Sans" w:cstheme="majorHAnsi"/>
          <w:u w:val="single"/>
        </w:rPr>
      </w:pPr>
      <w:r w:rsidRPr="00AA62CB">
        <w:rPr>
          <w:rFonts w:ascii="Public Sans" w:hAnsi="Public Sans" w:cstheme="majorHAnsi"/>
          <w:u w:val="single"/>
        </w:rPr>
        <w:t>Direct reports</w:t>
      </w:r>
    </w:p>
    <w:p w14:paraId="424F5B76" w14:textId="572ADED2" w:rsidR="00F5503D" w:rsidRDefault="00737963" w:rsidP="00F5503D">
      <w:pPr>
        <w:rPr>
          <w:rFonts w:ascii="Public Sans" w:hAnsi="Public Sans" w:cstheme="minorHAnsi"/>
        </w:rPr>
      </w:pPr>
      <w:r w:rsidRPr="00AA62CB">
        <w:rPr>
          <w:rFonts w:ascii="Public Sans" w:hAnsi="Public Sans" w:cstheme="minorHAnsi"/>
        </w:rPr>
        <w:t>Nil</w:t>
      </w:r>
    </w:p>
    <w:p w14:paraId="7974A8C9" w14:textId="3D3A6F0B" w:rsidR="0003748A" w:rsidRPr="00AA62CB" w:rsidRDefault="0003748A" w:rsidP="0003748A">
      <w:pPr>
        <w:pStyle w:val="Heading2"/>
        <w:rPr>
          <w:rFonts w:ascii="Public Sans" w:hAnsi="Public Sans" w:cstheme="majorHAnsi"/>
          <w:u w:val="single"/>
        </w:rPr>
      </w:pPr>
      <w:r w:rsidRPr="00AA62CB">
        <w:rPr>
          <w:rFonts w:ascii="Public Sans" w:hAnsi="Public Sans" w:cstheme="majorHAnsi"/>
          <w:u w:val="single"/>
        </w:rPr>
        <w:lastRenderedPageBreak/>
        <w:t>Budget/Expenditure</w:t>
      </w:r>
    </w:p>
    <w:p w14:paraId="0B7C2EF1" w14:textId="77777777" w:rsidR="006F390F" w:rsidRPr="00AA62CB" w:rsidRDefault="000934D3" w:rsidP="0003748A">
      <w:pPr>
        <w:pStyle w:val="Heading1"/>
        <w:rPr>
          <w:rFonts w:ascii="Public Sans" w:hAnsi="Public Sans" w:cstheme="majorHAnsi"/>
          <w:b w:val="0"/>
          <w:bCs w:val="0"/>
          <w:kern w:val="0"/>
          <w:sz w:val="22"/>
          <w:szCs w:val="22"/>
        </w:rPr>
      </w:pPr>
      <w:bookmarkStart w:id="7" w:name="Budget"/>
      <w:bookmarkEnd w:id="7"/>
      <w:r w:rsidRPr="00AA62CB">
        <w:rPr>
          <w:rFonts w:ascii="Public Sans" w:hAnsi="Public Sans" w:cstheme="majorHAnsi"/>
          <w:b w:val="0"/>
          <w:bCs w:val="0"/>
          <w:kern w:val="0"/>
          <w:sz w:val="22"/>
          <w:szCs w:val="22"/>
        </w:rPr>
        <w:t>Nil</w:t>
      </w:r>
    </w:p>
    <w:p w14:paraId="36219A36" w14:textId="77777777" w:rsidR="00CA7A39" w:rsidRPr="00AA62CB" w:rsidRDefault="00CA7A39" w:rsidP="003967AC">
      <w:pPr>
        <w:spacing w:after="0" w:line="240" w:lineRule="auto"/>
        <w:rPr>
          <w:rFonts w:ascii="Public Sans" w:hAnsi="Public Sans"/>
        </w:rPr>
      </w:pPr>
    </w:p>
    <w:p w14:paraId="05945E9B" w14:textId="77777777" w:rsidR="003967AC" w:rsidRPr="00AA62CB" w:rsidRDefault="00F5503D" w:rsidP="003967AC">
      <w:pPr>
        <w:pStyle w:val="Heading1"/>
        <w:rPr>
          <w:rFonts w:ascii="Public Sans" w:hAnsi="Public Sans" w:cstheme="minorHAnsi"/>
          <w:sz w:val="24"/>
          <w:szCs w:val="24"/>
        </w:rPr>
      </w:pPr>
      <w:r w:rsidRPr="00AA62CB">
        <w:rPr>
          <w:rFonts w:ascii="Public Sans" w:hAnsi="Public Sans" w:cstheme="minorHAnsi"/>
          <w:sz w:val="24"/>
          <w:szCs w:val="24"/>
        </w:rPr>
        <w:t>Essential requirements</w:t>
      </w:r>
    </w:p>
    <w:p w14:paraId="541D76D3" w14:textId="028AD054" w:rsidR="00737963" w:rsidRPr="00AA62CB" w:rsidRDefault="00737963" w:rsidP="00737963">
      <w:pPr>
        <w:numPr>
          <w:ilvl w:val="0"/>
          <w:numId w:val="31"/>
        </w:numPr>
        <w:spacing w:before="120" w:line="240" w:lineRule="auto"/>
        <w:jc w:val="both"/>
        <w:rPr>
          <w:rFonts w:ascii="Public Sans" w:hAnsi="Public Sans" w:cs="Arial"/>
          <w:bCs/>
        </w:rPr>
      </w:pPr>
      <w:r w:rsidRPr="00AA62CB">
        <w:rPr>
          <w:rFonts w:ascii="Public Sans" w:hAnsi="Public Sans" w:cs="Arial"/>
          <w:bCs/>
        </w:rPr>
        <w:t>Aboriginality is a genuine occupational qualification and authorised under Section 14(d) of the NSW Anti-Discrimination Act 1977.</w:t>
      </w:r>
    </w:p>
    <w:p w14:paraId="5C3C142D" w14:textId="77777777" w:rsidR="003967AC" w:rsidRPr="00AA62CB" w:rsidRDefault="003967AC" w:rsidP="003967AC">
      <w:pPr>
        <w:numPr>
          <w:ilvl w:val="0"/>
          <w:numId w:val="31"/>
        </w:numPr>
        <w:spacing w:before="120" w:line="240" w:lineRule="auto"/>
        <w:jc w:val="both"/>
        <w:rPr>
          <w:rFonts w:ascii="Public Sans" w:hAnsi="Public Sans" w:cs="Arial"/>
          <w:bCs/>
        </w:rPr>
      </w:pPr>
      <w:r w:rsidRPr="00AA62CB">
        <w:rPr>
          <w:rFonts w:ascii="Public Sans" w:hAnsi="Public Sans" w:cs="Arial"/>
          <w:bCs/>
        </w:rPr>
        <w:t>Relevant tertiary qualifications in Project Management or equivalent relevant experience</w:t>
      </w:r>
    </w:p>
    <w:p w14:paraId="2FE6FE5D" w14:textId="77777777" w:rsidR="00737963" w:rsidRPr="00AA62CB" w:rsidRDefault="00737963" w:rsidP="00737963">
      <w:pPr>
        <w:numPr>
          <w:ilvl w:val="0"/>
          <w:numId w:val="31"/>
        </w:numPr>
        <w:spacing w:before="120" w:line="240" w:lineRule="auto"/>
        <w:jc w:val="both"/>
        <w:rPr>
          <w:rFonts w:ascii="Public Sans" w:hAnsi="Public Sans" w:cstheme="minorHAnsi"/>
        </w:rPr>
      </w:pPr>
      <w:r w:rsidRPr="00AA62CB">
        <w:rPr>
          <w:rFonts w:ascii="Public Sans" w:hAnsi="Public Sans" w:cs="Arial"/>
          <w:bCs/>
        </w:rPr>
        <w:t>Current driver’s licence a</w:t>
      </w:r>
      <w:r w:rsidRPr="00AA62CB">
        <w:rPr>
          <w:rFonts w:ascii="Public Sans" w:hAnsi="Public Sans" w:cstheme="minorHAnsi"/>
        </w:rPr>
        <w:t>nd willingness to travel when performing the duties of the role</w:t>
      </w:r>
    </w:p>
    <w:p w14:paraId="0D94028A" w14:textId="77777777" w:rsidR="00F5503D" w:rsidRPr="00AA62CB" w:rsidRDefault="00F5503D" w:rsidP="00430A06">
      <w:pPr>
        <w:jc w:val="both"/>
        <w:rPr>
          <w:rFonts w:ascii="Public Sans" w:hAnsi="Public Sans" w:cstheme="majorHAnsi"/>
          <w:b/>
          <w:bCs/>
          <w:kern w:val="32"/>
          <w:sz w:val="24"/>
          <w:szCs w:val="24"/>
        </w:rPr>
      </w:pPr>
      <w:bookmarkStart w:id="8" w:name="EssentialReqs"/>
      <w:bookmarkEnd w:id="8"/>
    </w:p>
    <w:p w14:paraId="02321B03" w14:textId="77777777" w:rsidR="006131D3" w:rsidRPr="00AA62CB" w:rsidRDefault="006131D3" w:rsidP="00430A06">
      <w:pPr>
        <w:jc w:val="both"/>
        <w:rPr>
          <w:rFonts w:ascii="Public Sans" w:hAnsi="Public Sans" w:cs="Arial"/>
        </w:rPr>
      </w:pPr>
      <w:r w:rsidRPr="00AA62CB">
        <w:rPr>
          <w:rFonts w:ascii="Public Sans" w:hAnsi="Public Sans" w:cs="Arial"/>
        </w:rPr>
        <w:t>Appointments are subject to reference checks. Some roles may also require the following checks/ clearances:</w:t>
      </w:r>
    </w:p>
    <w:p w14:paraId="57430261" w14:textId="77777777" w:rsidR="006131D3" w:rsidRPr="00AA62CB" w:rsidRDefault="006131D3" w:rsidP="00430A06">
      <w:pPr>
        <w:numPr>
          <w:ilvl w:val="0"/>
          <w:numId w:val="31"/>
        </w:numPr>
        <w:spacing w:before="120" w:line="240" w:lineRule="auto"/>
        <w:jc w:val="both"/>
        <w:rPr>
          <w:rFonts w:ascii="Public Sans" w:hAnsi="Public Sans" w:cs="Arial"/>
          <w:bCs/>
        </w:rPr>
      </w:pPr>
      <w:r w:rsidRPr="00AA62CB">
        <w:rPr>
          <w:rFonts w:ascii="Public Sans" w:hAnsi="Public Sans" w:cs="Arial"/>
          <w:bCs/>
        </w:rPr>
        <w:t>National Criminal History Record Check in accordance with the Disability Inclusion Act 2014</w:t>
      </w:r>
    </w:p>
    <w:p w14:paraId="40BF173C" w14:textId="77777777" w:rsidR="006131D3" w:rsidRPr="00AA62CB" w:rsidRDefault="006131D3" w:rsidP="00430A06">
      <w:pPr>
        <w:numPr>
          <w:ilvl w:val="0"/>
          <w:numId w:val="31"/>
        </w:numPr>
        <w:spacing w:before="120" w:line="240" w:lineRule="auto"/>
        <w:jc w:val="both"/>
        <w:rPr>
          <w:rFonts w:ascii="Public Sans" w:hAnsi="Public Sans" w:cs="Arial"/>
          <w:bCs/>
        </w:rPr>
      </w:pPr>
      <w:r w:rsidRPr="00AA62CB">
        <w:rPr>
          <w:rFonts w:ascii="Public Sans" w:hAnsi="Public Sans" w:cs="Arial"/>
          <w:bCs/>
        </w:rPr>
        <w:t>Working with Children Check clearance in accordance with the Child Protection (Working with Children) Act 2012</w:t>
      </w:r>
    </w:p>
    <w:p w14:paraId="44445A67" w14:textId="77777777" w:rsidR="00F5503D" w:rsidRPr="00AA62CB" w:rsidRDefault="00F5503D" w:rsidP="00F5503D">
      <w:pPr>
        <w:pStyle w:val="Heading1"/>
        <w:rPr>
          <w:rFonts w:ascii="Public Sans" w:hAnsi="Public Sans" w:cstheme="minorHAnsi"/>
          <w:sz w:val="24"/>
          <w:szCs w:val="24"/>
        </w:rPr>
      </w:pPr>
      <w:r w:rsidRPr="00AA62CB">
        <w:rPr>
          <w:rFonts w:ascii="Public Sans" w:hAnsi="Public Sans" w:cstheme="minorHAnsi"/>
          <w:sz w:val="24"/>
          <w:szCs w:val="24"/>
        </w:rPr>
        <w:t>Capabilities for the role</w:t>
      </w:r>
    </w:p>
    <w:p w14:paraId="0D4CF9C3" w14:textId="77777777" w:rsidR="00F5503D" w:rsidRPr="00AA62CB" w:rsidRDefault="00F5503D" w:rsidP="00F5503D">
      <w:pPr>
        <w:rPr>
          <w:rFonts w:ascii="Public Sans" w:hAnsi="Public Sans" w:cstheme="minorHAnsi"/>
        </w:rPr>
      </w:pPr>
      <w:r w:rsidRPr="00AA62CB">
        <w:rPr>
          <w:rFonts w:ascii="Public Sans" w:hAnsi="Public Sans" w:cstheme="minorHAnsi"/>
        </w:rPr>
        <w:t xml:space="preserve">The </w:t>
      </w:r>
      <w:hyperlink r:id="rId8" w:history="1">
        <w:r w:rsidRPr="00AA62CB">
          <w:rPr>
            <w:rStyle w:val="Hyperlink"/>
            <w:rFonts w:ascii="Public Sans" w:hAnsi="Public Sans" w:cstheme="minorHAnsi"/>
          </w:rPr>
          <w:t>NSW public sector capability framework</w:t>
        </w:r>
      </w:hyperlink>
      <w:r w:rsidRPr="00AA62CB">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D16673C" w14:textId="77777777" w:rsidR="00F5503D" w:rsidRPr="00AA62CB" w:rsidRDefault="00F5503D" w:rsidP="00F5503D">
      <w:pPr>
        <w:rPr>
          <w:rFonts w:ascii="Public Sans" w:hAnsi="Public Sans" w:cstheme="minorHAnsi"/>
        </w:rPr>
      </w:pPr>
      <w:r w:rsidRPr="00AA62CB">
        <w:rPr>
          <w:rFonts w:ascii="Public Sans" w:hAnsi="Public Sans" w:cstheme="minorHAnsi"/>
        </w:rPr>
        <w:t xml:space="preserve">The capabilities are separated into </w:t>
      </w:r>
      <w:r w:rsidRPr="00AA62CB">
        <w:rPr>
          <w:rFonts w:ascii="Public Sans" w:hAnsi="Public Sans" w:cstheme="minorHAnsi"/>
          <w:b/>
        </w:rPr>
        <w:t>focus capabilities</w:t>
      </w:r>
      <w:r w:rsidRPr="00AA62CB">
        <w:rPr>
          <w:rFonts w:ascii="Public Sans" w:hAnsi="Public Sans" w:cstheme="minorHAnsi"/>
        </w:rPr>
        <w:t xml:space="preserve"> and </w:t>
      </w:r>
      <w:r w:rsidRPr="00AA62CB">
        <w:rPr>
          <w:rFonts w:ascii="Public Sans" w:hAnsi="Public Sans" w:cstheme="minorHAnsi"/>
          <w:b/>
        </w:rPr>
        <w:t>complementary capabilities</w:t>
      </w:r>
      <w:r w:rsidRPr="00AA62CB">
        <w:rPr>
          <w:rFonts w:ascii="Public Sans" w:hAnsi="Public Sans" w:cstheme="minorHAnsi"/>
        </w:rPr>
        <w:t xml:space="preserve">. </w:t>
      </w:r>
    </w:p>
    <w:p w14:paraId="2A696FD6" w14:textId="77777777" w:rsidR="00F5503D" w:rsidRPr="00AA62CB" w:rsidRDefault="00F5503D" w:rsidP="00F5503D">
      <w:pPr>
        <w:pStyle w:val="Heading2"/>
        <w:rPr>
          <w:rFonts w:ascii="Public Sans" w:hAnsi="Public Sans" w:cstheme="minorHAnsi"/>
        </w:rPr>
      </w:pPr>
      <w:r w:rsidRPr="00AA62CB">
        <w:rPr>
          <w:rFonts w:ascii="Public Sans" w:hAnsi="Public Sans" w:cstheme="minorHAnsi"/>
        </w:rPr>
        <w:t>Focus capabilities</w:t>
      </w:r>
    </w:p>
    <w:p w14:paraId="29F42A34" w14:textId="77777777" w:rsidR="00F5503D" w:rsidRPr="00AA62CB" w:rsidRDefault="00F5503D" w:rsidP="00F5503D">
      <w:pPr>
        <w:pStyle w:val="PlainText"/>
        <w:spacing w:before="62" w:line="276" w:lineRule="auto"/>
        <w:rPr>
          <w:rFonts w:ascii="Public Sans" w:eastAsiaTheme="minorEastAsia" w:hAnsi="Public Sans" w:cstheme="minorHAnsi"/>
          <w:szCs w:val="22"/>
          <w:lang w:val="en-US"/>
        </w:rPr>
      </w:pPr>
      <w:r w:rsidRPr="00AA62CB">
        <w:rPr>
          <w:rFonts w:ascii="Public Sans" w:eastAsiaTheme="minorEastAsia" w:hAnsi="Public Sans" w:cstheme="minorHAnsi"/>
          <w:i/>
          <w:szCs w:val="22"/>
          <w:lang w:val="en-US"/>
        </w:rPr>
        <w:t>Focus capabilities</w:t>
      </w:r>
      <w:r w:rsidRPr="00AA62CB">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1703CEFB" w14:textId="77777777" w:rsidR="00F5503D" w:rsidRPr="00AA62CB" w:rsidRDefault="00F5503D" w:rsidP="00F5503D">
      <w:pPr>
        <w:pStyle w:val="PlainText"/>
        <w:spacing w:before="62" w:line="276" w:lineRule="auto"/>
        <w:rPr>
          <w:rFonts w:ascii="Public Sans" w:eastAsiaTheme="minorEastAsia" w:hAnsi="Public Sans" w:cstheme="minorHAnsi"/>
          <w:szCs w:val="22"/>
          <w:lang w:val="en-US"/>
        </w:rPr>
      </w:pPr>
      <w:r w:rsidRPr="00AA62CB">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536"/>
        <w:gridCol w:w="1560"/>
        <w:gridCol w:w="25"/>
      </w:tblGrid>
      <w:tr w:rsidR="00F5503D" w:rsidRPr="00AA62CB" w14:paraId="0890A55D" w14:textId="77777777" w:rsidTr="007F7F2B">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08282E9B" w14:textId="77777777" w:rsidR="00F5503D" w:rsidRPr="00C635B1" w:rsidRDefault="00F5503D" w:rsidP="00F5503D">
            <w:pPr>
              <w:pStyle w:val="TableTextWhite0"/>
              <w:keepNext/>
              <w:jc w:val="both"/>
              <w:rPr>
                <w:rFonts w:ascii="Public Sans" w:hAnsi="Public Sans"/>
                <w:szCs w:val="22"/>
              </w:rPr>
            </w:pPr>
            <w:r w:rsidRPr="00C635B1">
              <w:rPr>
                <w:rFonts w:ascii="Public Sans" w:hAnsi="Public Sans"/>
                <w:szCs w:val="22"/>
              </w:rPr>
              <w:t>FOCUS CAPABILITIES</w:t>
            </w:r>
          </w:p>
        </w:tc>
      </w:tr>
      <w:tr w:rsidR="00F5503D" w:rsidRPr="00AA62CB" w14:paraId="63271A1E" w14:textId="77777777" w:rsidTr="007F7F2B">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302484FA" w14:textId="77777777" w:rsidR="00F5503D" w:rsidRPr="00C635B1" w:rsidRDefault="00F5503D" w:rsidP="00F5503D">
            <w:pPr>
              <w:pStyle w:val="TableText"/>
              <w:keepNext/>
              <w:rPr>
                <w:rFonts w:ascii="Public Sans" w:hAnsi="Public Sans"/>
                <w:b/>
                <w:sz w:val="22"/>
                <w:szCs w:val="22"/>
              </w:rPr>
            </w:pPr>
            <w:r w:rsidRPr="00C635B1">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040E3A66" w14:textId="77777777" w:rsidR="00F5503D" w:rsidRPr="00C635B1" w:rsidRDefault="00F5503D" w:rsidP="00F5503D">
            <w:pPr>
              <w:pStyle w:val="TableText"/>
              <w:keepNext/>
              <w:rPr>
                <w:rFonts w:ascii="Public Sans" w:hAnsi="Public Sans"/>
                <w:b/>
                <w:sz w:val="22"/>
                <w:szCs w:val="22"/>
              </w:rPr>
            </w:pPr>
            <w:r w:rsidRPr="00C635B1">
              <w:rPr>
                <w:rFonts w:ascii="Public Sans" w:hAnsi="Public Sans"/>
                <w:b/>
                <w:sz w:val="22"/>
                <w:szCs w:val="22"/>
              </w:rPr>
              <w:t>Capability name</w:t>
            </w:r>
          </w:p>
        </w:tc>
        <w:tc>
          <w:tcPr>
            <w:tcW w:w="141" w:type="dxa"/>
            <w:tcBorders>
              <w:bottom w:val="single" w:sz="12" w:space="0" w:color="auto"/>
            </w:tcBorders>
            <w:shd w:val="clear" w:color="auto" w:fill="BCBEC0"/>
          </w:tcPr>
          <w:p w14:paraId="30E30AC9" w14:textId="77777777" w:rsidR="00F5503D" w:rsidRPr="00C635B1" w:rsidRDefault="00F5503D" w:rsidP="00F5503D">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11218F8C" w14:textId="77777777" w:rsidR="00F5503D" w:rsidRPr="00C635B1" w:rsidRDefault="00F5503D" w:rsidP="00F5503D">
            <w:pPr>
              <w:pStyle w:val="TableText"/>
              <w:keepNext/>
              <w:rPr>
                <w:rFonts w:ascii="Public Sans" w:hAnsi="Public Sans"/>
                <w:b/>
                <w:sz w:val="22"/>
                <w:szCs w:val="22"/>
              </w:rPr>
            </w:pPr>
            <w:r w:rsidRPr="00C635B1">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4F8CAF1F" w14:textId="77777777" w:rsidR="00F5503D" w:rsidRPr="00C635B1" w:rsidRDefault="00F5503D" w:rsidP="00F5503D">
            <w:pPr>
              <w:pStyle w:val="TableText"/>
              <w:keepNext/>
              <w:jc w:val="both"/>
              <w:rPr>
                <w:rFonts w:ascii="Public Sans" w:hAnsi="Public Sans"/>
                <w:b/>
                <w:sz w:val="22"/>
                <w:szCs w:val="22"/>
              </w:rPr>
            </w:pPr>
            <w:r w:rsidRPr="00C635B1">
              <w:rPr>
                <w:rFonts w:ascii="Public Sans" w:hAnsi="Public Sans"/>
                <w:b/>
                <w:sz w:val="22"/>
                <w:szCs w:val="22"/>
              </w:rPr>
              <w:t>Level</w:t>
            </w:r>
          </w:p>
        </w:tc>
      </w:tr>
      <w:tr w:rsidR="007F7F2B" w:rsidRPr="00C635B1" w14:paraId="0C067C0F" w14:textId="77777777" w:rsidTr="00DF457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auto"/>
          </w:tcPr>
          <w:p w14:paraId="6E21D347" w14:textId="77777777" w:rsidR="007F7F2B" w:rsidRPr="00C635B1" w:rsidRDefault="007F7F2B" w:rsidP="00D53BCC">
            <w:pPr>
              <w:keepNext/>
              <w:spacing w:after="0" w:line="240" w:lineRule="auto"/>
              <w:rPr>
                <w:rFonts w:ascii="Public Sans" w:hAnsi="Public Sans" w:cs="Arial"/>
                <w:noProof/>
                <w:szCs w:val="22"/>
                <w:lang w:eastAsia="en-AU"/>
              </w:rPr>
            </w:pPr>
            <w:r w:rsidRPr="00C635B1">
              <w:rPr>
                <w:rFonts w:ascii="Public Sans" w:hAnsi="Public Sans" w:cs="Arial"/>
                <w:noProof/>
                <w:szCs w:val="22"/>
                <w:lang w:eastAsia="en-AU"/>
              </w:rPr>
              <w:drawing>
                <wp:inline distT="0" distB="0" distL="0" distR="0" wp14:anchorId="6DF76DF0" wp14:editId="44CC14B1">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auto"/>
          </w:tcPr>
          <w:p w14:paraId="22B33797"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b/>
                <w:sz w:val="22"/>
                <w:szCs w:val="22"/>
              </w:rPr>
              <w:t>Manage Self</w:t>
            </w:r>
          </w:p>
          <w:p w14:paraId="50686BCE"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Show drive and motivation, an ability to self-reflect and a commitment to learning</w:t>
            </w:r>
          </w:p>
        </w:tc>
        <w:tc>
          <w:tcPr>
            <w:tcW w:w="4752" w:type="dxa"/>
            <w:gridSpan w:val="3"/>
            <w:tcBorders>
              <w:top w:val="single" w:sz="8" w:space="0" w:color="BCBEC0"/>
              <w:left w:val="nil"/>
              <w:bottom w:val="single" w:sz="8" w:space="0" w:color="BCBEC0"/>
              <w:right w:val="nil"/>
            </w:tcBorders>
            <w:shd w:val="clear" w:color="auto" w:fill="auto"/>
          </w:tcPr>
          <w:p w14:paraId="50FC9068"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Keep up to date with relevant contemporary   knowledge and practices</w:t>
            </w:r>
          </w:p>
          <w:p w14:paraId="043CC611"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Look for and take advantage of opportunities to learn new skills and develop strengths</w:t>
            </w:r>
          </w:p>
          <w:p w14:paraId="2A873D50" w14:textId="77777777" w:rsidR="007F7F2B" w:rsidRPr="00C635B1" w:rsidRDefault="007F7F2B" w:rsidP="007F7F2B">
            <w:pPr>
              <w:pStyle w:val="BodyText"/>
              <w:numPr>
                <w:ilvl w:val="0"/>
                <w:numId w:val="34"/>
              </w:numPr>
              <w:spacing w:before="1" w:line="264" w:lineRule="auto"/>
              <w:ind w:left="360" w:right="702"/>
              <w:rPr>
                <w:rFonts w:ascii="Public Sans" w:hAnsi="Public Sans" w:cs="Arial"/>
                <w:color w:val="auto"/>
                <w:szCs w:val="22"/>
              </w:rPr>
            </w:pPr>
            <w:r w:rsidRPr="00C635B1">
              <w:rPr>
                <w:rFonts w:ascii="Public Sans" w:hAnsi="Public Sans" w:cs="Arial"/>
                <w:color w:val="auto"/>
                <w:szCs w:val="22"/>
              </w:rPr>
              <w:t>Show commitment to achieving challenging goals</w:t>
            </w:r>
          </w:p>
          <w:p w14:paraId="2147F650" w14:textId="77777777" w:rsidR="007F7F2B" w:rsidRPr="00C635B1" w:rsidRDefault="007F7F2B" w:rsidP="007F7F2B">
            <w:pPr>
              <w:pStyle w:val="BodyText"/>
              <w:numPr>
                <w:ilvl w:val="0"/>
                <w:numId w:val="34"/>
              </w:numPr>
              <w:spacing w:before="1" w:line="264" w:lineRule="auto"/>
              <w:ind w:left="360" w:right="702"/>
              <w:rPr>
                <w:rFonts w:ascii="Public Sans" w:hAnsi="Public Sans" w:cs="Arial"/>
                <w:color w:val="auto"/>
                <w:szCs w:val="22"/>
              </w:rPr>
            </w:pPr>
            <w:r w:rsidRPr="00C635B1">
              <w:rPr>
                <w:rFonts w:ascii="Public Sans" w:hAnsi="Public Sans" w:cs="Arial"/>
                <w:color w:val="auto"/>
                <w:szCs w:val="22"/>
              </w:rPr>
              <w:t>Examine and reflect on own performance</w:t>
            </w:r>
          </w:p>
          <w:p w14:paraId="60C12324" w14:textId="77777777" w:rsidR="007F7F2B" w:rsidRPr="00C635B1" w:rsidRDefault="007F7F2B" w:rsidP="007F7F2B">
            <w:pPr>
              <w:pStyle w:val="BodyText"/>
              <w:numPr>
                <w:ilvl w:val="0"/>
                <w:numId w:val="34"/>
              </w:numPr>
              <w:spacing w:before="1" w:line="264" w:lineRule="auto"/>
              <w:ind w:left="360" w:right="702"/>
              <w:rPr>
                <w:rFonts w:ascii="Public Sans" w:hAnsi="Public Sans" w:cs="Arial"/>
                <w:color w:val="auto"/>
                <w:szCs w:val="22"/>
              </w:rPr>
            </w:pPr>
            <w:r w:rsidRPr="00C635B1">
              <w:rPr>
                <w:rFonts w:ascii="Public Sans" w:hAnsi="Public Sans" w:cs="Arial"/>
                <w:color w:val="auto"/>
                <w:szCs w:val="22"/>
              </w:rPr>
              <w:t>Seek and respond positively to constructive feedback and guidance</w:t>
            </w:r>
          </w:p>
          <w:p w14:paraId="6C6E123D" w14:textId="77777777" w:rsidR="007F7F2B" w:rsidRPr="00C635B1" w:rsidRDefault="007F7F2B" w:rsidP="007F7F2B">
            <w:pPr>
              <w:pStyle w:val="BodyText"/>
              <w:numPr>
                <w:ilvl w:val="0"/>
                <w:numId w:val="34"/>
              </w:numPr>
              <w:spacing w:before="1" w:line="264" w:lineRule="auto"/>
              <w:ind w:left="360" w:right="702"/>
              <w:rPr>
                <w:rFonts w:ascii="Public Sans" w:hAnsi="Public Sans" w:cs="Arial"/>
                <w:color w:val="auto"/>
                <w:szCs w:val="22"/>
              </w:rPr>
            </w:pPr>
            <w:r w:rsidRPr="00C635B1">
              <w:rPr>
                <w:rFonts w:ascii="Public Sans" w:hAnsi="Public Sans" w:cs="Arial"/>
                <w:color w:val="auto"/>
                <w:szCs w:val="22"/>
              </w:rPr>
              <w:t>Demonstrate and maintain a high level of personal motivation</w:t>
            </w:r>
          </w:p>
        </w:tc>
        <w:tc>
          <w:tcPr>
            <w:tcW w:w="1560" w:type="dxa"/>
            <w:tcBorders>
              <w:top w:val="single" w:sz="8" w:space="0" w:color="BCBEC0"/>
              <w:left w:val="nil"/>
              <w:bottom w:val="single" w:sz="8" w:space="0" w:color="BCBEC0"/>
              <w:right w:val="nil"/>
            </w:tcBorders>
            <w:shd w:val="clear" w:color="auto" w:fill="auto"/>
          </w:tcPr>
          <w:p w14:paraId="55BE9928"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Adept</w:t>
            </w:r>
          </w:p>
        </w:tc>
      </w:tr>
      <w:tr w:rsidR="007F7F2B" w:rsidRPr="00C635B1" w14:paraId="67BEE710" w14:textId="77777777" w:rsidTr="00DF457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FD20DD5" w14:textId="77777777" w:rsidR="007F7F2B" w:rsidRPr="00C635B1" w:rsidRDefault="007F7F2B" w:rsidP="00D53BCC">
            <w:pPr>
              <w:keepNext/>
              <w:spacing w:after="0" w:line="240" w:lineRule="auto"/>
              <w:rPr>
                <w:rFonts w:ascii="Public Sans" w:hAnsi="Public Sans" w:cs="Arial"/>
                <w:noProof/>
                <w:szCs w:val="22"/>
                <w:lang w:eastAsia="en-AU"/>
              </w:rPr>
            </w:pPr>
            <w:r w:rsidRPr="00C635B1">
              <w:rPr>
                <w:rFonts w:ascii="Public Sans" w:hAnsi="Public Sans" w:cs="Arial"/>
                <w:noProof/>
                <w:szCs w:val="22"/>
                <w:lang w:eastAsia="en-AU"/>
              </w:rPr>
              <w:drawing>
                <wp:inline distT="0" distB="0" distL="0" distR="0" wp14:anchorId="16641D0B" wp14:editId="19BAEE63">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869A208"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b/>
                <w:sz w:val="22"/>
                <w:szCs w:val="22"/>
              </w:rPr>
              <w:t>Communicate Effectively</w:t>
            </w:r>
          </w:p>
          <w:p w14:paraId="3779FE46"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Communicate clearly, actively listen to others, and respond with understanding and respect</w:t>
            </w:r>
          </w:p>
        </w:tc>
        <w:tc>
          <w:tcPr>
            <w:tcW w:w="4752" w:type="dxa"/>
            <w:gridSpan w:val="3"/>
            <w:tcBorders>
              <w:top w:val="single" w:sz="8" w:space="0" w:color="BCBEC0"/>
              <w:left w:val="nil"/>
              <w:bottom w:val="single" w:sz="8" w:space="0" w:color="BCBEC0"/>
              <w:right w:val="nil"/>
            </w:tcBorders>
            <w:shd w:val="clear" w:color="auto" w:fill="FFFFFF" w:themeFill="background1"/>
          </w:tcPr>
          <w:p w14:paraId="5E1C9673"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Tailor communication to diverse audiences</w:t>
            </w:r>
          </w:p>
          <w:p w14:paraId="09C49D83"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Clearly explain complex concepts and arguments to individuals and groups</w:t>
            </w:r>
          </w:p>
          <w:p w14:paraId="56DB5500"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Create opportunities for others to be heard, listen attentively and encourage them to express their views</w:t>
            </w:r>
          </w:p>
          <w:p w14:paraId="3758B37F"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Share information across teams and units to enable informed decision making</w:t>
            </w:r>
          </w:p>
          <w:p w14:paraId="60EAE873"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Write fluently in plain English and in a range of styles and formats</w:t>
            </w:r>
          </w:p>
          <w:p w14:paraId="2EE47166"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shd w:val="clear" w:color="auto" w:fill="FFFFFF" w:themeFill="background1"/>
          </w:tcPr>
          <w:p w14:paraId="0CDF25EF"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Adept</w:t>
            </w:r>
          </w:p>
        </w:tc>
      </w:tr>
      <w:tr w:rsidR="007F7F2B" w:rsidRPr="00C635B1" w14:paraId="222BAE0C" w14:textId="77777777" w:rsidTr="00DF457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1B33538" w14:textId="77777777" w:rsidR="007F7F2B" w:rsidRPr="00C635B1" w:rsidRDefault="007F7F2B" w:rsidP="00D53BCC">
            <w:pPr>
              <w:keepNext/>
              <w:spacing w:after="0" w:line="240" w:lineRule="auto"/>
              <w:rPr>
                <w:rFonts w:ascii="Public Sans" w:hAnsi="Public Sans" w:cs="Arial"/>
                <w:noProof/>
                <w:szCs w:val="22"/>
                <w:lang w:eastAsia="en-AU"/>
              </w:rPr>
            </w:pPr>
            <w:r w:rsidRPr="00C635B1">
              <w:rPr>
                <w:rFonts w:ascii="Public Sans" w:hAnsi="Public Sans" w:cs="Arial"/>
                <w:noProof/>
                <w:szCs w:val="22"/>
                <w:lang w:eastAsia="en-AU"/>
              </w:rPr>
              <w:drawing>
                <wp:inline distT="0" distB="0" distL="0" distR="0" wp14:anchorId="33581911" wp14:editId="55C6777E">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30D681A"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b/>
                <w:sz w:val="22"/>
                <w:szCs w:val="22"/>
              </w:rPr>
              <w:t>Deliver Results</w:t>
            </w:r>
          </w:p>
          <w:p w14:paraId="645FA794"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Achieve results through the efficient use of resources and a commitment to quality outcomes</w:t>
            </w:r>
          </w:p>
        </w:tc>
        <w:tc>
          <w:tcPr>
            <w:tcW w:w="4752" w:type="dxa"/>
            <w:gridSpan w:val="3"/>
            <w:tcBorders>
              <w:top w:val="single" w:sz="8" w:space="0" w:color="BCBEC0"/>
              <w:left w:val="nil"/>
              <w:bottom w:val="single" w:sz="8" w:space="0" w:color="BCBEC0"/>
              <w:right w:val="nil"/>
            </w:tcBorders>
            <w:shd w:val="clear" w:color="auto" w:fill="FFFFFF" w:themeFill="background1"/>
          </w:tcPr>
          <w:p w14:paraId="44ACB59A"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Use own and others’ expertise to achieve outcomes, and take responsibility for delivering intended outcomes</w:t>
            </w:r>
          </w:p>
          <w:p w14:paraId="30BFB0CF"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Make sure staff understand expected goals and acknowledge staff success in achieving these</w:t>
            </w:r>
          </w:p>
          <w:p w14:paraId="44EEC333"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resource needs and ensure goals are achieved within set budgets and deadlines</w:t>
            </w:r>
          </w:p>
          <w:p w14:paraId="16C358BE"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Use business data to evaluate outcomes and inform continuous improvement</w:t>
            </w:r>
          </w:p>
          <w:p w14:paraId="5F302300"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priorities that need to change and ensure the allocation of resources meets new business needs</w:t>
            </w:r>
          </w:p>
          <w:p w14:paraId="54BB96C2"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Ensure that the financial implications of changed priorities are explicit and budgeted for</w:t>
            </w:r>
          </w:p>
        </w:tc>
        <w:tc>
          <w:tcPr>
            <w:tcW w:w="1560" w:type="dxa"/>
            <w:tcBorders>
              <w:top w:val="single" w:sz="8" w:space="0" w:color="BCBEC0"/>
              <w:left w:val="nil"/>
              <w:bottom w:val="single" w:sz="8" w:space="0" w:color="BCBEC0"/>
              <w:right w:val="nil"/>
            </w:tcBorders>
            <w:shd w:val="clear" w:color="auto" w:fill="FFFFFF" w:themeFill="background1"/>
          </w:tcPr>
          <w:p w14:paraId="3B936F90"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Adept</w:t>
            </w:r>
          </w:p>
        </w:tc>
      </w:tr>
      <w:tr w:rsidR="007F7F2B" w:rsidRPr="00C635B1" w14:paraId="3AE67B30" w14:textId="77777777" w:rsidTr="00DF457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0C0C7D2" w14:textId="77777777" w:rsidR="007F7F2B" w:rsidRPr="00C635B1" w:rsidRDefault="007F7F2B" w:rsidP="00D53BCC">
            <w:pPr>
              <w:keepNext/>
              <w:spacing w:after="0" w:line="240" w:lineRule="auto"/>
              <w:rPr>
                <w:rFonts w:ascii="Public Sans" w:hAnsi="Public Sans" w:cs="Arial"/>
                <w:noProof/>
                <w:szCs w:val="22"/>
                <w:lang w:eastAsia="en-AU"/>
              </w:rPr>
            </w:pPr>
            <w:r w:rsidRPr="00C635B1">
              <w:rPr>
                <w:rFonts w:ascii="Public Sans" w:hAnsi="Public Sans" w:cs="Arial"/>
                <w:noProof/>
                <w:szCs w:val="22"/>
                <w:lang w:eastAsia="en-AU"/>
              </w:rPr>
              <w:drawing>
                <wp:inline distT="0" distB="0" distL="0" distR="0" wp14:anchorId="39E30034" wp14:editId="548BA627">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EBE855F"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b/>
                <w:sz w:val="22"/>
                <w:szCs w:val="22"/>
              </w:rPr>
              <w:t>Think and Solve Problems</w:t>
            </w:r>
          </w:p>
          <w:p w14:paraId="6E0F95A8"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Think, analyse and consider the broader context to develop practical solutions</w:t>
            </w:r>
          </w:p>
        </w:tc>
        <w:tc>
          <w:tcPr>
            <w:tcW w:w="4752" w:type="dxa"/>
            <w:gridSpan w:val="3"/>
            <w:tcBorders>
              <w:top w:val="single" w:sz="8" w:space="0" w:color="BCBEC0"/>
              <w:left w:val="nil"/>
              <w:bottom w:val="single" w:sz="8" w:space="0" w:color="BCBEC0"/>
              <w:right w:val="nil"/>
            </w:tcBorders>
            <w:shd w:val="clear" w:color="auto" w:fill="FFFFFF" w:themeFill="background1"/>
          </w:tcPr>
          <w:p w14:paraId="66ED350E"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the facts and type of data needed to understand  a  problem or explore an opportunity</w:t>
            </w:r>
          </w:p>
          <w:p w14:paraId="35195100"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Research and analyse information to make recommendations based on relevant evidence</w:t>
            </w:r>
          </w:p>
          <w:p w14:paraId="27452A98"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issues that may hinder the completion of tasks and find appropriate solutions</w:t>
            </w:r>
          </w:p>
          <w:p w14:paraId="237FC889"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Be willing to seek input from others and share own ideas to achieve best outcomes</w:t>
            </w:r>
          </w:p>
          <w:p w14:paraId="783CF5E6"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shd w:val="clear" w:color="auto" w:fill="FFFFFF" w:themeFill="background1"/>
          </w:tcPr>
          <w:p w14:paraId="55B2795B"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Intermediate</w:t>
            </w:r>
          </w:p>
        </w:tc>
      </w:tr>
      <w:tr w:rsidR="007F7F2B" w:rsidRPr="00C635B1" w14:paraId="6E77BD22" w14:textId="77777777" w:rsidTr="00DF457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710C631" w14:textId="77777777" w:rsidR="007F7F2B" w:rsidRPr="00C635B1" w:rsidRDefault="007F7F2B" w:rsidP="00D53BCC">
            <w:pPr>
              <w:keepNext/>
              <w:spacing w:after="0" w:line="240" w:lineRule="auto"/>
              <w:rPr>
                <w:rFonts w:ascii="Public Sans" w:hAnsi="Public Sans" w:cs="Arial"/>
                <w:noProof/>
                <w:szCs w:val="22"/>
                <w:lang w:eastAsia="en-AU"/>
              </w:rPr>
            </w:pPr>
            <w:r w:rsidRPr="00C635B1">
              <w:rPr>
                <w:rFonts w:ascii="Public Sans" w:hAnsi="Public Sans"/>
                <w:noProof/>
                <w:szCs w:val="22"/>
                <w:lang w:eastAsia="en-AU"/>
              </w:rPr>
              <w:drawing>
                <wp:inline distT="0" distB="0" distL="0" distR="0" wp14:anchorId="0C720927" wp14:editId="3E9DBF99">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99012E8"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b/>
                <w:sz w:val="22"/>
                <w:szCs w:val="22"/>
              </w:rPr>
              <w:t>Project Management</w:t>
            </w:r>
          </w:p>
          <w:p w14:paraId="4731FE3C" w14:textId="77777777" w:rsidR="007F7F2B" w:rsidRPr="00C635B1" w:rsidRDefault="007F7F2B" w:rsidP="00D53BCC">
            <w:pPr>
              <w:pStyle w:val="TableText"/>
              <w:keepNext/>
              <w:rPr>
                <w:rFonts w:ascii="Public Sans" w:hAnsi="Public Sans" w:cs="Arial"/>
                <w:b/>
                <w:sz w:val="22"/>
                <w:szCs w:val="22"/>
              </w:rPr>
            </w:pPr>
            <w:r w:rsidRPr="00C635B1">
              <w:rPr>
                <w:rFonts w:ascii="Public Sans" w:hAnsi="Public Sans" w:cs="Arial"/>
                <w:sz w:val="22"/>
                <w:szCs w:val="22"/>
              </w:rPr>
              <w:t>Understand and apply effective planning, coordination and control methods</w:t>
            </w:r>
          </w:p>
        </w:tc>
        <w:tc>
          <w:tcPr>
            <w:tcW w:w="4752" w:type="dxa"/>
            <w:gridSpan w:val="3"/>
            <w:tcBorders>
              <w:top w:val="single" w:sz="8" w:space="0" w:color="BCBEC0"/>
              <w:left w:val="nil"/>
              <w:bottom w:val="single" w:sz="8" w:space="0" w:color="BCBEC0"/>
              <w:right w:val="nil"/>
            </w:tcBorders>
            <w:shd w:val="clear" w:color="auto" w:fill="FFFFFF" w:themeFill="background1"/>
          </w:tcPr>
          <w:p w14:paraId="63F3273A"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Understand all components of the project management process, including the need to consider change management to realise business benefits</w:t>
            </w:r>
          </w:p>
          <w:p w14:paraId="0234B756"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Prepare clear project  proposals and accurate estimates of required costs and resources</w:t>
            </w:r>
          </w:p>
          <w:p w14:paraId="3B6A1ADC"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Establish performance outcomes and measures for key project goals, and define monitoring, reporting and communication requirements</w:t>
            </w:r>
          </w:p>
          <w:p w14:paraId="709541BD"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and evaluate risks associated with the project and develop mitigation strategies</w:t>
            </w:r>
          </w:p>
          <w:p w14:paraId="2907DC02"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Identify and consult stakeholders to inform the project strategy</w:t>
            </w:r>
          </w:p>
          <w:p w14:paraId="2D900561"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Communicate the project’s objectives and its expected benefits</w:t>
            </w:r>
          </w:p>
          <w:p w14:paraId="092B2D1D"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Monitor the completion of project milestones against goals and take necessary action</w:t>
            </w:r>
          </w:p>
          <w:p w14:paraId="586E60F7" w14:textId="77777777" w:rsidR="007F7F2B" w:rsidRPr="00C635B1" w:rsidRDefault="007F7F2B" w:rsidP="00B70B32">
            <w:pPr>
              <w:pStyle w:val="BodyText"/>
              <w:numPr>
                <w:ilvl w:val="0"/>
                <w:numId w:val="34"/>
              </w:numPr>
              <w:spacing w:before="0" w:after="0" w:line="240" w:lineRule="auto"/>
              <w:ind w:left="357" w:right="703" w:hanging="357"/>
              <w:rPr>
                <w:rFonts w:ascii="Public Sans" w:hAnsi="Public Sans" w:cs="Arial"/>
                <w:color w:val="auto"/>
                <w:szCs w:val="22"/>
              </w:rPr>
            </w:pPr>
            <w:r w:rsidRPr="00C635B1">
              <w:rPr>
                <w:rFonts w:ascii="Public Sans" w:hAnsi="Public Sans" w:cs="Arial"/>
                <w:color w:val="auto"/>
                <w:szCs w:val="22"/>
              </w:rPr>
              <w:t>Evaluate progress and identify improvements  to inform future projects</w:t>
            </w:r>
          </w:p>
        </w:tc>
        <w:tc>
          <w:tcPr>
            <w:tcW w:w="1560" w:type="dxa"/>
            <w:tcBorders>
              <w:top w:val="single" w:sz="8" w:space="0" w:color="BCBEC0"/>
              <w:left w:val="nil"/>
              <w:bottom w:val="single" w:sz="8" w:space="0" w:color="BCBEC0"/>
              <w:right w:val="nil"/>
            </w:tcBorders>
            <w:shd w:val="clear" w:color="auto" w:fill="FFFFFF" w:themeFill="background1"/>
          </w:tcPr>
          <w:p w14:paraId="1D8ABCBF" w14:textId="77777777" w:rsidR="007F7F2B" w:rsidRPr="00C635B1" w:rsidRDefault="007F7F2B" w:rsidP="00D53BCC">
            <w:pPr>
              <w:pStyle w:val="TableText"/>
              <w:keepNext/>
              <w:rPr>
                <w:rFonts w:ascii="Public Sans" w:hAnsi="Public Sans" w:cs="Arial"/>
                <w:sz w:val="22"/>
                <w:szCs w:val="22"/>
              </w:rPr>
            </w:pPr>
            <w:r w:rsidRPr="00C635B1">
              <w:rPr>
                <w:rFonts w:ascii="Public Sans" w:hAnsi="Public Sans" w:cs="Arial"/>
                <w:sz w:val="22"/>
                <w:szCs w:val="22"/>
              </w:rPr>
              <w:t>Adept</w:t>
            </w:r>
          </w:p>
        </w:tc>
      </w:tr>
    </w:tbl>
    <w:p w14:paraId="029FA1B7" w14:textId="77777777" w:rsidR="007F7F2B" w:rsidRPr="00AA62CB" w:rsidRDefault="007F7F2B" w:rsidP="00F5503D">
      <w:pPr>
        <w:pStyle w:val="Heading1"/>
        <w:rPr>
          <w:rFonts w:ascii="Public Sans" w:hAnsi="Public Sans" w:cstheme="minorHAnsi"/>
          <w:sz w:val="20"/>
          <w:szCs w:val="20"/>
        </w:rPr>
      </w:pPr>
    </w:p>
    <w:p w14:paraId="410B8D5F" w14:textId="77777777" w:rsidR="00F5503D" w:rsidRPr="00AA62CB" w:rsidRDefault="00F5503D" w:rsidP="00F5503D">
      <w:pPr>
        <w:pStyle w:val="Heading1"/>
        <w:rPr>
          <w:rFonts w:ascii="Public Sans" w:hAnsi="Public Sans" w:cstheme="minorHAnsi"/>
        </w:rPr>
      </w:pPr>
      <w:r w:rsidRPr="00AA62CB">
        <w:rPr>
          <w:rFonts w:ascii="Public Sans" w:hAnsi="Public Sans" w:cstheme="minorHAnsi"/>
        </w:rPr>
        <w:t>Complementary capabilities</w:t>
      </w:r>
    </w:p>
    <w:p w14:paraId="733B4F93" w14:textId="77777777" w:rsidR="00F5503D" w:rsidRPr="00C635B1" w:rsidRDefault="00F5503D" w:rsidP="00F5503D">
      <w:pPr>
        <w:pStyle w:val="PlainText"/>
        <w:spacing w:before="62" w:line="276" w:lineRule="auto"/>
        <w:rPr>
          <w:rFonts w:ascii="Public Sans" w:eastAsiaTheme="minorEastAsia" w:hAnsi="Public Sans" w:cstheme="minorHAnsi"/>
          <w:sz w:val="22"/>
          <w:szCs w:val="22"/>
          <w:lang w:val="en-US"/>
        </w:rPr>
      </w:pPr>
      <w:r w:rsidRPr="00C635B1">
        <w:rPr>
          <w:rFonts w:ascii="Public Sans" w:eastAsiaTheme="minorEastAsia" w:hAnsi="Public Sans" w:cstheme="minorHAnsi"/>
          <w:i/>
          <w:sz w:val="22"/>
          <w:szCs w:val="22"/>
          <w:lang w:val="en-US"/>
        </w:rPr>
        <w:t>Complementary capabilities</w:t>
      </w:r>
      <w:r w:rsidRPr="00C635B1">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4568B7FB" w14:textId="77777777" w:rsidR="00F5503D" w:rsidRPr="00C635B1" w:rsidRDefault="00F5503D" w:rsidP="00F5503D">
      <w:pPr>
        <w:pStyle w:val="PlainText"/>
        <w:spacing w:before="62" w:line="276" w:lineRule="auto"/>
        <w:rPr>
          <w:rFonts w:ascii="Public Sans" w:eastAsiaTheme="minorEastAsia" w:hAnsi="Public Sans" w:cstheme="minorHAnsi"/>
          <w:sz w:val="22"/>
          <w:szCs w:val="22"/>
          <w:lang w:val="en-US"/>
        </w:rPr>
      </w:pPr>
      <w:r w:rsidRPr="00C635B1">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900"/>
        <w:gridCol w:w="1979"/>
        <w:gridCol w:w="4967"/>
        <w:gridCol w:w="1843"/>
      </w:tblGrid>
      <w:tr w:rsidR="00971224" w:rsidRPr="00C635B1" w14:paraId="53D80566" w14:textId="77777777" w:rsidTr="00D53BCC">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5D670281" w14:textId="77777777" w:rsidR="00971224" w:rsidRPr="00C635B1" w:rsidRDefault="00971224" w:rsidP="00D53BCC">
            <w:pPr>
              <w:pStyle w:val="TableTextWhite0"/>
              <w:keepNext/>
              <w:jc w:val="both"/>
              <w:rPr>
                <w:rFonts w:ascii="Public Sans" w:hAnsi="Public Sans" w:cstheme="minorHAnsi"/>
                <w:szCs w:val="22"/>
              </w:rPr>
            </w:pPr>
            <w:r w:rsidRPr="00C635B1">
              <w:rPr>
                <w:rFonts w:ascii="Public Sans" w:hAnsi="Public Sans" w:cstheme="minorHAnsi"/>
                <w:szCs w:val="22"/>
              </w:rPr>
              <w:t>COMPLEMENTARY CAPABILITIES</w:t>
            </w:r>
          </w:p>
        </w:tc>
      </w:tr>
      <w:tr w:rsidR="00971224" w:rsidRPr="00C635B1" w14:paraId="3A78ACD0" w14:textId="77777777" w:rsidTr="00DF457C">
        <w:trPr>
          <w:cnfStyle w:val="100000000000" w:firstRow="1" w:lastRow="0" w:firstColumn="0" w:lastColumn="0" w:oddVBand="0" w:evenVBand="0" w:oddHBand="0" w:evenHBand="0" w:firstRowFirstColumn="0" w:firstRowLastColumn="0" w:lastRowFirstColumn="0" w:lastRowLastColumn="0"/>
          <w:tblHeader/>
        </w:trPr>
        <w:tc>
          <w:tcPr>
            <w:tcW w:w="1900" w:type="dxa"/>
            <w:tcBorders>
              <w:bottom w:val="nil"/>
            </w:tcBorders>
            <w:shd w:val="clear" w:color="auto" w:fill="BCBEC0"/>
            <w:vAlign w:val="center"/>
          </w:tcPr>
          <w:p w14:paraId="21540188" w14:textId="77777777" w:rsidR="00971224" w:rsidRPr="00C635B1" w:rsidRDefault="00971224" w:rsidP="00D53BCC">
            <w:pPr>
              <w:pStyle w:val="TableText"/>
              <w:keepNext/>
              <w:rPr>
                <w:rFonts w:ascii="Public Sans" w:hAnsi="Public Sans" w:cstheme="minorHAnsi"/>
                <w:b/>
                <w:sz w:val="22"/>
                <w:szCs w:val="22"/>
              </w:rPr>
            </w:pPr>
            <w:r w:rsidRPr="00C635B1">
              <w:rPr>
                <w:rFonts w:ascii="Public Sans" w:hAnsi="Public Sans" w:cstheme="minorHAnsi"/>
                <w:b/>
                <w:sz w:val="22"/>
                <w:szCs w:val="22"/>
              </w:rPr>
              <w:t>Capability Group/Sets</w:t>
            </w:r>
          </w:p>
        </w:tc>
        <w:tc>
          <w:tcPr>
            <w:tcW w:w="1979" w:type="dxa"/>
            <w:tcBorders>
              <w:bottom w:val="nil"/>
            </w:tcBorders>
            <w:shd w:val="clear" w:color="auto" w:fill="BCBEC0"/>
          </w:tcPr>
          <w:p w14:paraId="2ECB9254" w14:textId="77777777" w:rsidR="00971224" w:rsidRPr="00C635B1" w:rsidRDefault="00971224" w:rsidP="00D53BCC">
            <w:pPr>
              <w:pStyle w:val="TableText"/>
              <w:keepNext/>
              <w:rPr>
                <w:rFonts w:ascii="Public Sans" w:hAnsi="Public Sans" w:cstheme="minorHAnsi"/>
                <w:b/>
                <w:sz w:val="22"/>
                <w:szCs w:val="22"/>
              </w:rPr>
            </w:pPr>
            <w:r w:rsidRPr="00C635B1">
              <w:rPr>
                <w:rFonts w:ascii="Public Sans" w:hAnsi="Public Sans" w:cstheme="minorHAnsi"/>
                <w:b/>
                <w:sz w:val="22"/>
                <w:szCs w:val="22"/>
              </w:rPr>
              <w:t>Capability Name</w:t>
            </w:r>
          </w:p>
        </w:tc>
        <w:tc>
          <w:tcPr>
            <w:tcW w:w="4967" w:type="dxa"/>
            <w:tcBorders>
              <w:bottom w:val="nil"/>
            </w:tcBorders>
            <w:shd w:val="clear" w:color="auto" w:fill="BCBEC0"/>
          </w:tcPr>
          <w:p w14:paraId="52B964C6" w14:textId="77777777" w:rsidR="00971224" w:rsidRPr="00C635B1" w:rsidRDefault="00971224" w:rsidP="00D53BCC">
            <w:pPr>
              <w:pStyle w:val="TableText"/>
              <w:keepNext/>
              <w:rPr>
                <w:rFonts w:ascii="Public Sans" w:hAnsi="Public Sans" w:cstheme="minorHAnsi"/>
                <w:b/>
                <w:sz w:val="22"/>
                <w:szCs w:val="22"/>
              </w:rPr>
            </w:pPr>
            <w:r w:rsidRPr="00C635B1">
              <w:rPr>
                <w:rFonts w:ascii="Public Sans" w:hAnsi="Public Sans" w:cstheme="minorHAnsi"/>
                <w:b/>
                <w:sz w:val="22"/>
                <w:szCs w:val="22"/>
              </w:rPr>
              <w:t>Description</w:t>
            </w:r>
          </w:p>
        </w:tc>
        <w:tc>
          <w:tcPr>
            <w:tcW w:w="1843" w:type="dxa"/>
            <w:tcBorders>
              <w:bottom w:val="nil"/>
            </w:tcBorders>
            <w:shd w:val="clear" w:color="auto" w:fill="BCBEC0"/>
          </w:tcPr>
          <w:p w14:paraId="2D5BEBFA" w14:textId="77777777" w:rsidR="00971224" w:rsidRPr="00C635B1" w:rsidRDefault="00971224" w:rsidP="00D53BCC">
            <w:pPr>
              <w:pStyle w:val="TableText"/>
              <w:keepNext/>
              <w:jc w:val="both"/>
              <w:rPr>
                <w:rFonts w:ascii="Public Sans" w:hAnsi="Public Sans" w:cstheme="minorHAnsi"/>
                <w:b/>
                <w:sz w:val="22"/>
                <w:szCs w:val="22"/>
              </w:rPr>
            </w:pPr>
            <w:r w:rsidRPr="00C635B1">
              <w:rPr>
                <w:rFonts w:ascii="Public Sans" w:hAnsi="Public Sans" w:cstheme="minorHAnsi"/>
                <w:b/>
                <w:sz w:val="22"/>
                <w:szCs w:val="22"/>
              </w:rPr>
              <w:t xml:space="preserve">Level </w:t>
            </w:r>
          </w:p>
        </w:tc>
      </w:tr>
      <w:tr w:rsidR="00971224" w:rsidRPr="00C635B1" w14:paraId="2EC6C218" w14:textId="77777777" w:rsidTr="00DF457C">
        <w:trPr>
          <w:trHeight w:val="20"/>
        </w:trPr>
        <w:tc>
          <w:tcPr>
            <w:tcW w:w="1900" w:type="dxa"/>
            <w:vMerge w:val="restart"/>
            <w:tcBorders>
              <w:top w:val="nil"/>
            </w:tcBorders>
            <w:shd w:val="clear" w:color="auto" w:fill="F2F2F2" w:themeFill="background1" w:themeFillShade="F2"/>
          </w:tcPr>
          <w:p w14:paraId="428A7CFB" w14:textId="77777777" w:rsidR="00971224" w:rsidRPr="00C635B1" w:rsidRDefault="00971224" w:rsidP="00D53BCC">
            <w:pPr>
              <w:keepNext/>
              <w:rPr>
                <w:rFonts w:ascii="Public Sans" w:hAnsi="Public Sans" w:cstheme="minorHAnsi"/>
                <w:szCs w:val="22"/>
              </w:rPr>
            </w:pPr>
            <w:r w:rsidRPr="00C635B1">
              <w:rPr>
                <w:rFonts w:ascii="Public Sans" w:hAnsi="Public Sans"/>
                <w:noProof/>
                <w:szCs w:val="22"/>
                <w:lang w:eastAsia="en-AU"/>
              </w:rPr>
              <w:drawing>
                <wp:inline distT="0" distB="0" distL="0" distR="0" wp14:anchorId="5E647F1A" wp14:editId="18DF03B4">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1979" w:type="dxa"/>
            <w:tcBorders>
              <w:top w:val="nil"/>
              <w:bottom w:val="nil"/>
            </w:tcBorders>
            <w:shd w:val="clear" w:color="auto" w:fill="F2F2F2" w:themeFill="background1" w:themeFillShade="F2"/>
          </w:tcPr>
          <w:p w14:paraId="55E985B8" w14:textId="77777777" w:rsidR="00971224" w:rsidRPr="00C635B1" w:rsidRDefault="00971224" w:rsidP="00D53BCC">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7ABBCA31" w14:textId="77777777" w:rsidR="00971224" w:rsidRPr="00C635B1" w:rsidRDefault="00971224" w:rsidP="00D53BCC">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148BEA7" w14:textId="77777777" w:rsidR="00971224" w:rsidRPr="00C635B1" w:rsidRDefault="00971224" w:rsidP="00D53BCC">
            <w:pPr>
              <w:pStyle w:val="TableText"/>
              <w:keepNext/>
              <w:rPr>
                <w:rFonts w:ascii="Public Sans" w:hAnsi="Public Sans" w:cstheme="minorHAnsi"/>
                <w:sz w:val="22"/>
                <w:szCs w:val="22"/>
              </w:rPr>
            </w:pPr>
          </w:p>
        </w:tc>
      </w:tr>
      <w:tr w:rsidR="00DF457C" w:rsidRPr="00C635B1" w14:paraId="78FFCEE6" w14:textId="77777777" w:rsidTr="00DF457C">
        <w:tc>
          <w:tcPr>
            <w:tcW w:w="1900" w:type="dxa"/>
            <w:vMerge/>
          </w:tcPr>
          <w:p w14:paraId="1A10D9C1" w14:textId="77777777" w:rsidR="00DF457C" w:rsidRPr="00C635B1" w:rsidRDefault="00DF457C" w:rsidP="00D53BCC">
            <w:pPr>
              <w:keepNext/>
              <w:rPr>
                <w:rFonts w:ascii="Public Sans" w:hAnsi="Public Sans" w:cstheme="minorHAnsi"/>
                <w:szCs w:val="22"/>
              </w:rPr>
            </w:pPr>
          </w:p>
        </w:tc>
        <w:tc>
          <w:tcPr>
            <w:tcW w:w="1979" w:type="dxa"/>
            <w:tcBorders>
              <w:top w:val="nil"/>
              <w:bottom w:val="single" w:sz="4" w:space="0" w:color="D9D9D9" w:themeColor="background1" w:themeShade="D9"/>
            </w:tcBorders>
          </w:tcPr>
          <w:p w14:paraId="137E7C16" w14:textId="77777777" w:rsidR="00DF457C" w:rsidRPr="00C635B1" w:rsidRDefault="00DF457C" w:rsidP="00D53BCC">
            <w:pPr>
              <w:pStyle w:val="TableText"/>
              <w:keepNext/>
              <w:rPr>
                <w:rFonts w:ascii="Public Sans" w:hAnsi="Public Sans" w:cstheme="minorHAnsi"/>
                <w:sz w:val="22"/>
                <w:szCs w:val="22"/>
              </w:rPr>
            </w:pPr>
            <w:r w:rsidRPr="00C635B1">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766B0997"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Be open and honest, prepared to express your views, and willing to accept and commit to change</w:t>
            </w:r>
          </w:p>
        </w:tc>
        <w:sdt>
          <w:sdtPr>
            <w:rPr>
              <w:rFonts w:ascii="Public Sans" w:hAnsi="Public Sans"/>
              <w:sz w:val="22"/>
              <w:szCs w:val="22"/>
            </w:rPr>
            <w:id w:val="-552384865"/>
            <w:placeholder>
              <w:docPart w:val="2FD2D542B58C4BD99B6CD0C1575D5FC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35BEF81" w14:textId="77777777" w:rsidR="00DF457C" w:rsidRPr="00C635B1" w:rsidRDefault="00DF457C"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DF457C" w:rsidRPr="00C635B1" w14:paraId="01208615" w14:textId="77777777" w:rsidTr="00DF457C">
        <w:tc>
          <w:tcPr>
            <w:tcW w:w="1900" w:type="dxa"/>
            <w:vMerge/>
          </w:tcPr>
          <w:p w14:paraId="08B13FC0" w14:textId="77777777" w:rsidR="00DF457C" w:rsidRPr="00C635B1" w:rsidRDefault="00DF457C" w:rsidP="00D53BCC">
            <w:pPr>
              <w:keepNext/>
              <w:rPr>
                <w:rFonts w:ascii="Public Sans" w:hAnsi="Public Sans" w:cstheme="minorHAnsi"/>
                <w:noProof/>
                <w:szCs w:val="22"/>
                <w:lang w:eastAsia="en-AU"/>
              </w:rPr>
            </w:pPr>
          </w:p>
        </w:tc>
        <w:tc>
          <w:tcPr>
            <w:tcW w:w="1979" w:type="dxa"/>
            <w:tcBorders>
              <w:top w:val="single" w:sz="4" w:space="0" w:color="D9D9D9" w:themeColor="background1" w:themeShade="D9"/>
              <w:bottom w:val="single" w:sz="4" w:space="0" w:color="D9D9D9" w:themeColor="background1" w:themeShade="D9"/>
            </w:tcBorders>
          </w:tcPr>
          <w:p w14:paraId="12E75556" w14:textId="77777777" w:rsidR="00DF457C" w:rsidRPr="00C635B1" w:rsidRDefault="00DF457C" w:rsidP="00D53BCC">
            <w:pPr>
              <w:pStyle w:val="TableText"/>
              <w:keepNext/>
              <w:rPr>
                <w:rFonts w:ascii="Public Sans" w:hAnsi="Public Sans" w:cstheme="minorHAnsi"/>
                <w:sz w:val="22"/>
                <w:szCs w:val="22"/>
              </w:rPr>
            </w:pPr>
            <w:r w:rsidRPr="00C635B1">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4FC17AA4"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Be ethical and professional, and uphold and promote the public sector values</w:t>
            </w:r>
          </w:p>
        </w:tc>
        <w:sdt>
          <w:sdtPr>
            <w:rPr>
              <w:rFonts w:ascii="Public Sans" w:hAnsi="Public Sans"/>
              <w:sz w:val="22"/>
              <w:szCs w:val="22"/>
            </w:rPr>
            <w:id w:val="-1480615430"/>
            <w:placeholder>
              <w:docPart w:val="4B29E949A69C41E0A07A0D98E35A193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C8ABA79" w14:textId="77777777" w:rsidR="00DF457C" w:rsidRPr="00C635B1" w:rsidRDefault="00DF457C"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DF457C" w:rsidRPr="00C635B1" w14:paraId="443968C6" w14:textId="77777777" w:rsidTr="00DF457C">
        <w:tc>
          <w:tcPr>
            <w:tcW w:w="1900" w:type="dxa"/>
            <w:vMerge/>
            <w:tcBorders>
              <w:bottom w:val="single" w:sz="4" w:space="0" w:color="auto"/>
            </w:tcBorders>
          </w:tcPr>
          <w:p w14:paraId="57C48A1A" w14:textId="77777777" w:rsidR="00DF457C" w:rsidRPr="00C635B1" w:rsidRDefault="00DF457C" w:rsidP="00D53BCC">
            <w:pPr>
              <w:keepNext/>
              <w:rPr>
                <w:rFonts w:ascii="Public Sans" w:hAnsi="Public Sans" w:cstheme="minorHAnsi"/>
                <w:noProof/>
                <w:szCs w:val="22"/>
                <w:lang w:eastAsia="en-AU"/>
              </w:rPr>
            </w:pPr>
          </w:p>
        </w:tc>
        <w:tc>
          <w:tcPr>
            <w:tcW w:w="1979" w:type="dxa"/>
            <w:tcBorders>
              <w:top w:val="single" w:sz="4" w:space="0" w:color="D9D9D9" w:themeColor="background1" w:themeShade="D9"/>
              <w:bottom w:val="single" w:sz="4" w:space="0" w:color="auto"/>
            </w:tcBorders>
          </w:tcPr>
          <w:p w14:paraId="29F2E34F" w14:textId="77777777" w:rsidR="00DF457C" w:rsidRPr="00C635B1" w:rsidRDefault="00DF457C" w:rsidP="00D53BCC">
            <w:pPr>
              <w:pStyle w:val="TableText"/>
              <w:rPr>
                <w:rFonts w:ascii="Public Sans" w:hAnsi="Public Sans" w:cstheme="minorHAnsi"/>
                <w:sz w:val="22"/>
                <w:szCs w:val="22"/>
              </w:rPr>
            </w:pPr>
            <w:r w:rsidRPr="00C635B1">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66072729"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Demonstrate inclusive behaviour and show respect for diverse backgrounds, experiences and perspectives</w:t>
            </w:r>
          </w:p>
        </w:tc>
        <w:sdt>
          <w:sdtPr>
            <w:rPr>
              <w:rFonts w:ascii="Public Sans" w:hAnsi="Public Sans"/>
              <w:sz w:val="22"/>
              <w:szCs w:val="22"/>
            </w:rPr>
            <w:id w:val="1639072592"/>
            <w:placeholder>
              <w:docPart w:val="86202555C87A46D28B48D4E10BD0B68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B764B74" w14:textId="77777777" w:rsidR="00DF457C" w:rsidRPr="00C635B1" w:rsidRDefault="00DF457C" w:rsidP="00D53BCC">
                <w:pPr>
                  <w:pStyle w:val="TableText"/>
                  <w:rPr>
                    <w:rFonts w:ascii="Public Sans" w:hAnsi="Public Sans"/>
                    <w:sz w:val="22"/>
                    <w:szCs w:val="22"/>
                  </w:rPr>
                </w:pPr>
                <w:r w:rsidRPr="00C635B1">
                  <w:rPr>
                    <w:rFonts w:ascii="Public Sans" w:hAnsi="Public Sans"/>
                    <w:sz w:val="22"/>
                    <w:szCs w:val="22"/>
                  </w:rPr>
                  <w:t>Foundational</w:t>
                </w:r>
              </w:p>
            </w:tc>
          </w:sdtContent>
        </w:sdt>
      </w:tr>
      <w:tr w:rsidR="00971224" w:rsidRPr="00C635B1" w14:paraId="556BA11C" w14:textId="77777777" w:rsidTr="00DF457C">
        <w:tblPrEx>
          <w:tblBorders>
            <w:top w:val="single" w:sz="8" w:space="0" w:color="auto"/>
            <w:bottom w:val="single" w:sz="8" w:space="0" w:color="BCBEC0"/>
          </w:tblBorders>
        </w:tblPrEx>
        <w:trPr>
          <w:trHeight w:val="200"/>
        </w:trPr>
        <w:tc>
          <w:tcPr>
            <w:tcW w:w="1900" w:type="dxa"/>
            <w:vMerge w:val="restart"/>
            <w:tcBorders>
              <w:top w:val="single" w:sz="4" w:space="0" w:color="auto"/>
            </w:tcBorders>
            <w:shd w:val="clear" w:color="auto" w:fill="F2F2F2" w:themeFill="background1" w:themeFillShade="F2"/>
          </w:tcPr>
          <w:p w14:paraId="69754048" w14:textId="77777777" w:rsidR="00971224" w:rsidRPr="00C635B1" w:rsidRDefault="00971224" w:rsidP="00D53BCC">
            <w:pPr>
              <w:keepNext/>
              <w:rPr>
                <w:rFonts w:ascii="Public Sans" w:hAnsi="Public Sans"/>
                <w:noProof/>
                <w:szCs w:val="22"/>
                <w:lang w:eastAsia="en-AU"/>
              </w:rPr>
            </w:pPr>
            <w:r w:rsidRPr="00C635B1">
              <w:rPr>
                <w:rFonts w:ascii="Public Sans" w:hAnsi="Public Sans"/>
                <w:noProof/>
                <w:szCs w:val="22"/>
                <w:lang w:eastAsia="en-AU"/>
              </w:rPr>
              <w:drawing>
                <wp:inline distT="0" distB="0" distL="0" distR="0" wp14:anchorId="014DC15A" wp14:editId="1EFF517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1979" w:type="dxa"/>
            <w:tcBorders>
              <w:top w:val="single" w:sz="4" w:space="0" w:color="auto"/>
              <w:bottom w:val="nil"/>
            </w:tcBorders>
            <w:shd w:val="clear" w:color="auto" w:fill="F2F2F2" w:themeFill="background1" w:themeFillShade="F2"/>
          </w:tcPr>
          <w:p w14:paraId="522FE784" w14:textId="77777777" w:rsidR="00971224" w:rsidRPr="00C635B1" w:rsidRDefault="00971224"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2D1993C" w14:textId="77777777" w:rsidR="00971224" w:rsidRPr="00C635B1" w:rsidRDefault="00971224"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DF043F4" w14:textId="77777777" w:rsidR="00971224" w:rsidRPr="00C635B1" w:rsidRDefault="00971224" w:rsidP="00D53BCC">
            <w:pPr>
              <w:pStyle w:val="TableText"/>
              <w:keepNext/>
              <w:rPr>
                <w:rFonts w:ascii="Public Sans" w:hAnsi="Public Sans" w:cstheme="minorHAnsi"/>
                <w:sz w:val="22"/>
                <w:szCs w:val="22"/>
              </w:rPr>
            </w:pPr>
          </w:p>
        </w:tc>
      </w:tr>
      <w:tr w:rsidR="00DF457C" w:rsidRPr="00C635B1" w14:paraId="243D804C" w14:textId="77777777" w:rsidTr="00DF457C">
        <w:tblPrEx>
          <w:tblBorders>
            <w:top w:val="single" w:sz="8" w:space="0" w:color="auto"/>
            <w:bottom w:val="single" w:sz="8" w:space="0" w:color="BCBEC0"/>
          </w:tblBorders>
        </w:tblPrEx>
        <w:tc>
          <w:tcPr>
            <w:tcW w:w="1900" w:type="dxa"/>
            <w:vMerge/>
          </w:tcPr>
          <w:p w14:paraId="1D10953A" w14:textId="77777777" w:rsidR="00DF457C" w:rsidRPr="00C635B1" w:rsidRDefault="00DF457C" w:rsidP="00D53BCC">
            <w:pPr>
              <w:keepNext/>
              <w:rPr>
                <w:rFonts w:ascii="Public Sans" w:hAnsi="Public Sans" w:cstheme="minorHAnsi"/>
                <w:szCs w:val="22"/>
              </w:rPr>
            </w:pPr>
          </w:p>
        </w:tc>
        <w:tc>
          <w:tcPr>
            <w:tcW w:w="1979" w:type="dxa"/>
            <w:tcBorders>
              <w:top w:val="single" w:sz="4" w:space="0" w:color="D9D9D9" w:themeColor="background1" w:themeShade="D9"/>
              <w:bottom w:val="single" w:sz="4" w:space="0" w:color="D9D9D9" w:themeColor="background1" w:themeShade="D9"/>
            </w:tcBorders>
          </w:tcPr>
          <w:p w14:paraId="203994AF" w14:textId="77777777" w:rsidR="00DF457C" w:rsidRPr="00C635B1" w:rsidRDefault="00DF457C" w:rsidP="00D53BCC">
            <w:pPr>
              <w:pStyle w:val="TableText"/>
              <w:keepNext/>
              <w:rPr>
                <w:rFonts w:ascii="Public Sans" w:hAnsi="Public Sans" w:cstheme="minorHAnsi"/>
                <w:sz w:val="22"/>
                <w:szCs w:val="22"/>
              </w:rPr>
            </w:pPr>
            <w:r w:rsidRPr="00C635B1">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5C09C368"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Provide customer-focused services in line with public sector and organisational objectives</w:t>
            </w:r>
          </w:p>
        </w:tc>
        <w:sdt>
          <w:sdtPr>
            <w:rPr>
              <w:rFonts w:ascii="Public Sans" w:hAnsi="Public Sans"/>
              <w:sz w:val="22"/>
              <w:szCs w:val="22"/>
            </w:rPr>
            <w:id w:val="-588840147"/>
            <w:placeholder>
              <w:docPart w:val="8D668DB273534BF394E2F07906200FA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D9A51B5" w14:textId="77777777" w:rsidR="00DF457C" w:rsidRPr="00C635B1" w:rsidRDefault="00DF457C"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DF457C" w:rsidRPr="00C635B1" w14:paraId="6320E35E" w14:textId="77777777" w:rsidTr="00DF457C">
        <w:tblPrEx>
          <w:tblBorders>
            <w:top w:val="single" w:sz="8" w:space="0" w:color="auto"/>
            <w:bottom w:val="single" w:sz="8" w:space="0" w:color="BCBEC0"/>
          </w:tblBorders>
        </w:tblPrEx>
        <w:tc>
          <w:tcPr>
            <w:tcW w:w="1900" w:type="dxa"/>
            <w:vMerge/>
          </w:tcPr>
          <w:p w14:paraId="666F9AAE" w14:textId="77777777" w:rsidR="00DF457C" w:rsidRPr="00C635B1" w:rsidRDefault="00DF457C" w:rsidP="00D53BCC">
            <w:pPr>
              <w:keepNext/>
              <w:rPr>
                <w:rFonts w:ascii="Public Sans" w:hAnsi="Public Sans" w:cstheme="minorHAnsi"/>
                <w:szCs w:val="22"/>
              </w:rPr>
            </w:pPr>
          </w:p>
        </w:tc>
        <w:tc>
          <w:tcPr>
            <w:tcW w:w="1979" w:type="dxa"/>
            <w:tcBorders>
              <w:top w:val="single" w:sz="4" w:space="0" w:color="D9D9D9" w:themeColor="background1" w:themeShade="D9"/>
              <w:bottom w:val="single" w:sz="4" w:space="0" w:color="D9D9D9" w:themeColor="background1" w:themeShade="D9"/>
            </w:tcBorders>
          </w:tcPr>
          <w:p w14:paraId="628DF274" w14:textId="77777777" w:rsidR="00DF457C" w:rsidRPr="00C635B1" w:rsidRDefault="00DF457C" w:rsidP="00D53BCC">
            <w:pPr>
              <w:pStyle w:val="TableText"/>
              <w:keepNext/>
              <w:rPr>
                <w:rFonts w:ascii="Public Sans" w:hAnsi="Public Sans" w:cstheme="minorHAnsi"/>
                <w:sz w:val="22"/>
                <w:szCs w:val="22"/>
              </w:rPr>
            </w:pPr>
            <w:r w:rsidRPr="00C635B1">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7A9B45E5"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Collaborate with others and value their contribution</w:t>
            </w:r>
          </w:p>
        </w:tc>
        <w:sdt>
          <w:sdtPr>
            <w:rPr>
              <w:rFonts w:ascii="Public Sans" w:hAnsi="Public Sans"/>
              <w:sz w:val="22"/>
              <w:szCs w:val="22"/>
            </w:rPr>
            <w:id w:val="655886835"/>
            <w:placeholder>
              <w:docPart w:val="370288AED63748A5B0462411F22940F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1D568C4" w14:textId="77777777" w:rsidR="00DF457C" w:rsidRPr="00C635B1" w:rsidRDefault="00DF457C"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DF457C" w:rsidRPr="00C635B1" w14:paraId="5041CB00" w14:textId="77777777" w:rsidTr="00DF457C">
        <w:tblPrEx>
          <w:tblBorders>
            <w:top w:val="single" w:sz="8" w:space="0" w:color="auto"/>
            <w:bottom w:val="single" w:sz="8" w:space="0" w:color="BCBEC0"/>
          </w:tblBorders>
        </w:tblPrEx>
        <w:tc>
          <w:tcPr>
            <w:tcW w:w="1900" w:type="dxa"/>
            <w:vMerge/>
            <w:tcBorders>
              <w:bottom w:val="single" w:sz="4" w:space="0" w:color="auto"/>
            </w:tcBorders>
          </w:tcPr>
          <w:p w14:paraId="7FBF87E1" w14:textId="77777777" w:rsidR="00DF457C" w:rsidRPr="00C635B1" w:rsidRDefault="00DF457C" w:rsidP="00D53BCC">
            <w:pPr>
              <w:rPr>
                <w:rFonts w:ascii="Public Sans" w:hAnsi="Public Sans" w:cstheme="minorHAnsi"/>
                <w:szCs w:val="22"/>
              </w:rPr>
            </w:pPr>
          </w:p>
        </w:tc>
        <w:tc>
          <w:tcPr>
            <w:tcW w:w="1979" w:type="dxa"/>
            <w:tcBorders>
              <w:top w:val="single" w:sz="4" w:space="0" w:color="D9D9D9" w:themeColor="background1" w:themeShade="D9"/>
              <w:bottom w:val="single" w:sz="4" w:space="0" w:color="auto"/>
            </w:tcBorders>
          </w:tcPr>
          <w:p w14:paraId="71CCB0CE" w14:textId="77777777" w:rsidR="00DF457C" w:rsidRPr="00C635B1" w:rsidRDefault="00DF457C" w:rsidP="00D53BCC">
            <w:pPr>
              <w:pStyle w:val="TableText"/>
              <w:rPr>
                <w:rFonts w:ascii="Public Sans" w:hAnsi="Public Sans" w:cstheme="minorHAnsi"/>
                <w:sz w:val="22"/>
                <w:szCs w:val="22"/>
              </w:rPr>
            </w:pPr>
            <w:r w:rsidRPr="00C635B1">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54A7C898" w14:textId="77777777" w:rsidR="00DF457C" w:rsidRPr="00C635B1" w:rsidRDefault="00DF457C" w:rsidP="00D53BCC">
            <w:pPr>
              <w:rPr>
                <w:rFonts w:ascii="Public Sans" w:hAnsi="Public Sans" w:cstheme="minorHAnsi"/>
                <w:szCs w:val="22"/>
              </w:rPr>
            </w:pPr>
            <w:r w:rsidRPr="00C635B1">
              <w:rPr>
                <w:rFonts w:ascii="Public Sans" w:hAnsi="Public Sans" w:cstheme="minorHAnsi"/>
                <w:szCs w:val="22"/>
              </w:rPr>
              <w:t>Gain consensus and commitment from others, and resolve issues and conflicts</w:t>
            </w:r>
          </w:p>
        </w:tc>
        <w:sdt>
          <w:sdtPr>
            <w:rPr>
              <w:rFonts w:ascii="Public Sans" w:hAnsi="Public Sans"/>
              <w:sz w:val="22"/>
              <w:szCs w:val="22"/>
            </w:rPr>
            <w:id w:val="-40443843"/>
            <w:placeholder>
              <w:docPart w:val="AD0C5B602BF74F448B5BA041AB97950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3C74F80" w14:textId="77777777" w:rsidR="00DF457C" w:rsidRPr="00C635B1" w:rsidRDefault="00DF457C" w:rsidP="00D53BCC">
                <w:pPr>
                  <w:pStyle w:val="TableText"/>
                  <w:rPr>
                    <w:rFonts w:ascii="Public Sans" w:hAnsi="Public Sans"/>
                    <w:sz w:val="22"/>
                    <w:szCs w:val="22"/>
                  </w:rPr>
                </w:pPr>
                <w:r w:rsidRPr="00C635B1">
                  <w:rPr>
                    <w:rFonts w:ascii="Public Sans" w:hAnsi="Public Sans"/>
                    <w:sz w:val="22"/>
                    <w:szCs w:val="22"/>
                  </w:rPr>
                  <w:t>Intermediate</w:t>
                </w:r>
              </w:p>
            </w:tc>
          </w:sdtContent>
        </w:sdt>
      </w:tr>
      <w:tr w:rsidR="00971224" w:rsidRPr="00C635B1" w14:paraId="7768E7FE" w14:textId="77777777" w:rsidTr="00DF457C">
        <w:tblPrEx>
          <w:tblBorders>
            <w:top w:val="single" w:sz="8" w:space="0" w:color="auto"/>
            <w:bottom w:val="single" w:sz="8" w:space="0" w:color="BCBEC0"/>
          </w:tblBorders>
        </w:tblPrEx>
        <w:tc>
          <w:tcPr>
            <w:tcW w:w="1900" w:type="dxa"/>
            <w:vMerge w:val="restart"/>
            <w:tcBorders>
              <w:top w:val="single" w:sz="4" w:space="0" w:color="auto"/>
            </w:tcBorders>
            <w:shd w:val="clear" w:color="auto" w:fill="F2F2F2" w:themeFill="background1" w:themeFillShade="F2"/>
          </w:tcPr>
          <w:p w14:paraId="07158F41" w14:textId="77777777" w:rsidR="00971224" w:rsidRPr="00C635B1" w:rsidRDefault="00971224" w:rsidP="00D53BCC">
            <w:pPr>
              <w:keepNext/>
              <w:rPr>
                <w:rFonts w:ascii="Public Sans" w:hAnsi="Public Sans"/>
                <w:noProof/>
                <w:szCs w:val="22"/>
                <w:lang w:eastAsia="en-AU"/>
              </w:rPr>
            </w:pPr>
            <w:r w:rsidRPr="00C635B1">
              <w:rPr>
                <w:rFonts w:ascii="Public Sans" w:hAnsi="Public Sans"/>
                <w:noProof/>
                <w:szCs w:val="22"/>
                <w:lang w:eastAsia="en-AU"/>
              </w:rPr>
              <w:drawing>
                <wp:inline distT="0" distB="0" distL="0" distR="0" wp14:anchorId="43E43B49" wp14:editId="25C33FB1">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1979" w:type="dxa"/>
            <w:tcBorders>
              <w:top w:val="single" w:sz="4" w:space="0" w:color="auto"/>
              <w:bottom w:val="nil"/>
            </w:tcBorders>
            <w:shd w:val="clear" w:color="auto" w:fill="F2F2F2" w:themeFill="background1" w:themeFillShade="F2"/>
          </w:tcPr>
          <w:p w14:paraId="61255254" w14:textId="77777777" w:rsidR="00971224" w:rsidRPr="00C635B1" w:rsidRDefault="00971224" w:rsidP="00D53BCC">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FD456AD" w14:textId="77777777" w:rsidR="00971224" w:rsidRPr="00C635B1" w:rsidRDefault="00971224" w:rsidP="00D53BCC">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400E15D8" w14:textId="77777777" w:rsidR="00971224" w:rsidRPr="00C635B1" w:rsidRDefault="00971224" w:rsidP="00D53BCC">
            <w:pPr>
              <w:pStyle w:val="TableText"/>
              <w:keepNext/>
              <w:rPr>
                <w:rFonts w:ascii="Public Sans" w:hAnsi="Public Sans" w:cstheme="minorHAnsi"/>
                <w:sz w:val="22"/>
                <w:szCs w:val="22"/>
              </w:rPr>
            </w:pPr>
          </w:p>
        </w:tc>
      </w:tr>
      <w:tr w:rsidR="00971224" w:rsidRPr="00C635B1" w14:paraId="20990149" w14:textId="77777777" w:rsidTr="00DF457C">
        <w:tblPrEx>
          <w:tblBorders>
            <w:top w:val="single" w:sz="8" w:space="0" w:color="auto"/>
            <w:bottom w:val="single" w:sz="8" w:space="0" w:color="BCBEC0"/>
          </w:tblBorders>
        </w:tblPrEx>
        <w:tc>
          <w:tcPr>
            <w:tcW w:w="1900" w:type="dxa"/>
            <w:vMerge/>
          </w:tcPr>
          <w:p w14:paraId="0E98E407" w14:textId="77777777" w:rsidR="00971224" w:rsidRPr="00C635B1" w:rsidRDefault="00971224" w:rsidP="00D53BCC">
            <w:pPr>
              <w:keepNext/>
              <w:rPr>
                <w:rFonts w:ascii="Public Sans" w:hAnsi="Public Sans" w:cstheme="minorHAnsi"/>
                <w:szCs w:val="22"/>
              </w:rPr>
            </w:pPr>
          </w:p>
        </w:tc>
        <w:tc>
          <w:tcPr>
            <w:tcW w:w="1979" w:type="dxa"/>
            <w:tcBorders>
              <w:top w:val="single" w:sz="4" w:space="0" w:color="D9D9D9" w:themeColor="background1" w:themeShade="D9"/>
              <w:bottom w:val="single" w:sz="4" w:space="0" w:color="D9D9D9" w:themeColor="background1" w:themeShade="D9"/>
            </w:tcBorders>
          </w:tcPr>
          <w:p w14:paraId="1A7091A0" w14:textId="77777777" w:rsidR="00971224" w:rsidRPr="00C635B1" w:rsidRDefault="00971224" w:rsidP="00D53BCC">
            <w:pPr>
              <w:pStyle w:val="TableText"/>
              <w:keepNext/>
              <w:rPr>
                <w:rFonts w:ascii="Public Sans" w:hAnsi="Public Sans" w:cstheme="minorHAnsi"/>
                <w:sz w:val="22"/>
                <w:szCs w:val="22"/>
              </w:rPr>
            </w:pPr>
            <w:r w:rsidRPr="00C635B1">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6B8F59A0" w14:textId="77777777" w:rsidR="00971224" w:rsidRPr="00C635B1" w:rsidRDefault="00971224" w:rsidP="00D53BCC">
            <w:pPr>
              <w:rPr>
                <w:rFonts w:ascii="Public Sans" w:hAnsi="Public Sans" w:cstheme="minorHAnsi"/>
                <w:szCs w:val="22"/>
              </w:rPr>
            </w:pPr>
            <w:r w:rsidRPr="00C635B1">
              <w:rPr>
                <w:rFonts w:ascii="Public Sans" w:hAnsi="Public Sans" w:cstheme="minorHAnsi"/>
                <w:szCs w:val="22"/>
              </w:rPr>
              <w:t>Plan to achieve priority outcomes and respond flexibly to changing circumstances</w:t>
            </w:r>
          </w:p>
        </w:tc>
        <w:sdt>
          <w:sdtPr>
            <w:rPr>
              <w:rFonts w:ascii="Public Sans" w:hAnsi="Public Sans"/>
              <w:sz w:val="22"/>
              <w:szCs w:val="22"/>
            </w:rPr>
            <w:id w:val="1898320763"/>
            <w:placeholder>
              <w:docPart w:val="C4960190AD4B46838652404C445B3D5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56E394C" w14:textId="77777777" w:rsidR="00971224" w:rsidRPr="00C635B1" w:rsidRDefault="00971224" w:rsidP="00D53BCC">
                <w:pPr>
                  <w:pStyle w:val="TableText"/>
                  <w:keepNext/>
                  <w:rPr>
                    <w:rFonts w:ascii="Public Sans" w:hAnsi="Public Sans"/>
                    <w:sz w:val="22"/>
                    <w:szCs w:val="22"/>
                  </w:rPr>
                </w:pPr>
                <w:r w:rsidRPr="00C635B1">
                  <w:rPr>
                    <w:rFonts w:ascii="Public Sans" w:hAnsi="Public Sans"/>
                    <w:sz w:val="22"/>
                    <w:szCs w:val="22"/>
                  </w:rPr>
                  <w:t>Foundational</w:t>
                </w:r>
              </w:p>
            </w:tc>
          </w:sdtContent>
        </w:sdt>
      </w:tr>
      <w:tr w:rsidR="00971224" w:rsidRPr="00C635B1" w14:paraId="5FE37450" w14:textId="77777777" w:rsidTr="00DF457C">
        <w:tblPrEx>
          <w:tblBorders>
            <w:top w:val="single" w:sz="8" w:space="0" w:color="auto"/>
            <w:bottom w:val="single" w:sz="8" w:space="0" w:color="BCBEC0"/>
          </w:tblBorders>
        </w:tblPrEx>
        <w:tc>
          <w:tcPr>
            <w:tcW w:w="1900" w:type="dxa"/>
            <w:vMerge/>
            <w:tcBorders>
              <w:bottom w:val="single" w:sz="4" w:space="0" w:color="auto"/>
            </w:tcBorders>
          </w:tcPr>
          <w:p w14:paraId="28D31DEB" w14:textId="77777777" w:rsidR="00971224" w:rsidRPr="00C635B1" w:rsidRDefault="00971224" w:rsidP="00D53BCC">
            <w:pPr>
              <w:rPr>
                <w:rFonts w:ascii="Public Sans" w:hAnsi="Public Sans" w:cstheme="minorHAnsi"/>
                <w:szCs w:val="22"/>
              </w:rPr>
            </w:pPr>
          </w:p>
        </w:tc>
        <w:tc>
          <w:tcPr>
            <w:tcW w:w="1979" w:type="dxa"/>
            <w:tcBorders>
              <w:top w:val="single" w:sz="4" w:space="0" w:color="D9D9D9" w:themeColor="background1" w:themeShade="D9"/>
              <w:bottom w:val="single" w:sz="4" w:space="0" w:color="auto"/>
            </w:tcBorders>
          </w:tcPr>
          <w:p w14:paraId="462F9664" w14:textId="77777777" w:rsidR="00971224" w:rsidRPr="00C635B1" w:rsidRDefault="00971224" w:rsidP="00D53BCC">
            <w:pPr>
              <w:pStyle w:val="TableText"/>
              <w:rPr>
                <w:rFonts w:ascii="Public Sans" w:hAnsi="Public Sans" w:cstheme="minorHAnsi"/>
                <w:sz w:val="22"/>
                <w:szCs w:val="22"/>
              </w:rPr>
            </w:pPr>
            <w:r w:rsidRPr="00C635B1">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2AA941E3" w14:textId="77777777" w:rsidR="00971224" w:rsidRPr="00C635B1" w:rsidRDefault="00971224" w:rsidP="00D53BCC">
            <w:pPr>
              <w:rPr>
                <w:rFonts w:ascii="Public Sans" w:hAnsi="Public Sans" w:cstheme="minorHAnsi"/>
                <w:szCs w:val="22"/>
              </w:rPr>
            </w:pPr>
            <w:r w:rsidRPr="00C635B1">
              <w:rPr>
                <w:rFonts w:ascii="Public Sans" w:hAnsi="Public Sans" w:cstheme="minorHAnsi"/>
                <w:szCs w:val="22"/>
              </w:rPr>
              <w:t>Be proactive and responsible for own actions, and adhere to legislation, policy and guidelines</w:t>
            </w:r>
          </w:p>
        </w:tc>
        <w:sdt>
          <w:sdtPr>
            <w:rPr>
              <w:rFonts w:ascii="Public Sans" w:hAnsi="Public Sans"/>
              <w:sz w:val="22"/>
              <w:szCs w:val="22"/>
            </w:rPr>
            <w:id w:val="-1306934991"/>
            <w:placeholder>
              <w:docPart w:val="4A90F2C554BA4C44A6DB595660DBF77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A5166D9" w14:textId="77777777" w:rsidR="00971224" w:rsidRPr="00C635B1" w:rsidRDefault="00971224" w:rsidP="00D53BCC">
                <w:pPr>
                  <w:pStyle w:val="TableText"/>
                  <w:rPr>
                    <w:rFonts w:ascii="Public Sans" w:hAnsi="Public Sans"/>
                    <w:sz w:val="22"/>
                    <w:szCs w:val="22"/>
                  </w:rPr>
                </w:pPr>
                <w:r w:rsidRPr="00C635B1">
                  <w:rPr>
                    <w:rFonts w:ascii="Public Sans" w:hAnsi="Public Sans"/>
                    <w:sz w:val="22"/>
                    <w:szCs w:val="22"/>
                  </w:rPr>
                  <w:t>Intermediate</w:t>
                </w:r>
              </w:p>
            </w:tc>
          </w:sdtContent>
        </w:sdt>
      </w:tr>
      <w:tr w:rsidR="00971224" w:rsidRPr="00C635B1" w14:paraId="085C88B3" w14:textId="77777777" w:rsidTr="00DF457C">
        <w:tblPrEx>
          <w:tblBorders>
            <w:top w:val="single" w:sz="8" w:space="0" w:color="auto"/>
            <w:bottom w:val="single" w:sz="8" w:space="0" w:color="BCBEC0"/>
          </w:tblBorders>
        </w:tblPrEx>
        <w:tc>
          <w:tcPr>
            <w:tcW w:w="1900" w:type="dxa"/>
            <w:vMerge w:val="restart"/>
            <w:tcBorders>
              <w:top w:val="single" w:sz="4" w:space="0" w:color="auto"/>
            </w:tcBorders>
            <w:shd w:val="clear" w:color="auto" w:fill="F2F2F2" w:themeFill="background1" w:themeFillShade="F2"/>
          </w:tcPr>
          <w:p w14:paraId="33F206F7" w14:textId="77777777" w:rsidR="00971224" w:rsidRPr="00C635B1" w:rsidRDefault="00971224" w:rsidP="00D53BCC">
            <w:pPr>
              <w:keepNext/>
              <w:rPr>
                <w:rFonts w:ascii="Public Sans" w:hAnsi="Public Sans" w:cstheme="minorHAnsi"/>
                <w:szCs w:val="22"/>
              </w:rPr>
            </w:pPr>
            <w:r w:rsidRPr="00C635B1">
              <w:rPr>
                <w:rFonts w:ascii="Public Sans" w:hAnsi="Public Sans"/>
                <w:noProof/>
                <w:szCs w:val="22"/>
                <w:lang w:eastAsia="en-AU"/>
              </w:rPr>
              <w:drawing>
                <wp:inline distT="0" distB="0" distL="0" distR="0" wp14:anchorId="4E6F3521" wp14:editId="1B25EC18">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1979" w:type="dxa"/>
            <w:tcBorders>
              <w:top w:val="single" w:sz="4" w:space="0" w:color="auto"/>
              <w:bottom w:val="nil"/>
            </w:tcBorders>
            <w:shd w:val="clear" w:color="auto" w:fill="F2F2F2" w:themeFill="background1" w:themeFillShade="F2"/>
          </w:tcPr>
          <w:p w14:paraId="67020CC4" w14:textId="77777777" w:rsidR="00971224" w:rsidRPr="00C635B1" w:rsidRDefault="00971224"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4B0AFA4" w14:textId="77777777" w:rsidR="00971224" w:rsidRPr="00C635B1" w:rsidRDefault="00971224"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194F0AC3" w14:textId="77777777" w:rsidR="00971224" w:rsidRPr="00C635B1" w:rsidRDefault="00971224" w:rsidP="00D53BCC">
            <w:pPr>
              <w:pStyle w:val="TableText"/>
              <w:keepNext/>
              <w:rPr>
                <w:rFonts w:ascii="Public Sans" w:hAnsi="Public Sans" w:cstheme="minorHAnsi"/>
                <w:sz w:val="22"/>
                <w:szCs w:val="22"/>
              </w:rPr>
            </w:pPr>
          </w:p>
        </w:tc>
      </w:tr>
      <w:tr w:rsidR="00971224" w:rsidRPr="00C635B1" w14:paraId="29A79803" w14:textId="77777777" w:rsidTr="00DF457C">
        <w:tblPrEx>
          <w:tblBorders>
            <w:top w:val="single" w:sz="8" w:space="0" w:color="auto"/>
            <w:bottom w:val="single" w:sz="8" w:space="0" w:color="BCBEC0"/>
          </w:tblBorders>
        </w:tblPrEx>
        <w:tc>
          <w:tcPr>
            <w:tcW w:w="1900" w:type="dxa"/>
            <w:vMerge/>
          </w:tcPr>
          <w:p w14:paraId="60F4F4CC" w14:textId="77777777" w:rsidR="00971224" w:rsidRPr="00C635B1" w:rsidRDefault="00971224" w:rsidP="00D53BCC">
            <w:pPr>
              <w:keepNext/>
              <w:rPr>
                <w:rFonts w:ascii="Public Sans" w:hAnsi="Public Sans" w:cstheme="minorHAnsi"/>
                <w:szCs w:val="22"/>
              </w:rPr>
            </w:pPr>
          </w:p>
        </w:tc>
        <w:tc>
          <w:tcPr>
            <w:tcW w:w="1979" w:type="dxa"/>
            <w:tcBorders>
              <w:top w:val="nil"/>
              <w:bottom w:val="single" w:sz="4" w:space="0" w:color="D9D9D9" w:themeColor="background1" w:themeShade="D9"/>
              <w:right w:val="nil"/>
            </w:tcBorders>
          </w:tcPr>
          <w:p w14:paraId="306011AC" w14:textId="77777777" w:rsidR="00971224" w:rsidRPr="00C635B1" w:rsidRDefault="00971224" w:rsidP="00D53BCC">
            <w:pPr>
              <w:pStyle w:val="TableText"/>
              <w:keepNext/>
              <w:rPr>
                <w:rFonts w:ascii="Public Sans" w:hAnsi="Public Sans" w:cstheme="minorHAnsi"/>
                <w:sz w:val="22"/>
                <w:szCs w:val="22"/>
              </w:rPr>
            </w:pPr>
            <w:r w:rsidRPr="00C635B1">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7092CBF9" w14:textId="77777777" w:rsidR="00971224" w:rsidRPr="00C635B1" w:rsidRDefault="00971224" w:rsidP="00D53BCC">
            <w:pPr>
              <w:rPr>
                <w:rFonts w:ascii="Public Sans" w:hAnsi="Public Sans" w:cstheme="minorHAnsi"/>
                <w:szCs w:val="22"/>
              </w:rPr>
            </w:pPr>
            <w:r w:rsidRPr="00C635B1">
              <w:rPr>
                <w:rFonts w:ascii="Public Sans" w:hAnsi="Public Sans" w:cstheme="minorHAnsi"/>
                <w:szCs w:val="22"/>
              </w:rPr>
              <w:t>Understand and apply financial processes to achieve value for money and minimise financial risk</w:t>
            </w:r>
          </w:p>
        </w:tc>
        <w:sdt>
          <w:sdtPr>
            <w:rPr>
              <w:rFonts w:ascii="Public Sans" w:hAnsi="Public Sans"/>
              <w:sz w:val="22"/>
              <w:szCs w:val="22"/>
            </w:rPr>
            <w:id w:val="-1193378010"/>
            <w:placeholder>
              <w:docPart w:val="19BB33BBFEF749DDB206207FF7D2696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left w:val="nil"/>
                  <w:bottom w:val="single" w:sz="4" w:space="0" w:color="D9D9D9" w:themeColor="background1" w:themeShade="D9"/>
                </w:tcBorders>
              </w:tcPr>
              <w:p w14:paraId="4AA7FD27" w14:textId="77777777" w:rsidR="00971224" w:rsidRPr="00C635B1" w:rsidRDefault="00971224"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971224" w:rsidRPr="00C635B1" w14:paraId="10BD79AD" w14:textId="77777777" w:rsidTr="00DF457C">
        <w:tblPrEx>
          <w:tblBorders>
            <w:top w:val="single" w:sz="8" w:space="0" w:color="auto"/>
            <w:bottom w:val="single" w:sz="8" w:space="0" w:color="BCBEC0"/>
          </w:tblBorders>
        </w:tblPrEx>
        <w:tc>
          <w:tcPr>
            <w:tcW w:w="1900" w:type="dxa"/>
            <w:vMerge/>
          </w:tcPr>
          <w:p w14:paraId="1D7F7293" w14:textId="77777777" w:rsidR="00971224" w:rsidRPr="00C635B1" w:rsidRDefault="00971224" w:rsidP="00D53BCC">
            <w:pPr>
              <w:keepNext/>
              <w:rPr>
                <w:rFonts w:ascii="Public Sans" w:hAnsi="Public Sans" w:cstheme="minorHAnsi"/>
                <w:szCs w:val="22"/>
              </w:rPr>
            </w:pPr>
          </w:p>
        </w:tc>
        <w:tc>
          <w:tcPr>
            <w:tcW w:w="1979" w:type="dxa"/>
            <w:tcBorders>
              <w:top w:val="single" w:sz="4" w:space="0" w:color="D9D9D9" w:themeColor="background1" w:themeShade="D9"/>
              <w:bottom w:val="single" w:sz="4" w:space="0" w:color="D9D9D9" w:themeColor="background1" w:themeShade="D9"/>
              <w:right w:val="nil"/>
            </w:tcBorders>
          </w:tcPr>
          <w:p w14:paraId="3D5B2FD1" w14:textId="77777777" w:rsidR="00971224" w:rsidRPr="00C635B1" w:rsidRDefault="00971224" w:rsidP="00D53BCC">
            <w:pPr>
              <w:pStyle w:val="TableText"/>
              <w:keepNext/>
              <w:rPr>
                <w:rFonts w:ascii="Public Sans" w:hAnsi="Public Sans" w:cstheme="minorHAnsi"/>
                <w:sz w:val="22"/>
                <w:szCs w:val="22"/>
              </w:rPr>
            </w:pPr>
            <w:r w:rsidRPr="00C635B1">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6E464A87" w14:textId="77777777" w:rsidR="00971224" w:rsidRPr="00C635B1" w:rsidRDefault="00971224" w:rsidP="00D53BCC">
            <w:pPr>
              <w:rPr>
                <w:rFonts w:ascii="Public Sans" w:hAnsi="Public Sans" w:cstheme="minorHAnsi"/>
                <w:szCs w:val="22"/>
              </w:rPr>
            </w:pPr>
            <w:r w:rsidRPr="00C635B1">
              <w:rPr>
                <w:rFonts w:ascii="Public Sans" w:hAnsi="Public Sans" w:cstheme="minorHAnsi"/>
                <w:szCs w:val="22"/>
              </w:rPr>
              <w:t>Understand and use available technologies to maximise efficiencies and effectiveness</w:t>
            </w:r>
          </w:p>
        </w:tc>
        <w:sdt>
          <w:sdtPr>
            <w:rPr>
              <w:rFonts w:ascii="Public Sans" w:hAnsi="Public Sans"/>
              <w:sz w:val="22"/>
              <w:szCs w:val="22"/>
            </w:rPr>
            <w:id w:val="1110161367"/>
            <w:placeholder>
              <w:docPart w:val="4C583BE8433F48A0920744A7461F579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9A60293" w14:textId="77777777" w:rsidR="00971224" w:rsidRPr="00C635B1" w:rsidRDefault="00971224"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r w:rsidR="00971224" w:rsidRPr="00C635B1" w14:paraId="2A151F52" w14:textId="77777777" w:rsidTr="00DF457C">
        <w:tblPrEx>
          <w:tblBorders>
            <w:top w:val="single" w:sz="8" w:space="0" w:color="auto"/>
            <w:bottom w:val="single" w:sz="8" w:space="0" w:color="BCBEC0"/>
          </w:tblBorders>
        </w:tblPrEx>
        <w:tc>
          <w:tcPr>
            <w:tcW w:w="1900" w:type="dxa"/>
            <w:vMerge/>
          </w:tcPr>
          <w:p w14:paraId="4FF1A522" w14:textId="77777777" w:rsidR="00971224" w:rsidRPr="00C635B1" w:rsidRDefault="00971224" w:rsidP="00D53BCC">
            <w:pPr>
              <w:keepNext/>
              <w:rPr>
                <w:rFonts w:ascii="Public Sans" w:hAnsi="Public Sans" w:cstheme="minorHAnsi"/>
                <w:szCs w:val="22"/>
              </w:rPr>
            </w:pPr>
          </w:p>
        </w:tc>
        <w:tc>
          <w:tcPr>
            <w:tcW w:w="1979" w:type="dxa"/>
            <w:tcBorders>
              <w:top w:val="single" w:sz="4" w:space="0" w:color="D9D9D9" w:themeColor="background1" w:themeShade="D9"/>
              <w:bottom w:val="single" w:sz="4" w:space="0" w:color="D9D9D9" w:themeColor="background1" w:themeShade="D9"/>
              <w:right w:val="nil"/>
            </w:tcBorders>
          </w:tcPr>
          <w:p w14:paraId="0458E78A" w14:textId="77777777" w:rsidR="00971224" w:rsidRPr="00C635B1" w:rsidRDefault="00971224" w:rsidP="00D53BCC">
            <w:pPr>
              <w:pStyle w:val="TableText"/>
              <w:keepNext/>
              <w:rPr>
                <w:rFonts w:ascii="Public Sans" w:hAnsi="Public Sans" w:cstheme="minorHAnsi"/>
                <w:sz w:val="22"/>
                <w:szCs w:val="22"/>
              </w:rPr>
            </w:pPr>
            <w:r w:rsidRPr="00C635B1">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61B758F8" w14:textId="77777777" w:rsidR="00971224" w:rsidRPr="00C635B1" w:rsidRDefault="00971224" w:rsidP="00D53BCC">
            <w:pPr>
              <w:rPr>
                <w:rFonts w:ascii="Public Sans" w:hAnsi="Public Sans" w:cstheme="minorHAnsi"/>
                <w:szCs w:val="22"/>
              </w:rPr>
            </w:pPr>
            <w:r w:rsidRPr="00C635B1">
              <w:rPr>
                <w:rFonts w:ascii="Public Sans" w:hAnsi="Public Sans" w:cstheme="minorHAnsi"/>
                <w:szCs w:val="22"/>
              </w:rPr>
              <w:t>Understand and apply procurement processes to ensure effective purchasing and contract performance</w:t>
            </w:r>
          </w:p>
        </w:tc>
        <w:sdt>
          <w:sdtPr>
            <w:rPr>
              <w:rFonts w:ascii="Public Sans" w:hAnsi="Public Sans"/>
              <w:sz w:val="22"/>
              <w:szCs w:val="22"/>
            </w:rPr>
            <w:id w:val="470252599"/>
            <w:placeholder>
              <w:docPart w:val="46932895476941E0BE692327550C1E3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1DD1901" w14:textId="77777777" w:rsidR="00971224" w:rsidRPr="00C635B1" w:rsidRDefault="00971224" w:rsidP="00D53BCC">
                <w:pPr>
                  <w:pStyle w:val="TableText"/>
                  <w:keepNext/>
                  <w:rPr>
                    <w:rFonts w:ascii="Public Sans" w:hAnsi="Public Sans"/>
                    <w:sz w:val="22"/>
                    <w:szCs w:val="22"/>
                  </w:rPr>
                </w:pPr>
                <w:r w:rsidRPr="00C635B1">
                  <w:rPr>
                    <w:rFonts w:ascii="Public Sans" w:hAnsi="Public Sans"/>
                    <w:sz w:val="22"/>
                    <w:szCs w:val="22"/>
                  </w:rPr>
                  <w:t>Intermediate</w:t>
                </w:r>
              </w:p>
            </w:tc>
          </w:sdtContent>
        </w:sdt>
      </w:tr>
    </w:tbl>
    <w:p w14:paraId="075F4C1B" w14:textId="77777777" w:rsidR="00520935" w:rsidRPr="00AA62CB" w:rsidRDefault="00520935" w:rsidP="004A31C9">
      <w:pPr>
        <w:pStyle w:val="Heading2"/>
        <w:rPr>
          <w:rFonts w:ascii="Public Sans" w:hAnsi="Public Sans" w:cstheme="majorHAnsi"/>
        </w:rPr>
      </w:pPr>
    </w:p>
    <w:sectPr w:rsidR="00520935" w:rsidRPr="00AA62CB"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9F3" w14:textId="77777777" w:rsidR="00F5503D" w:rsidRDefault="00F5503D" w:rsidP="00AC273D">
      <w:pPr>
        <w:spacing w:after="0" w:line="240" w:lineRule="auto"/>
      </w:pPr>
      <w:r>
        <w:separator/>
      </w:r>
    </w:p>
  </w:endnote>
  <w:endnote w:type="continuationSeparator" w:id="0">
    <w:p w14:paraId="7898EBC2" w14:textId="77777777" w:rsidR="00F5503D" w:rsidRDefault="00F5503D"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F5503D" w14:paraId="73EDB0F4" w14:textId="77777777" w:rsidTr="00CD6BA6">
      <w:tc>
        <w:tcPr>
          <w:tcW w:w="9709" w:type="dxa"/>
          <w:vAlign w:val="bottom"/>
        </w:tcPr>
        <w:p w14:paraId="227FD3D3" w14:textId="77777777" w:rsidR="00F5503D" w:rsidRPr="00051237" w:rsidRDefault="00F5503D"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B3F77">
            <w:rPr>
              <w:noProof/>
              <w:lang w:eastAsia="en-AU"/>
            </w:rPr>
            <w:t>6</w:t>
          </w:r>
          <w:r>
            <w:rPr>
              <w:noProof/>
              <w:lang w:eastAsia="en-AU"/>
            </w:rPr>
            <w:fldChar w:fldCharType="end"/>
          </w:r>
        </w:p>
      </w:tc>
      <w:tc>
        <w:tcPr>
          <w:tcW w:w="851" w:type="dxa"/>
        </w:tcPr>
        <w:p w14:paraId="1CEE1022" w14:textId="77777777" w:rsidR="00F5503D" w:rsidRDefault="00F5503D" w:rsidP="00CD6BA6">
          <w:pPr>
            <w:pStyle w:val="Footer"/>
            <w:jc w:val="right"/>
          </w:pPr>
        </w:p>
      </w:tc>
    </w:tr>
  </w:tbl>
  <w:p w14:paraId="00AA8139" w14:textId="77777777" w:rsidR="00F5503D" w:rsidRPr="001E2B26" w:rsidRDefault="00F5503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F5503D" w14:paraId="2690783D" w14:textId="77777777" w:rsidTr="00732229">
      <w:tc>
        <w:tcPr>
          <w:tcW w:w="9709" w:type="dxa"/>
          <w:vAlign w:val="bottom"/>
        </w:tcPr>
        <w:p w14:paraId="0F861315" w14:textId="77777777" w:rsidR="00F5503D" w:rsidRPr="00051237" w:rsidRDefault="00F5503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B3F77">
            <w:rPr>
              <w:noProof/>
              <w:lang w:eastAsia="en-AU"/>
            </w:rPr>
            <w:t>1</w:t>
          </w:r>
          <w:r>
            <w:rPr>
              <w:noProof/>
              <w:lang w:eastAsia="en-AU"/>
            </w:rPr>
            <w:fldChar w:fldCharType="end"/>
          </w:r>
        </w:p>
      </w:tc>
      <w:tc>
        <w:tcPr>
          <w:tcW w:w="851" w:type="dxa"/>
        </w:tcPr>
        <w:p w14:paraId="2596D5B0" w14:textId="77777777" w:rsidR="00F5503D" w:rsidRDefault="00F5503D" w:rsidP="00732229">
          <w:pPr>
            <w:pStyle w:val="Footer"/>
            <w:jc w:val="right"/>
          </w:pPr>
        </w:p>
      </w:tc>
    </w:tr>
  </w:tbl>
  <w:p w14:paraId="0F617196" w14:textId="77777777" w:rsidR="00F5503D" w:rsidRDefault="00F5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7E96" w14:textId="77777777" w:rsidR="00F5503D" w:rsidRDefault="00F5503D" w:rsidP="00AC273D">
      <w:pPr>
        <w:spacing w:after="0" w:line="240" w:lineRule="auto"/>
      </w:pPr>
      <w:r>
        <w:separator/>
      </w:r>
    </w:p>
  </w:footnote>
  <w:footnote w:type="continuationSeparator" w:id="0">
    <w:p w14:paraId="6C304915" w14:textId="77777777" w:rsidR="00F5503D" w:rsidRDefault="00F5503D"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FEC" w14:textId="1422FF0D" w:rsidR="00F5503D" w:rsidRDefault="000F4357" w:rsidP="00C340B3">
    <w:r w:rsidRPr="006203FF">
      <w:rPr>
        <w:rFonts w:ascii="Public Sans" w:hAnsi="Public Sans"/>
        <w:noProof/>
        <w:color w:val="002664"/>
        <w:spacing w:val="-5"/>
        <w:sz w:val="28"/>
        <w:szCs w:val="28"/>
      </w:rPr>
      <w:drawing>
        <wp:anchor distT="0" distB="0" distL="114300" distR="114300" simplePos="0" relativeHeight="251660288" behindDoc="1" locked="0" layoutInCell="1" allowOverlap="1" wp14:anchorId="77FD6529" wp14:editId="5DEE3060">
          <wp:simplePos x="0" y="0"/>
          <wp:positionH relativeFrom="page">
            <wp:posOffset>6356078</wp:posOffset>
          </wp:positionH>
          <wp:positionV relativeFrom="page">
            <wp:posOffset>227693</wp:posOffset>
          </wp:positionV>
          <wp:extent cx="655955" cy="647680"/>
          <wp:effectExtent l="0" t="0" r="0" b="635"/>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647680"/>
                  </a:xfrm>
                  <a:prstGeom prst="rect">
                    <a:avLst/>
                  </a:prstGeom>
                </pic:spPr>
              </pic:pic>
            </a:graphicData>
          </a:graphic>
          <wp14:sizeRelH relativeFrom="page">
            <wp14:pctWidth>0</wp14:pctWidth>
          </wp14:sizeRelH>
          <wp14:sizeRelV relativeFrom="page">
            <wp14:pctHeight>0</wp14:pctHeight>
          </wp14:sizeRelV>
        </wp:anchor>
      </w:drawing>
    </w:r>
    <w:r w:rsidR="00F5503D">
      <w:t xml:space="preserve">                     </w:t>
    </w:r>
  </w:p>
  <w:p w14:paraId="2F3BD813" w14:textId="77777777" w:rsidR="00F5503D" w:rsidRPr="00D46DFC" w:rsidRDefault="00F5503D" w:rsidP="00F22F99">
    <w:pPr>
      <w:pStyle w:val="TitleSub"/>
      <w:spacing w:after="0"/>
      <w:rPr>
        <w:rFonts w:ascii="Arial" w:hAnsi="Arial" w:cs="Arial"/>
        <w:b/>
        <w:sz w:val="40"/>
      </w:rPr>
    </w:pPr>
    <w:r w:rsidRPr="00D46DFC">
      <w:rPr>
        <w:rFonts w:ascii="Arial" w:hAnsi="Arial" w:cs="Arial"/>
        <w:b/>
        <w:sz w:val="40"/>
      </w:rPr>
      <w:t xml:space="preserve">ROLE DESCRIPTION </w:t>
    </w:r>
  </w:p>
  <w:p w14:paraId="25DD19A9" w14:textId="77777777" w:rsidR="00F5503D" w:rsidRDefault="00F5503D" w:rsidP="00F22F99">
    <w:pPr>
      <w:pStyle w:val="Title"/>
      <w:spacing w:line="240" w:lineRule="auto"/>
      <w:rPr>
        <w:sz w:val="12"/>
      </w:rPr>
    </w:pPr>
    <w:bookmarkStart w:id="10" w:name="Title"/>
    <w:bookmarkEnd w:id="10"/>
    <w:r w:rsidRPr="000C65EE">
      <w:rPr>
        <w:sz w:val="12"/>
      </w:rPr>
      <w:t xml:space="preserve"> </w:t>
    </w:r>
  </w:p>
  <w:p w14:paraId="2E2E2A2F" w14:textId="458CC24E" w:rsidR="00F5503D" w:rsidRPr="00F22F99" w:rsidRDefault="00F5503D" w:rsidP="00F22F99">
    <w:pPr>
      <w:rPr>
        <w:sz w:val="40"/>
        <w:szCs w:val="40"/>
      </w:rPr>
    </w:pPr>
    <w:r w:rsidRPr="00F22F99">
      <w:rPr>
        <w:rFonts w:ascii="Arial" w:hAnsi="Arial" w:cs="Arial"/>
        <w:b/>
        <w:sz w:val="40"/>
        <w:szCs w:val="40"/>
      </w:rPr>
      <w:t>Project Officer</w:t>
    </w:r>
    <w:r w:rsidR="00737963">
      <w:rPr>
        <w:rFonts w:ascii="Arial" w:hAnsi="Arial" w:cs="Arial"/>
        <w:b/>
        <w:sz w:val="40"/>
        <w:szCs w:val="40"/>
      </w:rPr>
      <w:t xml:space="preserve"> (Aboriginal)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2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3814A6"/>
    <w:multiLevelType w:val="hybridMultilevel"/>
    <w:tmpl w:val="95B6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0781115">
    <w:abstractNumId w:val="9"/>
  </w:num>
  <w:num w:numId="2" w16cid:durableId="476801234">
    <w:abstractNumId w:val="7"/>
  </w:num>
  <w:num w:numId="3" w16cid:durableId="772358335">
    <w:abstractNumId w:val="6"/>
  </w:num>
  <w:num w:numId="4" w16cid:durableId="1226379478">
    <w:abstractNumId w:val="5"/>
  </w:num>
  <w:num w:numId="5" w16cid:durableId="1438870822">
    <w:abstractNumId w:val="4"/>
  </w:num>
  <w:num w:numId="6" w16cid:durableId="459230386">
    <w:abstractNumId w:val="8"/>
  </w:num>
  <w:num w:numId="7" w16cid:durableId="1271430861">
    <w:abstractNumId w:val="3"/>
  </w:num>
  <w:num w:numId="8" w16cid:durableId="1028801442">
    <w:abstractNumId w:val="2"/>
  </w:num>
  <w:num w:numId="9" w16cid:durableId="1242984601">
    <w:abstractNumId w:val="1"/>
  </w:num>
  <w:num w:numId="10" w16cid:durableId="184098746">
    <w:abstractNumId w:val="0"/>
  </w:num>
  <w:num w:numId="11" w16cid:durableId="887912684">
    <w:abstractNumId w:val="10"/>
  </w:num>
  <w:num w:numId="12" w16cid:durableId="23288814">
    <w:abstractNumId w:val="22"/>
  </w:num>
  <w:num w:numId="13" w16cid:durableId="1432967620">
    <w:abstractNumId w:val="22"/>
  </w:num>
  <w:num w:numId="14" w16cid:durableId="1653095192">
    <w:abstractNumId w:val="11"/>
  </w:num>
  <w:num w:numId="15" w16cid:durableId="345013715">
    <w:abstractNumId w:val="11"/>
  </w:num>
  <w:num w:numId="16" w16cid:durableId="827553838">
    <w:abstractNumId w:val="11"/>
  </w:num>
  <w:num w:numId="17" w16cid:durableId="166023115">
    <w:abstractNumId w:val="11"/>
  </w:num>
  <w:num w:numId="18" w16cid:durableId="1136140296">
    <w:abstractNumId w:val="11"/>
  </w:num>
  <w:num w:numId="19" w16cid:durableId="1649893790">
    <w:abstractNumId w:val="11"/>
  </w:num>
  <w:num w:numId="20" w16cid:durableId="1787239931">
    <w:abstractNumId w:val="23"/>
  </w:num>
  <w:num w:numId="21" w16cid:durableId="312687876">
    <w:abstractNumId w:val="20"/>
  </w:num>
  <w:num w:numId="22" w16cid:durableId="3824466">
    <w:abstractNumId w:val="17"/>
  </w:num>
  <w:num w:numId="23" w16cid:durableId="1423725352">
    <w:abstractNumId w:val="18"/>
  </w:num>
  <w:num w:numId="24" w16cid:durableId="1079213261">
    <w:abstractNumId w:val="14"/>
  </w:num>
  <w:num w:numId="25" w16cid:durableId="1824154839">
    <w:abstractNumId w:val="24"/>
  </w:num>
  <w:num w:numId="26" w16cid:durableId="2084790802">
    <w:abstractNumId w:val="9"/>
  </w:num>
  <w:num w:numId="27" w16cid:durableId="133328804">
    <w:abstractNumId w:val="21"/>
  </w:num>
  <w:num w:numId="28" w16cid:durableId="1533112049">
    <w:abstractNumId w:val="15"/>
  </w:num>
  <w:num w:numId="29" w16cid:durableId="493451003">
    <w:abstractNumId w:val="13"/>
  </w:num>
  <w:num w:numId="30" w16cid:durableId="324557121">
    <w:abstractNumId w:val="19"/>
  </w:num>
  <w:num w:numId="31" w16cid:durableId="1252154486">
    <w:abstractNumId w:val="12"/>
  </w:num>
  <w:num w:numId="32" w16cid:durableId="48922145">
    <w:abstractNumId w:val="13"/>
  </w:num>
  <w:num w:numId="33" w16cid:durableId="1282415592">
    <w:abstractNumId w:val="9"/>
  </w:num>
  <w:num w:numId="34" w16cid:durableId="403991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h8TGS7MIb0jyh4E7bQzHhUefUVH0eq5KtByQvsesb9zWSxAgrKThTHbCR08pFWX/pDRdiajAa//9u554RPSQRQ==" w:salt="U4fuz0ZBWjz/H/TDQeUa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5C64"/>
    <w:rsid w:val="00006660"/>
    <w:rsid w:val="00013046"/>
    <w:rsid w:val="00014206"/>
    <w:rsid w:val="00014E98"/>
    <w:rsid w:val="000151A9"/>
    <w:rsid w:val="00021A26"/>
    <w:rsid w:val="000227A8"/>
    <w:rsid w:val="0002436B"/>
    <w:rsid w:val="00025270"/>
    <w:rsid w:val="0002595E"/>
    <w:rsid w:val="0002637C"/>
    <w:rsid w:val="00027B12"/>
    <w:rsid w:val="0003077E"/>
    <w:rsid w:val="00031E32"/>
    <w:rsid w:val="0003659D"/>
    <w:rsid w:val="0003748A"/>
    <w:rsid w:val="00040C2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8C7"/>
    <w:rsid w:val="00073F1E"/>
    <w:rsid w:val="00077B45"/>
    <w:rsid w:val="00077DFF"/>
    <w:rsid w:val="0008547B"/>
    <w:rsid w:val="00086B43"/>
    <w:rsid w:val="0009116E"/>
    <w:rsid w:val="000915AA"/>
    <w:rsid w:val="00092A99"/>
    <w:rsid w:val="000934D3"/>
    <w:rsid w:val="00094538"/>
    <w:rsid w:val="00095774"/>
    <w:rsid w:val="000967EB"/>
    <w:rsid w:val="000975C1"/>
    <w:rsid w:val="00097C7F"/>
    <w:rsid w:val="00097CC6"/>
    <w:rsid w:val="000A16AF"/>
    <w:rsid w:val="000A417B"/>
    <w:rsid w:val="000A4E9E"/>
    <w:rsid w:val="000A75A4"/>
    <w:rsid w:val="000B127E"/>
    <w:rsid w:val="000B1FDB"/>
    <w:rsid w:val="000B28E1"/>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4357"/>
    <w:rsid w:val="000F49EF"/>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4DD1"/>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A55"/>
    <w:rsid w:val="001A122F"/>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66494"/>
    <w:rsid w:val="00271FAE"/>
    <w:rsid w:val="002735A9"/>
    <w:rsid w:val="0028049D"/>
    <w:rsid w:val="00280676"/>
    <w:rsid w:val="002838E0"/>
    <w:rsid w:val="00284FE6"/>
    <w:rsid w:val="00285EA6"/>
    <w:rsid w:val="002863B5"/>
    <w:rsid w:val="00286B47"/>
    <w:rsid w:val="002872F7"/>
    <w:rsid w:val="002901B8"/>
    <w:rsid w:val="00294E56"/>
    <w:rsid w:val="00297627"/>
    <w:rsid w:val="00297CDF"/>
    <w:rsid w:val="002A18A8"/>
    <w:rsid w:val="002A4149"/>
    <w:rsid w:val="002A41AA"/>
    <w:rsid w:val="002A60C2"/>
    <w:rsid w:val="002B27D4"/>
    <w:rsid w:val="002C39EE"/>
    <w:rsid w:val="002C458A"/>
    <w:rsid w:val="002D0251"/>
    <w:rsid w:val="002D2773"/>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048E4"/>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460"/>
    <w:rsid w:val="00365DAF"/>
    <w:rsid w:val="0037183B"/>
    <w:rsid w:val="003726BA"/>
    <w:rsid w:val="00375A2D"/>
    <w:rsid w:val="00376812"/>
    <w:rsid w:val="00376972"/>
    <w:rsid w:val="003776D3"/>
    <w:rsid w:val="00385104"/>
    <w:rsid w:val="00385EAF"/>
    <w:rsid w:val="003904D7"/>
    <w:rsid w:val="00394D28"/>
    <w:rsid w:val="003967AC"/>
    <w:rsid w:val="003A342B"/>
    <w:rsid w:val="003A5831"/>
    <w:rsid w:val="003A7296"/>
    <w:rsid w:val="003B6093"/>
    <w:rsid w:val="003C0BA4"/>
    <w:rsid w:val="003C410C"/>
    <w:rsid w:val="003C41C6"/>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0A06"/>
    <w:rsid w:val="00433A33"/>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2B79"/>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2A2A"/>
    <w:rsid w:val="004E3295"/>
    <w:rsid w:val="004E4642"/>
    <w:rsid w:val="004E5FCD"/>
    <w:rsid w:val="004E7C6C"/>
    <w:rsid w:val="004F1DB4"/>
    <w:rsid w:val="004F1FB5"/>
    <w:rsid w:val="004F4AB0"/>
    <w:rsid w:val="004F4EE6"/>
    <w:rsid w:val="004F6193"/>
    <w:rsid w:val="005030FB"/>
    <w:rsid w:val="005037F1"/>
    <w:rsid w:val="00505E60"/>
    <w:rsid w:val="00506C0E"/>
    <w:rsid w:val="00506CB5"/>
    <w:rsid w:val="00506DED"/>
    <w:rsid w:val="00507F16"/>
    <w:rsid w:val="005122CD"/>
    <w:rsid w:val="005132CB"/>
    <w:rsid w:val="00516A21"/>
    <w:rsid w:val="00516C0A"/>
    <w:rsid w:val="00520935"/>
    <w:rsid w:val="00524886"/>
    <w:rsid w:val="00526D8B"/>
    <w:rsid w:val="00530754"/>
    <w:rsid w:val="00531385"/>
    <w:rsid w:val="0053264A"/>
    <w:rsid w:val="005360FF"/>
    <w:rsid w:val="00540C8A"/>
    <w:rsid w:val="00542A1C"/>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97E6B"/>
    <w:rsid w:val="005A17C5"/>
    <w:rsid w:val="005A2572"/>
    <w:rsid w:val="005A28F1"/>
    <w:rsid w:val="005A2C7E"/>
    <w:rsid w:val="005B06A8"/>
    <w:rsid w:val="005B3F77"/>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131D3"/>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5375"/>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06BB2"/>
    <w:rsid w:val="00713D4E"/>
    <w:rsid w:val="0071562A"/>
    <w:rsid w:val="0071682A"/>
    <w:rsid w:val="00716FD1"/>
    <w:rsid w:val="00720A00"/>
    <w:rsid w:val="00720F93"/>
    <w:rsid w:val="00721496"/>
    <w:rsid w:val="00721689"/>
    <w:rsid w:val="00722A51"/>
    <w:rsid w:val="007235EA"/>
    <w:rsid w:val="00723D21"/>
    <w:rsid w:val="007265DF"/>
    <w:rsid w:val="007309E5"/>
    <w:rsid w:val="00731754"/>
    <w:rsid w:val="00732229"/>
    <w:rsid w:val="00732498"/>
    <w:rsid w:val="00732D8A"/>
    <w:rsid w:val="00733D92"/>
    <w:rsid w:val="00735790"/>
    <w:rsid w:val="00737963"/>
    <w:rsid w:val="00741726"/>
    <w:rsid w:val="00751C97"/>
    <w:rsid w:val="00753279"/>
    <w:rsid w:val="00753C8C"/>
    <w:rsid w:val="00754862"/>
    <w:rsid w:val="00755854"/>
    <w:rsid w:val="00760115"/>
    <w:rsid w:val="0076011C"/>
    <w:rsid w:val="007623F1"/>
    <w:rsid w:val="0076331C"/>
    <w:rsid w:val="00766964"/>
    <w:rsid w:val="00766A1C"/>
    <w:rsid w:val="00766C18"/>
    <w:rsid w:val="00773F15"/>
    <w:rsid w:val="00780769"/>
    <w:rsid w:val="007830E1"/>
    <w:rsid w:val="00783BBC"/>
    <w:rsid w:val="007845C3"/>
    <w:rsid w:val="00786DC0"/>
    <w:rsid w:val="007924CD"/>
    <w:rsid w:val="0079471C"/>
    <w:rsid w:val="00796201"/>
    <w:rsid w:val="0079771E"/>
    <w:rsid w:val="007A3E74"/>
    <w:rsid w:val="007B05B2"/>
    <w:rsid w:val="007B3114"/>
    <w:rsid w:val="007B5506"/>
    <w:rsid w:val="007C1E46"/>
    <w:rsid w:val="007C47A9"/>
    <w:rsid w:val="007C76D0"/>
    <w:rsid w:val="007C7AE1"/>
    <w:rsid w:val="007D0E9F"/>
    <w:rsid w:val="007D6D30"/>
    <w:rsid w:val="007E3E39"/>
    <w:rsid w:val="007F1AE2"/>
    <w:rsid w:val="007F366D"/>
    <w:rsid w:val="007F3905"/>
    <w:rsid w:val="007F5884"/>
    <w:rsid w:val="007F7F2B"/>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36707"/>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09F4"/>
    <w:rsid w:val="008D21B4"/>
    <w:rsid w:val="008D774C"/>
    <w:rsid w:val="008E0207"/>
    <w:rsid w:val="008E2FD9"/>
    <w:rsid w:val="008E525F"/>
    <w:rsid w:val="008E52B8"/>
    <w:rsid w:val="008E562C"/>
    <w:rsid w:val="008E65A3"/>
    <w:rsid w:val="008E6C44"/>
    <w:rsid w:val="008F12FD"/>
    <w:rsid w:val="008F52FC"/>
    <w:rsid w:val="00900C4E"/>
    <w:rsid w:val="00901B0A"/>
    <w:rsid w:val="00903694"/>
    <w:rsid w:val="00911600"/>
    <w:rsid w:val="0091160E"/>
    <w:rsid w:val="00913641"/>
    <w:rsid w:val="00913836"/>
    <w:rsid w:val="00914D86"/>
    <w:rsid w:val="0092000E"/>
    <w:rsid w:val="00927BEC"/>
    <w:rsid w:val="00930255"/>
    <w:rsid w:val="009302D1"/>
    <w:rsid w:val="009303B6"/>
    <w:rsid w:val="00930BFE"/>
    <w:rsid w:val="009317ED"/>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1224"/>
    <w:rsid w:val="00972AE0"/>
    <w:rsid w:val="00972C0F"/>
    <w:rsid w:val="00972D2F"/>
    <w:rsid w:val="00973219"/>
    <w:rsid w:val="0097549F"/>
    <w:rsid w:val="00975C70"/>
    <w:rsid w:val="009868FD"/>
    <w:rsid w:val="009933C0"/>
    <w:rsid w:val="00993AC0"/>
    <w:rsid w:val="009940C8"/>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5AA1"/>
    <w:rsid w:val="009F7524"/>
    <w:rsid w:val="00A02297"/>
    <w:rsid w:val="00A03790"/>
    <w:rsid w:val="00A057BA"/>
    <w:rsid w:val="00A06383"/>
    <w:rsid w:val="00A063C8"/>
    <w:rsid w:val="00A120AB"/>
    <w:rsid w:val="00A14552"/>
    <w:rsid w:val="00A15CDB"/>
    <w:rsid w:val="00A21E67"/>
    <w:rsid w:val="00A24571"/>
    <w:rsid w:val="00A266ED"/>
    <w:rsid w:val="00A2790F"/>
    <w:rsid w:val="00A310C5"/>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664"/>
    <w:rsid w:val="00A91E70"/>
    <w:rsid w:val="00A93EB9"/>
    <w:rsid w:val="00AA00CD"/>
    <w:rsid w:val="00AA05B6"/>
    <w:rsid w:val="00AA3A8F"/>
    <w:rsid w:val="00AA62CB"/>
    <w:rsid w:val="00AA65F1"/>
    <w:rsid w:val="00AB04FC"/>
    <w:rsid w:val="00AB096C"/>
    <w:rsid w:val="00AB0B56"/>
    <w:rsid w:val="00AB5DEE"/>
    <w:rsid w:val="00AB767C"/>
    <w:rsid w:val="00AC273D"/>
    <w:rsid w:val="00AC3EE2"/>
    <w:rsid w:val="00AC56BF"/>
    <w:rsid w:val="00AC7ABA"/>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0B32"/>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3C06"/>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40B3"/>
    <w:rsid w:val="00C362C0"/>
    <w:rsid w:val="00C443BB"/>
    <w:rsid w:val="00C45998"/>
    <w:rsid w:val="00C45AEA"/>
    <w:rsid w:val="00C47F9B"/>
    <w:rsid w:val="00C550B9"/>
    <w:rsid w:val="00C5547A"/>
    <w:rsid w:val="00C5778D"/>
    <w:rsid w:val="00C57959"/>
    <w:rsid w:val="00C61154"/>
    <w:rsid w:val="00C635B1"/>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408B"/>
    <w:rsid w:val="00C9515B"/>
    <w:rsid w:val="00C95A08"/>
    <w:rsid w:val="00C97302"/>
    <w:rsid w:val="00C974BD"/>
    <w:rsid w:val="00C978B9"/>
    <w:rsid w:val="00CA1F6A"/>
    <w:rsid w:val="00CA4745"/>
    <w:rsid w:val="00CA5938"/>
    <w:rsid w:val="00CA5AF4"/>
    <w:rsid w:val="00CA5D7F"/>
    <w:rsid w:val="00CA5FC3"/>
    <w:rsid w:val="00CA7A39"/>
    <w:rsid w:val="00CB036C"/>
    <w:rsid w:val="00CB3D1A"/>
    <w:rsid w:val="00CB464E"/>
    <w:rsid w:val="00CB75E5"/>
    <w:rsid w:val="00CC0BBE"/>
    <w:rsid w:val="00CC2CD9"/>
    <w:rsid w:val="00CC2CE8"/>
    <w:rsid w:val="00CC47BF"/>
    <w:rsid w:val="00CD3717"/>
    <w:rsid w:val="00CD5CA8"/>
    <w:rsid w:val="00CD6BA6"/>
    <w:rsid w:val="00CE17D7"/>
    <w:rsid w:val="00CE2500"/>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60E"/>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A7D65"/>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11EE"/>
    <w:rsid w:val="00DF3DC9"/>
    <w:rsid w:val="00DF3F93"/>
    <w:rsid w:val="00DF42A4"/>
    <w:rsid w:val="00DF457C"/>
    <w:rsid w:val="00DF59CB"/>
    <w:rsid w:val="00E04F5B"/>
    <w:rsid w:val="00E058FB"/>
    <w:rsid w:val="00E0672D"/>
    <w:rsid w:val="00E0750F"/>
    <w:rsid w:val="00E10BFC"/>
    <w:rsid w:val="00E12DDA"/>
    <w:rsid w:val="00E135C5"/>
    <w:rsid w:val="00E158C8"/>
    <w:rsid w:val="00E17440"/>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25CB"/>
    <w:rsid w:val="00E52CBF"/>
    <w:rsid w:val="00E531A9"/>
    <w:rsid w:val="00E565D0"/>
    <w:rsid w:val="00E62C1F"/>
    <w:rsid w:val="00E62FC0"/>
    <w:rsid w:val="00E6495E"/>
    <w:rsid w:val="00E67D08"/>
    <w:rsid w:val="00E71EAD"/>
    <w:rsid w:val="00E720F5"/>
    <w:rsid w:val="00E74F63"/>
    <w:rsid w:val="00E752E9"/>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2F99"/>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03D"/>
    <w:rsid w:val="00F555D8"/>
    <w:rsid w:val="00F60735"/>
    <w:rsid w:val="00F617C7"/>
    <w:rsid w:val="00F63E26"/>
    <w:rsid w:val="00F66266"/>
    <w:rsid w:val="00F66D56"/>
    <w:rsid w:val="00F67852"/>
    <w:rsid w:val="00F708E7"/>
    <w:rsid w:val="00F72BA5"/>
    <w:rsid w:val="00F749A4"/>
    <w:rsid w:val="00F74BFF"/>
    <w:rsid w:val="00F75EF9"/>
    <w:rsid w:val="00F763B1"/>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15A"/>
    <w:rsid w:val="00FD3917"/>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5E32E"/>
  <w15:docId w15:val="{B16AB6C5-8176-47BA-B1A6-ACBA59DF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7AC"/>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547">
      <w:bodyDiv w:val="1"/>
      <w:marLeft w:val="0"/>
      <w:marRight w:val="0"/>
      <w:marTop w:val="0"/>
      <w:marBottom w:val="0"/>
      <w:divBdr>
        <w:top w:val="none" w:sz="0" w:space="0" w:color="auto"/>
        <w:left w:val="none" w:sz="0" w:space="0" w:color="auto"/>
        <w:bottom w:val="none" w:sz="0" w:space="0" w:color="auto"/>
        <w:right w:val="none" w:sz="0" w:space="0" w:color="auto"/>
      </w:divBdr>
    </w:div>
    <w:div w:id="449206992">
      <w:bodyDiv w:val="1"/>
      <w:marLeft w:val="0"/>
      <w:marRight w:val="0"/>
      <w:marTop w:val="0"/>
      <w:marBottom w:val="0"/>
      <w:divBdr>
        <w:top w:val="none" w:sz="0" w:space="0" w:color="auto"/>
        <w:left w:val="none" w:sz="0" w:space="0" w:color="auto"/>
        <w:bottom w:val="none" w:sz="0" w:space="0" w:color="auto"/>
        <w:right w:val="none" w:sz="0" w:space="0" w:color="auto"/>
      </w:divBdr>
    </w:div>
    <w:div w:id="471751682">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64628170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8880352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29503046">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59259720">
      <w:bodyDiv w:val="1"/>
      <w:marLeft w:val="0"/>
      <w:marRight w:val="0"/>
      <w:marTop w:val="0"/>
      <w:marBottom w:val="0"/>
      <w:divBdr>
        <w:top w:val="none" w:sz="0" w:space="0" w:color="auto"/>
        <w:left w:val="none" w:sz="0" w:space="0" w:color="auto"/>
        <w:bottom w:val="none" w:sz="0" w:space="0" w:color="auto"/>
        <w:right w:val="none" w:sz="0" w:space="0" w:color="auto"/>
      </w:divBdr>
    </w:div>
    <w:div w:id="1929580933">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1465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B33BBFEF749DDB206207FF7D2696F"/>
        <w:category>
          <w:name w:val="General"/>
          <w:gallery w:val="placeholder"/>
        </w:category>
        <w:types>
          <w:type w:val="bbPlcHdr"/>
        </w:types>
        <w:behaviors>
          <w:behavior w:val="content"/>
        </w:behaviors>
        <w:guid w:val="{3D2BDBFE-49B3-490C-9A04-934390F9B1B0}"/>
      </w:docPartPr>
      <w:docPartBody>
        <w:p w:rsidR="00E95B8D" w:rsidRDefault="00141D63" w:rsidP="00141D63">
          <w:pPr>
            <w:pStyle w:val="19BB33BBFEF749DDB206207FF7D2696F"/>
          </w:pPr>
          <w:r w:rsidRPr="00FE4FE6">
            <w:rPr>
              <w:rStyle w:val="PlaceholderText"/>
            </w:rPr>
            <w:t>Choose an item.</w:t>
          </w:r>
        </w:p>
      </w:docPartBody>
    </w:docPart>
    <w:docPart>
      <w:docPartPr>
        <w:name w:val="4C583BE8433F48A0920744A7461F5797"/>
        <w:category>
          <w:name w:val="General"/>
          <w:gallery w:val="placeholder"/>
        </w:category>
        <w:types>
          <w:type w:val="bbPlcHdr"/>
        </w:types>
        <w:behaviors>
          <w:behavior w:val="content"/>
        </w:behaviors>
        <w:guid w:val="{003A1C8E-D367-4937-B935-4B82A166C7BB}"/>
      </w:docPartPr>
      <w:docPartBody>
        <w:p w:rsidR="00E95B8D" w:rsidRDefault="00141D63" w:rsidP="00141D63">
          <w:pPr>
            <w:pStyle w:val="4C583BE8433F48A0920744A7461F5797"/>
          </w:pPr>
          <w:r w:rsidRPr="00FE4FE6">
            <w:rPr>
              <w:rStyle w:val="PlaceholderText"/>
            </w:rPr>
            <w:t>Choose an item.</w:t>
          </w:r>
        </w:p>
      </w:docPartBody>
    </w:docPart>
    <w:docPart>
      <w:docPartPr>
        <w:name w:val="46932895476941E0BE692327550C1E32"/>
        <w:category>
          <w:name w:val="General"/>
          <w:gallery w:val="placeholder"/>
        </w:category>
        <w:types>
          <w:type w:val="bbPlcHdr"/>
        </w:types>
        <w:behaviors>
          <w:behavior w:val="content"/>
        </w:behaviors>
        <w:guid w:val="{E5DDA47F-AFE8-439D-A282-153F748BB7EE}"/>
      </w:docPartPr>
      <w:docPartBody>
        <w:p w:rsidR="00E95B8D" w:rsidRDefault="00141D63" w:rsidP="00141D63">
          <w:pPr>
            <w:pStyle w:val="46932895476941E0BE692327550C1E32"/>
          </w:pPr>
          <w:r w:rsidRPr="00FE4FE6">
            <w:rPr>
              <w:rStyle w:val="PlaceholderText"/>
            </w:rPr>
            <w:t>Choose an item.</w:t>
          </w:r>
        </w:p>
      </w:docPartBody>
    </w:docPart>
    <w:docPart>
      <w:docPartPr>
        <w:name w:val="C4960190AD4B46838652404C445B3D52"/>
        <w:category>
          <w:name w:val="General"/>
          <w:gallery w:val="placeholder"/>
        </w:category>
        <w:types>
          <w:type w:val="bbPlcHdr"/>
        </w:types>
        <w:behaviors>
          <w:behavior w:val="content"/>
        </w:behaviors>
        <w:guid w:val="{CE56B351-D1E9-4474-A247-DD6FC38D7070}"/>
      </w:docPartPr>
      <w:docPartBody>
        <w:p w:rsidR="00E95B8D" w:rsidRDefault="00141D63" w:rsidP="00141D63">
          <w:pPr>
            <w:pStyle w:val="C4960190AD4B46838652404C445B3D52"/>
          </w:pPr>
          <w:r w:rsidRPr="00FE4FE6">
            <w:rPr>
              <w:rStyle w:val="PlaceholderText"/>
            </w:rPr>
            <w:t>Choose an item.</w:t>
          </w:r>
        </w:p>
      </w:docPartBody>
    </w:docPart>
    <w:docPart>
      <w:docPartPr>
        <w:name w:val="4A90F2C554BA4C44A6DB595660DBF779"/>
        <w:category>
          <w:name w:val="General"/>
          <w:gallery w:val="placeholder"/>
        </w:category>
        <w:types>
          <w:type w:val="bbPlcHdr"/>
        </w:types>
        <w:behaviors>
          <w:behavior w:val="content"/>
        </w:behaviors>
        <w:guid w:val="{89ACFE50-1F91-460E-92E1-49CADB32E14B}"/>
      </w:docPartPr>
      <w:docPartBody>
        <w:p w:rsidR="00E95B8D" w:rsidRDefault="00141D63" w:rsidP="00141D63">
          <w:pPr>
            <w:pStyle w:val="4A90F2C554BA4C44A6DB595660DBF779"/>
          </w:pPr>
          <w:r w:rsidRPr="00FE4FE6">
            <w:rPr>
              <w:rStyle w:val="PlaceholderText"/>
            </w:rPr>
            <w:t>Choose an item.</w:t>
          </w:r>
        </w:p>
      </w:docPartBody>
    </w:docPart>
    <w:docPart>
      <w:docPartPr>
        <w:name w:val="8D668DB273534BF394E2F07906200FA6"/>
        <w:category>
          <w:name w:val="General"/>
          <w:gallery w:val="placeholder"/>
        </w:category>
        <w:types>
          <w:type w:val="bbPlcHdr"/>
        </w:types>
        <w:behaviors>
          <w:behavior w:val="content"/>
        </w:behaviors>
        <w:guid w:val="{52459E60-5CC8-4A8A-B8A9-5D1A3CAE12E6}"/>
      </w:docPartPr>
      <w:docPartBody>
        <w:p w:rsidR="00E95B8D" w:rsidRDefault="00141D63" w:rsidP="00141D63">
          <w:pPr>
            <w:pStyle w:val="8D668DB273534BF394E2F07906200FA6"/>
          </w:pPr>
          <w:r w:rsidRPr="00FE4FE6">
            <w:rPr>
              <w:rStyle w:val="PlaceholderText"/>
            </w:rPr>
            <w:t>Choose an item.</w:t>
          </w:r>
        </w:p>
      </w:docPartBody>
    </w:docPart>
    <w:docPart>
      <w:docPartPr>
        <w:name w:val="370288AED63748A5B0462411F22940FD"/>
        <w:category>
          <w:name w:val="General"/>
          <w:gallery w:val="placeholder"/>
        </w:category>
        <w:types>
          <w:type w:val="bbPlcHdr"/>
        </w:types>
        <w:behaviors>
          <w:behavior w:val="content"/>
        </w:behaviors>
        <w:guid w:val="{F3B53649-BBAD-4C8A-9EA1-BE23B6AB8063}"/>
      </w:docPartPr>
      <w:docPartBody>
        <w:p w:rsidR="00E95B8D" w:rsidRDefault="00141D63" w:rsidP="00141D63">
          <w:pPr>
            <w:pStyle w:val="370288AED63748A5B0462411F22940FD"/>
          </w:pPr>
          <w:r w:rsidRPr="00FE4FE6">
            <w:rPr>
              <w:rStyle w:val="PlaceholderText"/>
            </w:rPr>
            <w:t>Choose an item.</w:t>
          </w:r>
        </w:p>
      </w:docPartBody>
    </w:docPart>
    <w:docPart>
      <w:docPartPr>
        <w:name w:val="AD0C5B602BF74F448B5BA041AB979501"/>
        <w:category>
          <w:name w:val="General"/>
          <w:gallery w:val="placeholder"/>
        </w:category>
        <w:types>
          <w:type w:val="bbPlcHdr"/>
        </w:types>
        <w:behaviors>
          <w:behavior w:val="content"/>
        </w:behaviors>
        <w:guid w:val="{491BB5BA-FC44-46AF-8131-1AF330F0A943}"/>
      </w:docPartPr>
      <w:docPartBody>
        <w:p w:rsidR="00E95B8D" w:rsidRDefault="00141D63" w:rsidP="00141D63">
          <w:pPr>
            <w:pStyle w:val="AD0C5B602BF74F448B5BA041AB979501"/>
          </w:pPr>
          <w:r w:rsidRPr="00FE4FE6">
            <w:rPr>
              <w:rStyle w:val="PlaceholderText"/>
            </w:rPr>
            <w:t>Choose an item.</w:t>
          </w:r>
        </w:p>
      </w:docPartBody>
    </w:docPart>
    <w:docPart>
      <w:docPartPr>
        <w:name w:val="2FD2D542B58C4BD99B6CD0C1575D5FC6"/>
        <w:category>
          <w:name w:val="General"/>
          <w:gallery w:val="placeholder"/>
        </w:category>
        <w:types>
          <w:type w:val="bbPlcHdr"/>
        </w:types>
        <w:behaviors>
          <w:behavior w:val="content"/>
        </w:behaviors>
        <w:guid w:val="{A8FBF362-11F0-4214-AD67-1990CC0F7604}"/>
      </w:docPartPr>
      <w:docPartBody>
        <w:p w:rsidR="00E95B8D" w:rsidRDefault="00141D63" w:rsidP="00141D63">
          <w:pPr>
            <w:pStyle w:val="2FD2D542B58C4BD99B6CD0C1575D5FC6"/>
          </w:pPr>
          <w:r w:rsidRPr="00FE4FE6">
            <w:rPr>
              <w:rStyle w:val="PlaceholderText"/>
            </w:rPr>
            <w:t>Choose an item.</w:t>
          </w:r>
        </w:p>
      </w:docPartBody>
    </w:docPart>
    <w:docPart>
      <w:docPartPr>
        <w:name w:val="4B29E949A69C41E0A07A0D98E35A193E"/>
        <w:category>
          <w:name w:val="General"/>
          <w:gallery w:val="placeholder"/>
        </w:category>
        <w:types>
          <w:type w:val="bbPlcHdr"/>
        </w:types>
        <w:behaviors>
          <w:behavior w:val="content"/>
        </w:behaviors>
        <w:guid w:val="{7DF095F0-8EB6-4E7B-A5D0-A402656D8E5E}"/>
      </w:docPartPr>
      <w:docPartBody>
        <w:p w:rsidR="00E95B8D" w:rsidRDefault="00141D63" w:rsidP="00141D63">
          <w:pPr>
            <w:pStyle w:val="4B29E949A69C41E0A07A0D98E35A193E"/>
          </w:pPr>
          <w:r w:rsidRPr="00FE4FE6">
            <w:rPr>
              <w:rStyle w:val="PlaceholderText"/>
            </w:rPr>
            <w:t>Choose an item.</w:t>
          </w:r>
        </w:p>
      </w:docPartBody>
    </w:docPart>
    <w:docPart>
      <w:docPartPr>
        <w:name w:val="86202555C87A46D28B48D4E10BD0B681"/>
        <w:category>
          <w:name w:val="General"/>
          <w:gallery w:val="placeholder"/>
        </w:category>
        <w:types>
          <w:type w:val="bbPlcHdr"/>
        </w:types>
        <w:behaviors>
          <w:behavior w:val="content"/>
        </w:behaviors>
        <w:guid w:val="{8910350E-8014-4204-BB46-0ACDCC31EBC6}"/>
      </w:docPartPr>
      <w:docPartBody>
        <w:p w:rsidR="00E95B8D" w:rsidRDefault="00141D63" w:rsidP="00141D63">
          <w:pPr>
            <w:pStyle w:val="86202555C87A46D28B48D4E10BD0B681"/>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141D63"/>
    <w:rsid w:val="00201F30"/>
    <w:rsid w:val="002C7442"/>
    <w:rsid w:val="003406DD"/>
    <w:rsid w:val="004A4EF2"/>
    <w:rsid w:val="00681C26"/>
    <w:rsid w:val="00820D25"/>
    <w:rsid w:val="00A477B7"/>
    <w:rsid w:val="00B17841"/>
    <w:rsid w:val="00CC57AF"/>
    <w:rsid w:val="00DF2128"/>
    <w:rsid w:val="00E95B8D"/>
    <w:rsid w:val="00EC6C69"/>
    <w:rsid w:val="00F7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141D63"/>
    <w:rPr>
      <w:rFonts w:asciiTheme="minorHAnsi" w:hAnsiTheme="minorHAnsi"/>
      <w:color w:val="808080"/>
    </w:rPr>
  </w:style>
  <w:style w:type="paragraph" w:customStyle="1" w:styleId="19BB33BBFEF749DDB206207FF7D2696F">
    <w:name w:val="19BB33BBFEF749DDB206207FF7D2696F"/>
    <w:rsid w:val="00141D63"/>
  </w:style>
  <w:style w:type="paragraph" w:customStyle="1" w:styleId="4C583BE8433F48A0920744A7461F5797">
    <w:name w:val="4C583BE8433F48A0920744A7461F5797"/>
    <w:rsid w:val="00141D63"/>
  </w:style>
  <w:style w:type="paragraph" w:customStyle="1" w:styleId="46932895476941E0BE692327550C1E32">
    <w:name w:val="46932895476941E0BE692327550C1E32"/>
    <w:rsid w:val="00141D63"/>
  </w:style>
  <w:style w:type="paragraph" w:customStyle="1" w:styleId="C4960190AD4B46838652404C445B3D52">
    <w:name w:val="C4960190AD4B46838652404C445B3D52"/>
    <w:rsid w:val="00141D63"/>
  </w:style>
  <w:style w:type="paragraph" w:customStyle="1" w:styleId="4A90F2C554BA4C44A6DB595660DBF779">
    <w:name w:val="4A90F2C554BA4C44A6DB595660DBF779"/>
    <w:rsid w:val="00141D63"/>
  </w:style>
  <w:style w:type="paragraph" w:customStyle="1" w:styleId="8D668DB273534BF394E2F07906200FA6">
    <w:name w:val="8D668DB273534BF394E2F07906200FA6"/>
    <w:rsid w:val="00141D63"/>
  </w:style>
  <w:style w:type="paragraph" w:customStyle="1" w:styleId="370288AED63748A5B0462411F22940FD">
    <w:name w:val="370288AED63748A5B0462411F22940FD"/>
    <w:rsid w:val="00141D63"/>
  </w:style>
  <w:style w:type="paragraph" w:customStyle="1" w:styleId="AD0C5B602BF74F448B5BA041AB979501">
    <w:name w:val="AD0C5B602BF74F448B5BA041AB979501"/>
    <w:rsid w:val="00141D63"/>
  </w:style>
  <w:style w:type="paragraph" w:customStyle="1" w:styleId="2FD2D542B58C4BD99B6CD0C1575D5FC6">
    <w:name w:val="2FD2D542B58C4BD99B6CD0C1575D5FC6"/>
    <w:rsid w:val="00141D63"/>
  </w:style>
  <w:style w:type="paragraph" w:customStyle="1" w:styleId="4B29E949A69C41E0A07A0D98E35A193E">
    <w:name w:val="4B29E949A69C41E0A07A0D98E35A193E"/>
    <w:rsid w:val="00141D63"/>
  </w:style>
  <w:style w:type="paragraph" w:customStyle="1" w:styleId="86202555C87A46D28B48D4E10BD0B681">
    <w:name w:val="86202555C87A46D28B48D4E10BD0B681"/>
    <w:rsid w:val="00141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4F6F-E4FD-44A9-B6A0-E55AF8D3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1588</Words>
  <Characters>9053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Tamara Duffy</cp:lastModifiedBy>
  <cp:revision>2</cp:revision>
  <dcterms:created xsi:type="dcterms:W3CDTF">2024-06-25T02:28:00Z</dcterms:created>
  <dcterms:modified xsi:type="dcterms:W3CDTF">2024-06-25T02:28:00Z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