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C70A0F" w:rsidRPr="00C6758F"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Cluster</w:t>
            </w:r>
          </w:p>
        </w:tc>
        <w:tc>
          <w:tcPr>
            <w:tcW w:w="6530" w:type="dxa"/>
          </w:tcPr>
          <w:p w:rsidR="00A76532" w:rsidRPr="00C6758F" w:rsidRDefault="005F5D13" w:rsidP="0033590A">
            <w:pPr>
              <w:pStyle w:val="TableTextWhite"/>
              <w:rPr>
                <w:rFonts w:cs="Arial"/>
                <w:color w:val="FFFFFF" w:themeColor="background1"/>
              </w:rPr>
            </w:pPr>
            <w:r w:rsidRPr="00C6758F">
              <w:rPr>
                <w:rFonts w:cs="Arial"/>
                <w:color w:val="FFFFFF" w:themeColor="background1"/>
              </w:rPr>
              <w:t>Planning</w:t>
            </w:r>
            <w:r w:rsidR="00FC6E9C">
              <w:rPr>
                <w:rFonts w:cs="Arial"/>
                <w:color w:val="FFFFFF" w:themeColor="background1"/>
              </w:rPr>
              <w:t>, Industry</w:t>
            </w:r>
            <w:r w:rsidRPr="00C6758F">
              <w:rPr>
                <w:rFonts w:cs="Arial"/>
                <w:color w:val="FFFFFF" w:themeColor="background1"/>
              </w:rPr>
              <w:t xml:space="preserve"> and Environment</w:t>
            </w:r>
          </w:p>
        </w:tc>
      </w:tr>
      <w:tr w:rsidR="00C70A0F" w:rsidRPr="00C6758F" w:rsidTr="00A76532">
        <w:tc>
          <w:tcPr>
            <w:tcW w:w="4026" w:type="dxa"/>
            <w:vAlign w:val="center"/>
          </w:tcPr>
          <w:p w:rsidR="00A76532" w:rsidRPr="00C6758F" w:rsidRDefault="000A382E" w:rsidP="009E6312">
            <w:pPr>
              <w:pStyle w:val="TableTextWhite"/>
              <w:rPr>
                <w:rFonts w:cs="Arial"/>
                <w:b/>
                <w:color w:val="FFFFFF" w:themeColor="background1"/>
              </w:rPr>
            </w:pPr>
            <w:bookmarkStart w:id="0" w:name="DeptAgency"/>
            <w:bookmarkEnd w:id="0"/>
            <w:r w:rsidRPr="00C6758F">
              <w:rPr>
                <w:rFonts w:cs="Arial"/>
                <w:b/>
                <w:color w:val="FFFFFF" w:themeColor="background1"/>
              </w:rPr>
              <w:t>Agency</w:t>
            </w:r>
          </w:p>
        </w:tc>
        <w:tc>
          <w:tcPr>
            <w:tcW w:w="6530" w:type="dxa"/>
          </w:tcPr>
          <w:p w:rsidR="00A76532" w:rsidRPr="00C6758F" w:rsidRDefault="00FC6E9C" w:rsidP="0033590A">
            <w:pPr>
              <w:pStyle w:val="TableTextWhite"/>
              <w:rPr>
                <w:rFonts w:cs="Arial"/>
                <w:color w:val="FFFFFF" w:themeColor="background1"/>
              </w:rPr>
            </w:pPr>
            <w:r>
              <w:rPr>
                <w:rFonts w:cs="Arial"/>
                <w:color w:val="FFFFFF" w:themeColor="background1"/>
              </w:rPr>
              <w:t>Environment, Energy and Science</w:t>
            </w:r>
          </w:p>
        </w:tc>
      </w:tr>
      <w:tr w:rsidR="00C70A0F" w:rsidRPr="00C6758F" w:rsidTr="00A76532">
        <w:tc>
          <w:tcPr>
            <w:tcW w:w="4026" w:type="dxa"/>
            <w:vAlign w:val="center"/>
          </w:tcPr>
          <w:p w:rsidR="00A76532" w:rsidRPr="00C6758F" w:rsidRDefault="009D3EB2" w:rsidP="009E6312">
            <w:pPr>
              <w:pStyle w:val="TableTextWhite"/>
              <w:rPr>
                <w:rFonts w:cs="Arial"/>
                <w:b/>
                <w:color w:val="FFFFFF" w:themeColor="background1"/>
              </w:rPr>
            </w:pPr>
            <w:r w:rsidRPr="00C6758F">
              <w:rPr>
                <w:rFonts w:cs="Arial"/>
                <w:b/>
                <w:color w:val="FFFFFF" w:themeColor="background1"/>
              </w:rPr>
              <w:t>Division/</w:t>
            </w:r>
            <w:r w:rsidR="00A76532" w:rsidRPr="00C6758F">
              <w:rPr>
                <w:rFonts w:cs="Arial"/>
                <w:b/>
                <w:color w:val="FFFFFF" w:themeColor="background1"/>
              </w:rPr>
              <w:t>Branch/Unit</w:t>
            </w:r>
          </w:p>
        </w:tc>
        <w:tc>
          <w:tcPr>
            <w:tcW w:w="6530" w:type="dxa"/>
          </w:tcPr>
          <w:p w:rsidR="00A76532" w:rsidRPr="00C6758F" w:rsidRDefault="000A382E" w:rsidP="0033590A">
            <w:pPr>
              <w:pStyle w:val="TableTextWhite"/>
              <w:rPr>
                <w:rFonts w:cs="Arial"/>
                <w:color w:val="FFFFFF" w:themeColor="background1"/>
              </w:rPr>
            </w:pPr>
            <w:r w:rsidRPr="00C6758F">
              <w:rPr>
                <w:rFonts w:cs="Arial"/>
                <w:color w:val="FFFFFF" w:themeColor="background1"/>
              </w:rPr>
              <w:t>National Parks and Wildlife Service</w:t>
            </w:r>
          </w:p>
        </w:tc>
      </w:tr>
      <w:tr w:rsidR="007A229F" w:rsidRPr="00C6758F" w:rsidTr="00A76532">
        <w:tc>
          <w:tcPr>
            <w:tcW w:w="4026" w:type="dxa"/>
            <w:vAlign w:val="center"/>
          </w:tcPr>
          <w:p w:rsidR="007A229F" w:rsidRPr="00C6758F" w:rsidRDefault="007A229F" w:rsidP="009E6312">
            <w:pPr>
              <w:pStyle w:val="TableTextWhite"/>
              <w:rPr>
                <w:rFonts w:cs="Arial"/>
                <w:b/>
                <w:color w:val="FFFFFF" w:themeColor="background1"/>
              </w:rPr>
            </w:pPr>
            <w:r>
              <w:rPr>
                <w:rFonts w:cs="Arial"/>
                <w:b/>
                <w:color w:val="FFFFFF" w:themeColor="background1"/>
              </w:rPr>
              <w:t>Location</w:t>
            </w:r>
          </w:p>
        </w:tc>
        <w:tc>
          <w:tcPr>
            <w:tcW w:w="6530" w:type="dxa"/>
          </w:tcPr>
          <w:p w:rsidR="007A229F" w:rsidRPr="00C6758F" w:rsidRDefault="007A229F" w:rsidP="0033590A">
            <w:pPr>
              <w:pStyle w:val="TableTextWhite"/>
              <w:rPr>
                <w:rFonts w:cs="Arial"/>
                <w:color w:val="FFFFFF" w:themeColor="background1"/>
              </w:rPr>
            </w:pPr>
            <w:r>
              <w:rPr>
                <w:rFonts w:cs="Arial"/>
                <w:color w:val="FFFFFF" w:themeColor="background1"/>
              </w:rPr>
              <w:t>Various</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Classification/Grade/Band</w:t>
            </w:r>
          </w:p>
        </w:tc>
        <w:tc>
          <w:tcPr>
            <w:tcW w:w="6530" w:type="dxa"/>
          </w:tcPr>
          <w:p w:rsidR="00A76532" w:rsidRPr="00C6758F" w:rsidRDefault="000A382E" w:rsidP="0033590A">
            <w:pPr>
              <w:pStyle w:val="TableTextWhite"/>
              <w:rPr>
                <w:rFonts w:cs="Arial"/>
                <w:color w:val="FFFFFF" w:themeColor="background1"/>
              </w:rPr>
            </w:pPr>
            <w:r w:rsidRPr="00C6758F">
              <w:rPr>
                <w:rFonts w:cs="Arial"/>
                <w:color w:val="FFFFFF" w:themeColor="background1"/>
              </w:rPr>
              <w:t>Ranger Grade 1/2</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ANZSCO Code</w:t>
            </w:r>
          </w:p>
        </w:tc>
        <w:tc>
          <w:tcPr>
            <w:tcW w:w="6530" w:type="dxa"/>
          </w:tcPr>
          <w:p w:rsidR="00A76532" w:rsidRPr="00C6758F" w:rsidRDefault="006641D5" w:rsidP="0033590A">
            <w:pPr>
              <w:pStyle w:val="TableTextWhite"/>
              <w:rPr>
                <w:rFonts w:cs="Arial"/>
                <w:color w:val="FFFFFF" w:themeColor="background1"/>
              </w:rPr>
            </w:pPr>
            <w:r>
              <w:rPr>
                <w:rFonts w:cs="Arial"/>
                <w:color w:val="FFFFFF" w:themeColor="background1"/>
              </w:rPr>
              <w:t>234314</w:t>
            </w:r>
          </w:p>
        </w:tc>
      </w:tr>
      <w:tr w:rsidR="00C70A0F" w:rsidRPr="00C6758F" w:rsidTr="00A76532">
        <w:tc>
          <w:tcPr>
            <w:tcW w:w="4026" w:type="dxa"/>
            <w:vAlign w:val="center"/>
          </w:tcPr>
          <w:p w:rsidR="00E31B30" w:rsidRPr="00C6758F" w:rsidRDefault="00E31B30" w:rsidP="009E6312">
            <w:pPr>
              <w:pStyle w:val="TableTextWhite"/>
              <w:rPr>
                <w:rFonts w:cs="Arial"/>
                <w:b/>
                <w:color w:val="FFFFFF" w:themeColor="background1"/>
              </w:rPr>
            </w:pPr>
            <w:r w:rsidRPr="00C6758F">
              <w:rPr>
                <w:rFonts w:cs="Arial"/>
                <w:b/>
                <w:color w:val="FFFFFF" w:themeColor="background1"/>
              </w:rPr>
              <w:t>Role Number</w:t>
            </w:r>
          </w:p>
        </w:tc>
        <w:tc>
          <w:tcPr>
            <w:tcW w:w="6530" w:type="dxa"/>
          </w:tcPr>
          <w:p w:rsidR="00E31B30" w:rsidRPr="00C6758F" w:rsidRDefault="00D34A9A" w:rsidP="0033590A">
            <w:pPr>
              <w:pStyle w:val="TableTextWhite"/>
              <w:rPr>
                <w:rFonts w:cs="Arial"/>
                <w:color w:val="FFFFFF" w:themeColor="background1"/>
              </w:rPr>
            </w:pPr>
            <w:r w:rsidRPr="00C6758F">
              <w:rPr>
                <w:rFonts w:cs="Arial"/>
                <w:color w:val="FFFFFF" w:themeColor="background1"/>
              </w:rPr>
              <w:t>Generic</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PCAT Code</w:t>
            </w:r>
          </w:p>
        </w:tc>
        <w:tc>
          <w:tcPr>
            <w:tcW w:w="6530" w:type="dxa"/>
          </w:tcPr>
          <w:p w:rsidR="00A76532" w:rsidRPr="00C6758F" w:rsidRDefault="006641D5" w:rsidP="0033590A">
            <w:pPr>
              <w:pStyle w:val="TableTextWhite"/>
              <w:rPr>
                <w:rFonts w:cs="Arial"/>
                <w:color w:val="FFFFFF" w:themeColor="background1"/>
              </w:rPr>
            </w:pPr>
            <w:r>
              <w:rPr>
                <w:rFonts w:cs="Arial"/>
                <w:color w:val="FFFFFF" w:themeColor="background1"/>
              </w:rPr>
              <w:t>1119192</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Date of Approval</w:t>
            </w:r>
          </w:p>
        </w:tc>
        <w:tc>
          <w:tcPr>
            <w:tcW w:w="6530" w:type="dxa"/>
          </w:tcPr>
          <w:p w:rsidR="00A76532" w:rsidRPr="00C6758F" w:rsidRDefault="007A229F" w:rsidP="0033590A">
            <w:pPr>
              <w:pStyle w:val="TableTextWhite"/>
              <w:rPr>
                <w:rFonts w:cs="Arial"/>
                <w:color w:val="FFFFFF" w:themeColor="background1"/>
              </w:rPr>
            </w:pPr>
            <w:r>
              <w:rPr>
                <w:rFonts w:cs="Arial"/>
                <w:color w:val="FFFFFF" w:themeColor="background1"/>
              </w:rPr>
              <w:t>October 2016</w:t>
            </w:r>
          </w:p>
        </w:tc>
      </w:tr>
    </w:tbl>
    <w:p w:rsidR="001E7832" w:rsidRPr="007A229F" w:rsidRDefault="001E7832" w:rsidP="001E7832">
      <w:pPr>
        <w:pStyle w:val="Heading1"/>
        <w:spacing w:before="40"/>
        <w:rPr>
          <w:rFonts w:ascii="Arial" w:hAnsi="Arial"/>
          <w:szCs w:val="26"/>
        </w:rPr>
      </w:pPr>
      <w:bookmarkStart w:id="1" w:name="DeptAgency2"/>
      <w:bookmarkEnd w:id="1"/>
      <w:r w:rsidRPr="007A229F">
        <w:rPr>
          <w:rFonts w:ascii="Arial" w:hAnsi="Arial"/>
          <w:szCs w:val="26"/>
        </w:rPr>
        <w:t>Agency overview</w:t>
      </w:r>
    </w:p>
    <w:p w:rsidR="00F25950" w:rsidRPr="005E540A" w:rsidRDefault="00F25950" w:rsidP="00F25950">
      <w:pPr>
        <w:rPr>
          <w:rFonts w:asciiTheme="minorHAnsi" w:hAnsiTheme="minorHAnsi" w:cstheme="minorHAnsi"/>
          <w:color w:val="111111"/>
          <w:lang w:val="en" w:eastAsia="en-AU"/>
        </w:rPr>
      </w:pPr>
      <w:r w:rsidRPr="005E540A">
        <w:rPr>
          <w:rFonts w:asciiTheme="minorHAnsi" w:hAnsiTheme="minorHAnsi" w:cstheme="minorHAnsi"/>
          <w:color w:val="111111"/>
          <w:lang w:val="en"/>
        </w:rPr>
        <w:t>The Planning, Industry and Environment Cluster brings together the functions from the former Planning &amp; Environment and Industry Clusters.</w:t>
      </w:r>
    </w:p>
    <w:p w:rsidR="00F25950" w:rsidRPr="005E540A" w:rsidRDefault="00F25950" w:rsidP="00F25950">
      <w:pPr>
        <w:rPr>
          <w:rFonts w:asciiTheme="minorHAnsi" w:hAnsiTheme="minorHAnsi" w:cstheme="minorHAnsi"/>
          <w:color w:val="111111"/>
          <w:lang w:val="en"/>
        </w:rPr>
      </w:pPr>
      <w:r w:rsidRPr="005E540A">
        <w:rPr>
          <w:rFonts w:asciiTheme="minorHAnsi" w:hAnsiTheme="minorHAnsi" w:cstheme="minorHAnsi"/>
          <w:color w:val="111111"/>
          <w:lang w:val="en"/>
        </w:rPr>
        <w:t>The new Cluster will drive for greater levels of integration and efficiency across key areas such as long term planning, precincts, housing, property, infrastructure priorities, open space, the environment, our natural resources – land, water, mining – energy, and growing our industries. In particular, there will be a redoubling of emphasis on regional NSW.</w:t>
      </w:r>
    </w:p>
    <w:p w:rsidR="00057CB3" w:rsidRPr="007A229F" w:rsidRDefault="00057CB3" w:rsidP="00057CB3">
      <w:pPr>
        <w:pStyle w:val="Heading1"/>
        <w:rPr>
          <w:rFonts w:ascii="Arial" w:hAnsi="Arial"/>
          <w:szCs w:val="26"/>
        </w:rPr>
      </w:pPr>
      <w:r w:rsidRPr="007A229F">
        <w:rPr>
          <w:rFonts w:ascii="Arial" w:hAnsi="Arial"/>
          <w:szCs w:val="26"/>
        </w:rPr>
        <w:t>Primary purpose of the role</w:t>
      </w:r>
    </w:p>
    <w:p w:rsidR="003344EE" w:rsidRPr="007A229F" w:rsidRDefault="000A382E" w:rsidP="00057CB3">
      <w:pPr>
        <w:rPr>
          <w:rFonts w:ascii="Arial" w:hAnsi="Arial" w:cs="Arial"/>
          <w:szCs w:val="22"/>
        </w:rPr>
      </w:pPr>
      <w:r w:rsidRPr="007A229F">
        <w:rPr>
          <w:rFonts w:ascii="Arial" w:hAnsi="Arial" w:cs="Arial"/>
          <w:szCs w:val="22"/>
        </w:rPr>
        <w:t>Provide</w:t>
      </w:r>
      <w:r w:rsidR="002D3D5E" w:rsidRPr="007A229F">
        <w:rPr>
          <w:rFonts w:ascii="Arial" w:hAnsi="Arial" w:cs="Arial"/>
          <w:szCs w:val="22"/>
        </w:rPr>
        <w:t>s</w:t>
      </w:r>
      <w:r w:rsidRPr="007A229F">
        <w:rPr>
          <w:rFonts w:ascii="Arial" w:hAnsi="Arial" w:cs="Arial"/>
          <w:szCs w:val="22"/>
        </w:rPr>
        <w:t xml:space="preserve"> effective management of natural, historic and Aboriginal </w:t>
      </w:r>
      <w:r w:rsidR="00C6758F" w:rsidRPr="007A229F">
        <w:rPr>
          <w:rFonts w:ascii="Arial" w:hAnsi="Arial" w:cs="Arial"/>
          <w:szCs w:val="22"/>
        </w:rPr>
        <w:t>heritage by</w:t>
      </w:r>
      <w:r w:rsidRPr="007A229F">
        <w:rPr>
          <w:rFonts w:ascii="Arial" w:hAnsi="Arial" w:cs="Arial"/>
          <w:szCs w:val="22"/>
        </w:rPr>
        <w:t xml:space="preserve"> undertaking, coordinating and supervising projects</w:t>
      </w:r>
      <w:r w:rsidR="003344EE" w:rsidRPr="007A229F">
        <w:rPr>
          <w:rFonts w:ascii="Arial" w:hAnsi="Arial" w:cs="Arial"/>
          <w:szCs w:val="22"/>
        </w:rPr>
        <w:t xml:space="preserve">, environmental assessments, visitor and stakeholder </w:t>
      </w:r>
      <w:r w:rsidR="00813579" w:rsidRPr="007A229F">
        <w:rPr>
          <w:rFonts w:ascii="Arial" w:hAnsi="Arial" w:cs="Arial"/>
          <w:szCs w:val="22"/>
        </w:rPr>
        <w:t>liaison</w:t>
      </w:r>
      <w:r w:rsidR="00B94A45" w:rsidRPr="007A229F">
        <w:rPr>
          <w:rFonts w:ascii="Arial" w:hAnsi="Arial" w:cs="Arial"/>
          <w:szCs w:val="22"/>
        </w:rPr>
        <w:t>,</w:t>
      </w:r>
      <w:r w:rsidR="00813579" w:rsidRPr="007A229F">
        <w:rPr>
          <w:rFonts w:ascii="Arial" w:hAnsi="Arial" w:cs="Arial"/>
          <w:szCs w:val="22"/>
        </w:rPr>
        <w:t xml:space="preserve"> and</w:t>
      </w:r>
      <w:r w:rsidRPr="007A229F">
        <w:rPr>
          <w:rFonts w:ascii="Arial" w:hAnsi="Arial" w:cs="Arial"/>
          <w:szCs w:val="22"/>
        </w:rPr>
        <w:t xml:space="preserve"> field based activities</w:t>
      </w:r>
      <w:r w:rsidR="003344EE" w:rsidRPr="007A229F">
        <w:rPr>
          <w:rFonts w:ascii="Arial" w:hAnsi="Arial" w:cs="Arial"/>
          <w:szCs w:val="22"/>
        </w:rPr>
        <w:t xml:space="preserve"> including </w:t>
      </w:r>
      <w:r w:rsidR="00B94A45" w:rsidRPr="007A229F">
        <w:rPr>
          <w:rFonts w:ascii="Arial" w:hAnsi="Arial" w:cs="Arial"/>
          <w:szCs w:val="22"/>
        </w:rPr>
        <w:t xml:space="preserve">bushfire management and </w:t>
      </w:r>
      <w:r w:rsidR="003344EE" w:rsidRPr="007A229F">
        <w:rPr>
          <w:rFonts w:ascii="Arial" w:hAnsi="Arial" w:cs="Arial"/>
          <w:szCs w:val="22"/>
        </w:rPr>
        <w:t xml:space="preserve">law enforcement. Contributes to ensuring </w:t>
      </w:r>
      <w:r w:rsidR="001C5A98">
        <w:rPr>
          <w:rFonts w:ascii="Arial" w:hAnsi="Arial" w:cs="Arial"/>
          <w:szCs w:val="22"/>
        </w:rPr>
        <w:t>Environment, Energy &amp; Science</w:t>
      </w:r>
      <w:r w:rsidR="003344EE" w:rsidRPr="007A229F">
        <w:rPr>
          <w:rFonts w:ascii="Arial" w:hAnsi="Arial" w:cs="Arial"/>
          <w:szCs w:val="22"/>
        </w:rPr>
        <w:t xml:space="preserve"> obligations and aims are met through the </w:t>
      </w:r>
      <w:r w:rsidR="00B94A45" w:rsidRPr="007A229F">
        <w:rPr>
          <w:rFonts w:ascii="Arial" w:hAnsi="Arial" w:cs="Arial"/>
          <w:szCs w:val="22"/>
        </w:rPr>
        <w:t xml:space="preserve">conservation </w:t>
      </w:r>
      <w:r w:rsidR="003344EE" w:rsidRPr="007A229F">
        <w:rPr>
          <w:rFonts w:ascii="Arial" w:hAnsi="Arial" w:cs="Arial"/>
          <w:szCs w:val="22"/>
        </w:rPr>
        <w:t xml:space="preserve">of the natural and cultural heritage values of parks.  </w:t>
      </w:r>
    </w:p>
    <w:p w:rsidR="00057CB3" w:rsidRPr="007A229F" w:rsidRDefault="00057CB3" w:rsidP="00057CB3">
      <w:pPr>
        <w:pStyle w:val="Heading1"/>
        <w:rPr>
          <w:rFonts w:ascii="Arial" w:hAnsi="Arial"/>
          <w:szCs w:val="26"/>
        </w:rPr>
      </w:pPr>
      <w:r w:rsidRPr="007A229F">
        <w:rPr>
          <w:rFonts w:ascii="Arial" w:hAnsi="Arial"/>
          <w:szCs w:val="26"/>
        </w:rPr>
        <w:t xml:space="preserve">Key </w:t>
      </w:r>
      <w:r w:rsidR="00043B92" w:rsidRPr="007A229F">
        <w:rPr>
          <w:rFonts w:ascii="Arial" w:hAnsi="Arial"/>
          <w:szCs w:val="26"/>
        </w:rPr>
        <w:t>a</w:t>
      </w:r>
      <w:r w:rsidRPr="007A229F">
        <w:rPr>
          <w:rFonts w:ascii="Arial" w:hAnsi="Arial"/>
          <w:szCs w:val="26"/>
        </w:rPr>
        <w:t>ccountabilities</w:t>
      </w:r>
    </w:p>
    <w:p w:rsidR="000A382E" w:rsidRPr="007A229F" w:rsidRDefault="004B6770" w:rsidP="007A229F">
      <w:pPr>
        <w:pStyle w:val="ListBullet"/>
        <w:numPr>
          <w:ilvl w:val="0"/>
          <w:numId w:val="32"/>
        </w:numPr>
        <w:rPr>
          <w:rFonts w:ascii="Arial" w:hAnsi="Arial" w:cs="Arial"/>
          <w:szCs w:val="22"/>
        </w:rPr>
      </w:pPr>
      <w:r w:rsidRPr="007A229F">
        <w:rPr>
          <w:rFonts w:ascii="Arial" w:hAnsi="Arial" w:cs="Arial"/>
          <w:szCs w:val="22"/>
        </w:rPr>
        <w:t>Assist</w:t>
      </w:r>
      <w:r w:rsidR="00BF1B06" w:rsidRPr="007A229F">
        <w:rPr>
          <w:rFonts w:ascii="Arial" w:hAnsi="Arial" w:cs="Arial"/>
          <w:szCs w:val="22"/>
        </w:rPr>
        <w:t>s</w:t>
      </w:r>
      <w:r w:rsidRPr="007A229F">
        <w:rPr>
          <w:rFonts w:ascii="Arial" w:hAnsi="Arial" w:cs="Arial"/>
          <w:szCs w:val="22"/>
        </w:rPr>
        <w:t xml:space="preserve"> in the management of a</w:t>
      </w:r>
      <w:r w:rsidR="000A382E" w:rsidRPr="007A229F">
        <w:rPr>
          <w:rFonts w:ascii="Arial" w:hAnsi="Arial" w:cs="Arial"/>
          <w:szCs w:val="22"/>
        </w:rPr>
        <w:t>gency estate through planning and implementing improvement</w:t>
      </w:r>
      <w:r w:rsidR="00E27193" w:rsidRPr="007A229F">
        <w:rPr>
          <w:rFonts w:ascii="Arial" w:hAnsi="Arial" w:cs="Arial"/>
          <w:szCs w:val="22"/>
        </w:rPr>
        <w:t>s and maintenance to facilities</w:t>
      </w:r>
      <w:r w:rsidR="002138E7" w:rsidRPr="007A229F">
        <w:rPr>
          <w:rFonts w:ascii="Arial" w:hAnsi="Arial" w:cs="Arial"/>
          <w:szCs w:val="22"/>
        </w:rPr>
        <w:t xml:space="preserve"> and provision of visitor recreational opportunities</w:t>
      </w:r>
      <w:r w:rsidR="000A382E" w:rsidRPr="007A229F">
        <w:rPr>
          <w:rFonts w:ascii="Arial" w:hAnsi="Arial" w:cs="Arial"/>
          <w:szCs w:val="22"/>
        </w:rPr>
        <w:t xml:space="preserve"> </w:t>
      </w:r>
      <w:r w:rsidR="00E27193" w:rsidRPr="007A229F">
        <w:rPr>
          <w:rFonts w:ascii="Arial" w:hAnsi="Arial" w:cs="Arial"/>
          <w:szCs w:val="22"/>
        </w:rPr>
        <w:t xml:space="preserve">and </w:t>
      </w:r>
      <w:r w:rsidR="002D3D5E" w:rsidRPr="007A229F">
        <w:rPr>
          <w:rFonts w:ascii="Arial" w:hAnsi="Arial" w:cs="Arial"/>
          <w:szCs w:val="22"/>
        </w:rPr>
        <w:t xml:space="preserve">by </w:t>
      </w:r>
      <w:r w:rsidR="00E27193" w:rsidRPr="007A229F">
        <w:rPr>
          <w:rFonts w:ascii="Arial" w:hAnsi="Arial" w:cs="Arial"/>
          <w:szCs w:val="22"/>
        </w:rPr>
        <w:t>project managing</w:t>
      </w:r>
      <w:r w:rsidR="007239BE" w:rsidRPr="007A229F">
        <w:rPr>
          <w:rFonts w:ascii="Arial" w:hAnsi="Arial" w:cs="Arial"/>
          <w:szCs w:val="22"/>
        </w:rPr>
        <w:t>:</w:t>
      </w:r>
      <w:r w:rsidR="002138E7" w:rsidRPr="007A229F">
        <w:rPr>
          <w:rFonts w:ascii="Arial" w:hAnsi="Arial" w:cs="Arial"/>
          <w:szCs w:val="22"/>
        </w:rPr>
        <w:t xml:space="preserve"> interagency initiatives, </w:t>
      </w:r>
      <w:r w:rsidR="000A382E" w:rsidRPr="007A229F">
        <w:rPr>
          <w:rFonts w:ascii="Arial" w:hAnsi="Arial" w:cs="Arial"/>
          <w:szCs w:val="22"/>
        </w:rPr>
        <w:t xml:space="preserve">ecological restoration, </w:t>
      </w:r>
      <w:r w:rsidR="002D3D5E" w:rsidRPr="007A229F">
        <w:rPr>
          <w:rFonts w:ascii="Arial" w:hAnsi="Arial" w:cs="Arial"/>
          <w:szCs w:val="22"/>
        </w:rPr>
        <w:t xml:space="preserve">threatened species recovery actions, </w:t>
      </w:r>
      <w:r w:rsidR="000A382E" w:rsidRPr="007A229F">
        <w:rPr>
          <w:rFonts w:ascii="Arial" w:hAnsi="Arial" w:cs="Arial"/>
          <w:szCs w:val="22"/>
        </w:rPr>
        <w:t xml:space="preserve">wildlife management, weed control and feral animal control to protect and conserve the natural and cultural heritage. </w:t>
      </w:r>
    </w:p>
    <w:p w:rsidR="00813579" w:rsidRPr="007A229F" w:rsidRDefault="00E27193" w:rsidP="007A229F">
      <w:pPr>
        <w:pStyle w:val="ListBullet"/>
        <w:numPr>
          <w:ilvl w:val="0"/>
          <w:numId w:val="32"/>
        </w:numPr>
        <w:rPr>
          <w:rFonts w:ascii="Arial" w:hAnsi="Arial" w:cs="Arial"/>
          <w:szCs w:val="22"/>
        </w:rPr>
      </w:pPr>
      <w:r w:rsidRPr="007A229F">
        <w:rPr>
          <w:rFonts w:ascii="Arial" w:hAnsi="Arial" w:cs="Arial"/>
          <w:szCs w:val="22"/>
        </w:rPr>
        <w:t>Implement</w:t>
      </w:r>
      <w:r w:rsidR="00BF1B06" w:rsidRPr="007A229F">
        <w:rPr>
          <w:rFonts w:ascii="Arial" w:hAnsi="Arial" w:cs="Arial"/>
          <w:szCs w:val="22"/>
        </w:rPr>
        <w:t>s</w:t>
      </w:r>
      <w:r w:rsidRPr="007A229F">
        <w:rPr>
          <w:rFonts w:ascii="Arial" w:hAnsi="Arial" w:cs="Arial"/>
          <w:szCs w:val="22"/>
        </w:rPr>
        <w:t xml:space="preserve"> a</w:t>
      </w:r>
      <w:r w:rsidR="000A382E" w:rsidRPr="007A229F">
        <w:rPr>
          <w:rFonts w:ascii="Arial" w:hAnsi="Arial" w:cs="Arial"/>
          <w:szCs w:val="22"/>
        </w:rPr>
        <w:t xml:space="preserve">gency policies and procedures and statutory requirements and responsibilities in regard to park use, </w:t>
      </w:r>
      <w:r w:rsidR="00194CE1" w:rsidRPr="007A229F">
        <w:rPr>
          <w:rFonts w:ascii="Arial" w:hAnsi="Arial" w:cs="Arial"/>
          <w:szCs w:val="22"/>
        </w:rPr>
        <w:t xml:space="preserve">fire </w:t>
      </w:r>
      <w:r w:rsidR="002D3D5E" w:rsidRPr="007A229F">
        <w:rPr>
          <w:rFonts w:ascii="Arial" w:hAnsi="Arial" w:cs="Arial"/>
          <w:szCs w:val="22"/>
        </w:rPr>
        <w:t>management</w:t>
      </w:r>
      <w:r w:rsidR="00194CE1" w:rsidRPr="007A229F">
        <w:rPr>
          <w:rFonts w:ascii="Arial" w:hAnsi="Arial" w:cs="Arial"/>
          <w:szCs w:val="22"/>
        </w:rPr>
        <w:t xml:space="preserve"> and </w:t>
      </w:r>
      <w:r w:rsidR="000A382E" w:rsidRPr="007A229F">
        <w:rPr>
          <w:rFonts w:ascii="Arial" w:hAnsi="Arial" w:cs="Arial"/>
          <w:szCs w:val="22"/>
        </w:rPr>
        <w:t>wildlife</w:t>
      </w:r>
      <w:r w:rsidRPr="007A229F">
        <w:rPr>
          <w:rFonts w:ascii="Arial" w:hAnsi="Arial" w:cs="Arial"/>
          <w:szCs w:val="22"/>
        </w:rPr>
        <w:t xml:space="preserve"> licensing</w:t>
      </w:r>
      <w:r w:rsidR="000A382E" w:rsidRPr="007A229F">
        <w:rPr>
          <w:rFonts w:ascii="Arial" w:hAnsi="Arial" w:cs="Arial"/>
          <w:szCs w:val="22"/>
        </w:rPr>
        <w:t>.</w:t>
      </w:r>
    </w:p>
    <w:p w:rsidR="007F3E08" w:rsidRPr="007A229F" w:rsidRDefault="007F3E08" w:rsidP="007A229F">
      <w:pPr>
        <w:pStyle w:val="ListBullet"/>
        <w:numPr>
          <w:ilvl w:val="0"/>
          <w:numId w:val="32"/>
        </w:numPr>
        <w:rPr>
          <w:rFonts w:ascii="Arial" w:hAnsi="Arial" w:cs="Arial"/>
          <w:szCs w:val="22"/>
        </w:rPr>
      </w:pPr>
      <w:r w:rsidRPr="007A229F">
        <w:rPr>
          <w:rFonts w:ascii="Arial" w:hAnsi="Arial" w:cs="Arial"/>
          <w:szCs w:val="22"/>
        </w:rPr>
        <w:t xml:space="preserve">Implements fire management programs and participates in wildfire response to protect public safety, property and park values, subject to training and certifications. </w:t>
      </w:r>
    </w:p>
    <w:p w:rsidR="00927657" w:rsidRPr="007A229F" w:rsidRDefault="000A382E" w:rsidP="007A229F">
      <w:pPr>
        <w:pStyle w:val="ListBullet"/>
        <w:numPr>
          <w:ilvl w:val="0"/>
          <w:numId w:val="32"/>
        </w:numPr>
        <w:rPr>
          <w:rFonts w:ascii="Arial" w:hAnsi="Arial" w:cs="Arial"/>
          <w:szCs w:val="22"/>
        </w:rPr>
      </w:pPr>
      <w:r w:rsidRPr="007A229F">
        <w:rPr>
          <w:rFonts w:ascii="Arial" w:hAnsi="Arial" w:cs="Arial"/>
          <w:szCs w:val="22"/>
        </w:rPr>
        <w:t>Review</w:t>
      </w:r>
      <w:r w:rsidR="00BF1B06" w:rsidRPr="007A229F">
        <w:rPr>
          <w:rFonts w:ascii="Arial" w:hAnsi="Arial" w:cs="Arial"/>
          <w:szCs w:val="22"/>
        </w:rPr>
        <w:t>s</w:t>
      </w:r>
      <w:r w:rsidR="002D3D5E" w:rsidRPr="007A229F">
        <w:rPr>
          <w:rFonts w:ascii="Arial" w:hAnsi="Arial" w:cs="Arial"/>
          <w:szCs w:val="22"/>
        </w:rPr>
        <w:t xml:space="preserve"> and contributes to the development of plans</w:t>
      </w:r>
      <w:r w:rsidRPr="007A229F">
        <w:rPr>
          <w:rFonts w:ascii="Arial" w:hAnsi="Arial" w:cs="Arial"/>
          <w:szCs w:val="22"/>
        </w:rPr>
        <w:t xml:space="preserve"> of management and other environmental plans, undertakes environmental assessments and natural resource surveys and inventories and cultural and Aborigina</w:t>
      </w:r>
      <w:r w:rsidR="00E27193" w:rsidRPr="007A229F">
        <w:rPr>
          <w:rFonts w:ascii="Arial" w:hAnsi="Arial" w:cs="Arial"/>
          <w:szCs w:val="22"/>
        </w:rPr>
        <w:t>l site management</w:t>
      </w:r>
      <w:r w:rsidR="00927657" w:rsidRPr="007A229F">
        <w:rPr>
          <w:rFonts w:ascii="Arial" w:hAnsi="Arial" w:cs="Arial"/>
          <w:szCs w:val="22"/>
          <w:lang w:val="en-GB"/>
        </w:rPr>
        <w:t>.</w:t>
      </w:r>
    </w:p>
    <w:p w:rsidR="00CA7103" w:rsidRPr="007A229F" w:rsidRDefault="00CA7103" w:rsidP="007A229F">
      <w:pPr>
        <w:pStyle w:val="ListBullet"/>
        <w:numPr>
          <w:ilvl w:val="0"/>
          <w:numId w:val="32"/>
        </w:numPr>
        <w:rPr>
          <w:rFonts w:ascii="Arial" w:hAnsi="Arial" w:cs="Arial"/>
          <w:szCs w:val="22"/>
        </w:rPr>
      </w:pPr>
      <w:r w:rsidRPr="007A229F">
        <w:rPr>
          <w:rFonts w:ascii="Arial" w:hAnsi="Arial" w:cs="Arial"/>
          <w:szCs w:val="22"/>
        </w:rPr>
        <w:t>Participate</w:t>
      </w:r>
      <w:r w:rsidR="009B48C8" w:rsidRPr="007A229F">
        <w:rPr>
          <w:rFonts w:ascii="Arial" w:hAnsi="Arial" w:cs="Arial"/>
          <w:szCs w:val="22"/>
        </w:rPr>
        <w:t>s</w:t>
      </w:r>
      <w:r w:rsidRPr="007A229F">
        <w:rPr>
          <w:rFonts w:ascii="Arial" w:hAnsi="Arial" w:cs="Arial"/>
          <w:szCs w:val="22"/>
        </w:rPr>
        <w:t xml:space="preserve"> in visitor safety</w:t>
      </w:r>
      <w:r w:rsidR="009B48C8" w:rsidRPr="007A229F">
        <w:rPr>
          <w:rFonts w:ascii="Arial" w:hAnsi="Arial" w:cs="Arial"/>
          <w:szCs w:val="22"/>
        </w:rPr>
        <w:t xml:space="preserve"> management and </w:t>
      </w:r>
      <w:r w:rsidRPr="007A229F">
        <w:rPr>
          <w:rFonts w:ascii="Arial" w:hAnsi="Arial" w:cs="Arial"/>
          <w:szCs w:val="22"/>
        </w:rPr>
        <w:t>activities</w:t>
      </w:r>
      <w:r w:rsidR="009B48C8" w:rsidRPr="007A229F">
        <w:rPr>
          <w:rFonts w:ascii="Arial" w:hAnsi="Arial" w:cs="Arial"/>
          <w:szCs w:val="22"/>
        </w:rPr>
        <w:t xml:space="preserve"> including search and </w:t>
      </w:r>
      <w:r w:rsidR="00813579" w:rsidRPr="007A229F">
        <w:rPr>
          <w:rFonts w:ascii="Arial" w:hAnsi="Arial" w:cs="Arial"/>
          <w:szCs w:val="22"/>
        </w:rPr>
        <w:t>rescue and</w:t>
      </w:r>
      <w:r w:rsidR="007F3E08" w:rsidRPr="007A229F">
        <w:rPr>
          <w:rFonts w:ascii="Arial" w:hAnsi="Arial" w:cs="Arial"/>
          <w:szCs w:val="22"/>
        </w:rPr>
        <w:t xml:space="preserve"> event management and in i</w:t>
      </w:r>
      <w:r w:rsidRPr="007A229F">
        <w:rPr>
          <w:rFonts w:ascii="Arial" w:hAnsi="Arial" w:cs="Arial"/>
          <w:szCs w:val="22"/>
        </w:rPr>
        <w:t xml:space="preserve">ncident </w:t>
      </w:r>
      <w:r w:rsidR="009B48C8" w:rsidRPr="007A229F">
        <w:rPr>
          <w:rFonts w:ascii="Arial" w:hAnsi="Arial" w:cs="Arial"/>
          <w:szCs w:val="22"/>
        </w:rPr>
        <w:t>management</w:t>
      </w:r>
      <w:r w:rsidR="00813579" w:rsidRPr="007A229F">
        <w:rPr>
          <w:rFonts w:ascii="Arial" w:hAnsi="Arial" w:cs="Arial"/>
          <w:szCs w:val="22"/>
        </w:rPr>
        <w:t xml:space="preserve"> teams formed in r</w:t>
      </w:r>
      <w:r w:rsidR="009B48C8" w:rsidRPr="007A229F">
        <w:rPr>
          <w:rFonts w:ascii="Arial" w:hAnsi="Arial" w:cs="Arial"/>
          <w:szCs w:val="22"/>
        </w:rPr>
        <w:t>esponse to wild</w:t>
      </w:r>
      <w:r w:rsidRPr="007A229F">
        <w:rPr>
          <w:rFonts w:ascii="Arial" w:hAnsi="Arial" w:cs="Arial"/>
          <w:szCs w:val="22"/>
        </w:rPr>
        <w:t>fire</w:t>
      </w:r>
      <w:r w:rsidR="009B48C8" w:rsidRPr="007A229F">
        <w:rPr>
          <w:rFonts w:ascii="Arial" w:hAnsi="Arial" w:cs="Arial"/>
          <w:szCs w:val="22"/>
        </w:rPr>
        <w:t xml:space="preserve"> </w:t>
      </w:r>
      <w:r w:rsidRPr="007A229F">
        <w:rPr>
          <w:rFonts w:ascii="Arial" w:hAnsi="Arial" w:cs="Arial"/>
          <w:szCs w:val="22"/>
        </w:rPr>
        <w:t>and other emergency situations</w:t>
      </w:r>
      <w:r w:rsidR="00813579" w:rsidRPr="007A229F">
        <w:rPr>
          <w:rFonts w:ascii="Arial" w:hAnsi="Arial" w:cs="Arial"/>
          <w:szCs w:val="22"/>
        </w:rPr>
        <w:t xml:space="preserve"> impacting park visitors</w:t>
      </w:r>
      <w:r w:rsidR="002413CB" w:rsidRPr="007A229F">
        <w:rPr>
          <w:rFonts w:ascii="Arial" w:hAnsi="Arial" w:cs="Arial"/>
          <w:szCs w:val="22"/>
        </w:rPr>
        <w:t xml:space="preserve"> and neighbours</w:t>
      </w:r>
      <w:r w:rsidR="00813579" w:rsidRPr="007A229F">
        <w:rPr>
          <w:rFonts w:ascii="Arial" w:hAnsi="Arial" w:cs="Arial"/>
          <w:szCs w:val="22"/>
        </w:rPr>
        <w:t>, wildlife or park values subject to training and certification.</w:t>
      </w:r>
    </w:p>
    <w:p w:rsidR="004F490E" w:rsidRPr="007A229F" w:rsidRDefault="004F490E" w:rsidP="007A229F">
      <w:pPr>
        <w:pStyle w:val="ListBullet"/>
        <w:numPr>
          <w:ilvl w:val="0"/>
          <w:numId w:val="32"/>
        </w:numPr>
        <w:rPr>
          <w:rFonts w:ascii="Arial" w:hAnsi="Arial" w:cs="Arial"/>
          <w:szCs w:val="22"/>
        </w:rPr>
      </w:pPr>
      <w:r w:rsidRPr="007A229F">
        <w:rPr>
          <w:rFonts w:ascii="Arial" w:hAnsi="Arial" w:cs="Arial"/>
          <w:szCs w:val="22"/>
        </w:rPr>
        <w:lastRenderedPageBreak/>
        <w:t>Implements law enforcement activities and programs within delegation and subject to training and certification.</w:t>
      </w:r>
    </w:p>
    <w:p w:rsidR="004F490E" w:rsidRPr="007A229F" w:rsidRDefault="004F490E" w:rsidP="007A229F">
      <w:pPr>
        <w:pStyle w:val="ListBullet"/>
        <w:numPr>
          <w:ilvl w:val="0"/>
          <w:numId w:val="32"/>
        </w:numPr>
        <w:rPr>
          <w:rFonts w:ascii="Arial" w:hAnsi="Arial" w:cs="Arial"/>
          <w:szCs w:val="22"/>
        </w:rPr>
      </w:pPr>
      <w:r w:rsidRPr="007A229F">
        <w:rPr>
          <w:rFonts w:ascii="Arial" w:hAnsi="Arial" w:cs="Arial"/>
          <w:szCs w:val="22"/>
        </w:rPr>
        <w:t xml:space="preserve">Contributes to the compilation of data for corporate datasets and interprets and applies spatial data to support planning and operations. </w:t>
      </w:r>
    </w:p>
    <w:p w:rsidR="00057CB3" w:rsidRPr="007A229F" w:rsidRDefault="000A382E" w:rsidP="007A229F">
      <w:pPr>
        <w:pStyle w:val="ListBullet"/>
        <w:numPr>
          <w:ilvl w:val="0"/>
          <w:numId w:val="32"/>
        </w:numPr>
        <w:rPr>
          <w:rFonts w:ascii="Arial" w:hAnsi="Arial" w:cs="Arial"/>
          <w:szCs w:val="22"/>
        </w:rPr>
      </w:pPr>
      <w:r w:rsidRPr="007A229F">
        <w:rPr>
          <w:rFonts w:ascii="Arial" w:hAnsi="Arial" w:cs="Arial"/>
          <w:szCs w:val="22"/>
        </w:rPr>
        <w:t>May be required to operate a variety of equipment and vehicles in accordance with the Agency’s safe working procedures and the Work Health and Safety Act.</w:t>
      </w:r>
    </w:p>
    <w:p w:rsidR="00057CB3" w:rsidRPr="007A229F" w:rsidRDefault="00057CB3" w:rsidP="007A229F">
      <w:pPr>
        <w:pStyle w:val="Heading1"/>
        <w:spacing w:before="240"/>
        <w:rPr>
          <w:rFonts w:ascii="Arial" w:hAnsi="Arial"/>
          <w:szCs w:val="26"/>
        </w:rPr>
      </w:pPr>
      <w:r w:rsidRPr="007A229F">
        <w:rPr>
          <w:rFonts w:ascii="Arial" w:hAnsi="Arial"/>
          <w:szCs w:val="26"/>
        </w:rPr>
        <w:t>Key</w:t>
      </w:r>
      <w:r w:rsidR="00E31CD3" w:rsidRPr="007A229F">
        <w:rPr>
          <w:rFonts w:ascii="Arial" w:hAnsi="Arial"/>
          <w:szCs w:val="26"/>
        </w:rPr>
        <w:t xml:space="preserve"> </w:t>
      </w:r>
      <w:r w:rsidR="00043B92" w:rsidRPr="007A229F">
        <w:rPr>
          <w:rFonts w:ascii="Arial" w:hAnsi="Arial"/>
          <w:szCs w:val="26"/>
        </w:rPr>
        <w:t>c</w:t>
      </w:r>
      <w:r w:rsidRPr="007A229F">
        <w:rPr>
          <w:rFonts w:ascii="Arial" w:hAnsi="Arial"/>
          <w:szCs w:val="26"/>
        </w:rPr>
        <w:t>hallenges</w:t>
      </w:r>
    </w:p>
    <w:p w:rsidR="00927657" w:rsidRPr="007A229F" w:rsidRDefault="002413CB" w:rsidP="007A229F">
      <w:pPr>
        <w:pStyle w:val="ListBullet"/>
        <w:numPr>
          <w:ilvl w:val="0"/>
          <w:numId w:val="33"/>
        </w:numPr>
        <w:rPr>
          <w:rFonts w:ascii="Arial" w:hAnsi="Arial" w:cs="Arial"/>
          <w:szCs w:val="22"/>
          <w:lang w:val="en-GB"/>
        </w:rPr>
      </w:pPr>
      <w:r w:rsidRPr="007A229F">
        <w:rPr>
          <w:rFonts w:ascii="Arial" w:hAnsi="Arial" w:cs="Arial"/>
          <w:szCs w:val="22"/>
        </w:rPr>
        <w:t>A</w:t>
      </w:r>
      <w:r w:rsidR="00927657" w:rsidRPr="007A229F">
        <w:rPr>
          <w:rFonts w:ascii="Arial" w:hAnsi="Arial" w:cs="Arial"/>
          <w:szCs w:val="22"/>
        </w:rPr>
        <w:t xml:space="preserve">bility to deal with disparate </w:t>
      </w:r>
      <w:r w:rsidR="008A6FBE" w:rsidRPr="007A229F">
        <w:rPr>
          <w:rFonts w:ascii="Arial" w:hAnsi="Arial" w:cs="Arial"/>
          <w:szCs w:val="22"/>
        </w:rPr>
        <w:t xml:space="preserve">community views and </w:t>
      </w:r>
      <w:r w:rsidR="00C2083F" w:rsidRPr="007A229F">
        <w:rPr>
          <w:rFonts w:ascii="Arial" w:hAnsi="Arial" w:cs="Arial"/>
          <w:szCs w:val="22"/>
        </w:rPr>
        <w:t>to effectively work with a diverse range of stakeholders</w:t>
      </w:r>
      <w:r w:rsidR="00927657" w:rsidRPr="007A229F">
        <w:rPr>
          <w:rFonts w:ascii="Arial" w:hAnsi="Arial" w:cs="Arial"/>
          <w:szCs w:val="22"/>
        </w:rPr>
        <w:t xml:space="preserve"> and ensure</w:t>
      </w:r>
      <w:r w:rsidR="00927657" w:rsidRPr="007A229F">
        <w:rPr>
          <w:rFonts w:ascii="Arial" w:hAnsi="Arial" w:cs="Arial"/>
          <w:szCs w:val="22"/>
          <w:lang w:val="en-GB"/>
        </w:rPr>
        <w:t xml:space="preserve"> plans and recommendations address Aboriginal Community concerns in terms of the Agency fulfilling its role in protecting and maintaining their heritage.</w:t>
      </w:r>
    </w:p>
    <w:p w:rsidR="000A382E" w:rsidRPr="007A229F" w:rsidRDefault="009A68FE" w:rsidP="007A229F">
      <w:pPr>
        <w:pStyle w:val="ListBullet"/>
        <w:numPr>
          <w:ilvl w:val="0"/>
          <w:numId w:val="33"/>
        </w:numPr>
        <w:rPr>
          <w:rFonts w:ascii="Arial" w:hAnsi="Arial" w:cs="Arial"/>
          <w:szCs w:val="22"/>
        </w:rPr>
      </w:pPr>
      <w:r w:rsidRPr="007A229F">
        <w:rPr>
          <w:rFonts w:ascii="Arial" w:hAnsi="Arial" w:cs="Arial"/>
          <w:szCs w:val="22"/>
        </w:rPr>
        <w:t>Required to k</w:t>
      </w:r>
      <w:r w:rsidR="000A382E" w:rsidRPr="007A229F">
        <w:rPr>
          <w:rFonts w:ascii="Arial" w:hAnsi="Arial" w:cs="Arial"/>
          <w:szCs w:val="22"/>
        </w:rPr>
        <w:t>eep updated on internal and external natural</w:t>
      </w:r>
      <w:r w:rsidR="008A6FBE" w:rsidRPr="007A229F">
        <w:rPr>
          <w:rFonts w:ascii="Arial" w:hAnsi="Arial" w:cs="Arial"/>
          <w:szCs w:val="22"/>
        </w:rPr>
        <w:t>,</w:t>
      </w:r>
      <w:r w:rsidR="000A382E" w:rsidRPr="007A229F">
        <w:rPr>
          <w:rFonts w:ascii="Arial" w:hAnsi="Arial" w:cs="Arial"/>
          <w:szCs w:val="22"/>
        </w:rPr>
        <w:t xml:space="preserve"> cultural</w:t>
      </w:r>
      <w:r w:rsidR="008A6FBE" w:rsidRPr="007A229F">
        <w:rPr>
          <w:rFonts w:ascii="Arial" w:hAnsi="Arial" w:cs="Arial"/>
          <w:szCs w:val="22"/>
        </w:rPr>
        <w:t xml:space="preserve"> and historic</w:t>
      </w:r>
      <w:r w:rsidR="000A382E" w:rsidRPr="007A229F">
        <w:rPr>
          <w:rFonts w:ascii="Arial" w:hAnsi="Arial" w:cs="Arial"/>
          <w:szCs w:val="22"/>
        </w:rPr>
        <w:t xml:space="preserve"> </w:t>
      </w:r>
      <w:r w:rsidR="001B5934" w:rsidRPr="007A229F">
        <w:rPr>
          <w:rFonts w:ascii="Arial" w:hAnsi="Arial" w:cs="Arial"/>
          <w:szCs w:val="22"/>
        </w:rPr>
        <w:t>heritage conservation issues</w:t>
      </w:r>
      <w:r w:rsidR="00C2083F" w:rsidRPr="007A229F">
        <w:rPr>
          <w:rFonts w:ascii="Arial" w:hAnsi="Arial" w:cs="Arial"/>
          <w:szCs w:val="22"/>
        </w:rPr>
        <w:t>, policies</w:t>
      </w:r>
      <w:r w:rsidR="002413CB" w:rsidRPr="007A229F">
        <w:rPr>
          <w:rFonts w:ascii="Arial" w:hAnsi="Arial" w:cs="Arial"/>
          <w:szCs w:val="22"/>
        </w:rPr>
        <w:t xml:space="preserve"> and approaches</w:t>
      </w:r>
    </w:p>
    <w:p w:rsidR="00057CB3" w:rsidRPr="007A229F" w:rsidRDefault="000A382E" w:rsidP="007A229F">
      <w:pPr>
        <w:pStyle w:val="ListBullet"/>
        <w:numPr>
          <w:ilvl w:val="0"/>
          <w:numId w:val="33"/>
        </w:numPr>
        <w:rPr>
          <w:rFonts w:ascii="Arial" w:hAnsi="Arial" w:cs="Arial"/>
          <w:szCs w:val="22"/>
        </w:rPr>
      </w:pPr>
      <w:r w:rsidRPr="007A229F">
        <w:rPr>
          <w:rFonts w:ascii="Arial" w:hAnsi="Arial" w:cs="Arial"/>
          <w:szCs w:val="22"/>
        </w:rPr>
        <w:t xml:space="preserve">Is empowered under the National Parks and Wildlife Act to make decisions regarding field management issues and wildlife and plant </w:t>
      </w:r>
      <w:r w:rsidR="001B5934" w:rsidRPr="007A229F">
        <w:rPr>
          <w:rFonts w:ascii="Arial" w:hAnsi="Arial" w:cs="Arial"/>
          <w:szCs w:val="22"/>
        </w:rPr>
        <w:t>licensing</w:t>
      </w:r>
      <w:r w:rsidR="00C2083F" w:rsidRPr="007A229F">
        <w:rPr>
          <w:rFonts w:ascii="Arial" w:hAnsi="Arial" w:cs="Arial"/>
          <w:szCs w:val="22"/>
        </w:rPr>
        <w:t>.</w:t>
      </w:r>
      <w:r w:rsidRPr="007A229F">
        <w:rPr>
          <w:rFonts w:ascii="Arial" w:hAnsi="Arial" w:cs="Arial"/>
          <w:szCs w:val="22"/>
        </w:rPr>
        <w:t xml:space="preserve"> </w:t>
      </w:r>
      <w:r w:rsidR="00C2083F" w:rsidRPr="007A229F">
        <w:rPr>
          <w:rFonts w:ascii="Arial" w:hAnsi="Arial" w:cs="Arial"/>
          <w:szCs w:val="22"/>
        </w:rPr>
        <w:t>A</w:t>
      </w:r>
      <w:r w:rsidRPr="007A229F">
        <w:rPr>
          <w:rFonts w:ascii="Arial" w:hAnsi="Arial" w:cs="Arial"/>
          <w:szCs w:val="22"/>
        </w:rPr>
        <w:t xml:space="preserve">dvice </w:t>
      </w:r>
      <w:r w:rsidR="001B5934" w:rsidRPr="007A229F">
        <w:rPr>
          <w:rFonts w:ascii="Arial" w:hAnsi="Arial" w:cs="Arial"/>
          <w:szCs w:val="22"/>
        </w:rPr>
        <w:t>may</w:t>
      </w:r>
      <w:r w:rsidRPr="007A229F">
        <w:rPr>
          <w:rFonts w:ascii="Arial" w:hAnsi="Arial" w:cs="Arial"/>
          <w:szCs w:val="22"/>
        </w:rPr>
        <w:t xml:space="preserve"> be sought from other staff if law enforcement matters are unusual or have wider implications. </w:t>
      </w:r>
    </w:p>
    <w:p w:rsidR="00057CB3" w:rsidRPr="007A229F" w:rsidRDefault="00043B92" w:rsidP="007A229F">
      <w:pPr>
        <w:pStyle w:val="Heading1"/>
        <w:spacing w:before="240"/>
        <w:rPr>
          <w:rFonts w:ascii="Arial" w:hAnsi="Arial"/>
          <w:szCs w:val="26"/>
        </w:rPr>
      </w:pPr>
      <w:r w:rsidRPr="007A229F">
        <w:rPr>
          <w:rFonts w:ascii="Arial" w:hAnsi="Arial"/>
          <w:szCs w:val="26"/>
        </w:rPr>
        <w:t>Key r</w:t>
      </w:r>
      <w:r w:rsidR="00057CB3" w:rsidRPr="007A229F">
        <w:rPr>
          <w:rFonts w:ascii="Arial" w:hAnsi="Arial"/>
          <w:szCs w:val="26"/>
        </w:rPr>
        <w:t>elationships</w:t>
      </w:r>
    </w:p>
    <w:tbl>
      <w:tblPr>
        <w:tblStyle w:val="PSCPurple"/>
        <w:tblW w:w="10547" w:type="dxa"/>
        <w:tblLayout w:type="fixed"/>
        <w:tblLook w:val="04A0" w:firstRow="1" w:lastRow="0" w:firstColumn="1" w:lastColumn="0" w:noHBand="0" w:noVBand="1"/>
      </w:tblPr>
      <w:tblGrid>
        <w:gridCol w:w="3601"/>
        <w:gridCol w:w="6946"/>
      </w:tblGrid>
      <w:tr w:rsidR="00057CB3" w:rsidRPr="00C6758F"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6758F" w:rsidRDefault="00057CB3" w:rsidP="00803E47">
            <w:pPr>
              <w:pStyle w:val="TableTextWhite0"/>
              <w:rPr>
                <w:rFonts w:cs="Arial"/>
                <w:sz w:val="20"/>
              </w:rPr>
            </w:pPr>
            <w:r w:rsidRPr="00C6758F">
              <w:rPr>
                <w:rFonts w:cs="Arial"/>
                <w:sz w:val="20"/>
              </w:rPr>
              <w:t>Who</w:t>
            </w:r>
          </w:p>
        </w:tc>
        <w:tc>
          <w:tcPr>
            <w:tcW w:w="6946" w:type="dxa"/>
          </w:tcPr>
          <w:p w:rsidR="00057CB3" w:rsidRPr="00C6758F" w:rsidRDefault="00057CB3" w:rsidP="00803E47">
            <w:pPr>
              <w:pStyle w:val="TableTextWhite0"/>
              <w:rPr>
                <w:rFonts w:cs="Arial"/>
                <w:sz w:val="20"/>
              </w:rPr>
            </w:pPr>
            <w:r w:rsidRPr="00C6758F">
              <w:rPr>
                <w:rFonts w:cs="Arial"/>
                <w:sz w:val="20"/>
              </w:rPr>
              <w:t>Why</w:t>
            </w:r>
          </w:p>
        </w:tc>
      </w:tr>
      <w:tr w:rsidR="0002436B" w:rsidRPr="00C6758F" w:rsidTr="00014E98">
        <w:trPr>
          <w:cantSplit/>
        </w:trPr>
        <w:tc>
          <w:tcPr>
            <w:tcW w:w="3601" w:type="dxa"/>
            <w:tcBorders>
              <w:top w:val="single" w:sz="8" w:space="0" w:color="auto"/>
              <w:bottom w:val="single" w:sz="8" w:space="0" w:color="auto"/>
            </w:tcBorders>
            <w:shd w:val="clear" w:color="auto" w:fill="BCBEC0"/>
          </w:tcPr>
          <w:p w:rsidR="0002436B" w:rsidRPr="00C6758F" w:rsidRDefault="0002436B" w:rsidP="00732D8A">
            <w:pPr>
              <w:pStyle w:val="TableText"/>
              <w:keepNext/>
              <w:rPr>
                <w:rFonts w:cs="Arial"/>
                <w:b/>
              </w:rPr>
            </w:pPr>
            <w:bookmarkStart w:id="2" w:name="InternalRelationships"/>
            <w:r w:rsidRPr="00C6758F">
              <w:rPr>
                <w:rFonts w:cs="Arial"/>
                <w:b/>
              </w:rPr>
              <w:t>Internal</w:t>
            </w:r>
          </w:p>
        </w:tc>
        <w:tc>
          <w:tcPr>
            <w:tcW w:w="6946" w:type="dxa"/>
            <w:tcBorders>
              <w:top w:val="single" w:sz="8" w:space="0" w:color="auto"/>
              <w:bottom w:val="single" w:sz="8" w:space="0" w:color="auto"/>
            </w:tcBorders>
            <w:shd w:val="clear" w:color="auto" w:fill="BCBEC0"/>
          </w:tcPr>
          <w:p w:rsidR="0002436B" w:rsidRPr="00C6758F" w:rsidRDefault="0002436B" w:rsidP="00732D8A">
            <w:pPr>
              <w:pStyle w:val="TableText"/>
              <w:keepNext/>
              <w:rPr>
                <w:rFonts w:cs="Arial"/>
                <w:b/>
              </w:rPr>
            </w:pPr>
          </w:p>
        </w:tc>
      </w:tr>
      <w:tr w:rsidR="0002436B" w:rsidRPr="00C6758F" w:rsidTr="00014E98">
        <w:tc>
          <w:tcPr>
            <w:tcW w:w="3601" w:type="dxa"/>
            <w:tcBorders>
              <w:top w:val="single" w:sz="8" w:space="0" w:color="auto"/>
              <w:bottom w:val="single" w:sz="8" w:space="0" w:color="BCBEC0"/>
            </w:tcBorders>
          </w:tcPr>
          <w:p w:rsidR="0002436B" w:rsidRPr="00C6758F" w:rsidRDefault="00C70A0F" w:rsidP="00A15CDB">
            <w:pPr>
              <w:pStyle w:val="TableText"/>
              <w:rPr>
                <w:rFonts w:cs="Arial"/>
              </w:rPr>
            </w:pPr>
            <w:r w:rsidRPr="00C6758F">
              <w:rPr>
                <w:rFonts w:cs="Arial"/>
              </w:rPr>
              <w:t>Supervisor</w:t>
            </w:r>
            <w:r w:rsidR="007A229F">
              <w:rPr>
                <w:rFonts w:cs="Arial"/>
              </w:rPr>
              <w:t>/Manager</w:t>
            </w:r>
          </w:p>
        </w:tc>
        <w:tc>
          <w:tcPr>
            <w:tcW w:w="6946" w:type="dxa"/>
            <w:tcBorders>
              <w:top w:val="single" w:sz="8" w:space="0" w:color="auto"/>
              <w:bottom w:val="single" w:sz="8" w:space="0" w:color="BCBEC0"/>
            </w:tcBorders>
          </w:tcPr>
          <w:p w:rsidR="0002436B" w:rsidRPr="00C6758F" w:rsidRDefault="007A229F" w:rsidP="007A229F">
            <w:pPr>
              <w:pStyle w:val="TableText"/>
              <w:numPr>
                <w:ilvl w:val="0"/>
                <w:numId w:val="34"/>
              </w:numPr>
              <w:rPr>
                <w:rFonts w:cs="Arial"/>
              </w:rPr>
            </w:pPr>
            <w:r w:rsidRPr="00C6758F">
              <w:rPr>
                <w:rFonts w:cs="Arial"/>
              </w:rPr>
              <w:t>Discuss issues, keep informed, advise and receive instructions.</w:t>
            </w:r>
          </w:p>
        </w:tc>
      </w:tr>
      <w:tr w:rsidR="0002436B" w:rsidRPr="00C6758F" w:rsidTr="00014E98">
        <w:tc>
          <w:tcPr>
            <w:tcW w:w="3601" w:type="dxa"/>
            <w:tcBorders>
              <w:top w:val="single" w:sz="8" w:space="0" w:color="BCBEC0"/>
              <w:bottom w:val="single" w:sz="8" w:space="0" w:color="BCBEC0"/>
            </w:tcBorders>
          </w:tcPr>
          <w:p w:rsidR="0002436B" w:rsidRPr="00C6758F" w:rsidRDefault="00C70A0F" w:rsidP="00A15CDB">
            <w:pPr>
              <w:pStyle w:val="TableText"/>
              <w:rPr>
                <w:rFonts w:cs="Arial"/>
              </w:rPr>
            </w:pPr>
            <w:r w:rsidRPr="00C6758F">
              <w:rPr>
                <w:rFonts w:cs="Arial"/>
              </w:rPr>
              <w:t>Other internal staff</w:t>
            </w:r>
          </w:p>
        </w:tc>
        <w:tc>
          <w:tcPr>
            <w:tcW w:w="6946" w:type="dxa"/>
            <w:tcBorders>
              <w:top w:val="single" w:sz="8" w:space="0" w:color="BCBEC0"/>
              <w:bottom w:val="single" w:sz="8" w:space="0" w:color="BCBEC0"/>
            </w:tcBorders>
          </w:tcPr>
          <w:p w:rsidR="0002436B" w:rsidRPr="00C6758F" w:rsidRDefault="004D598E" w:rsidP="007A229F">
            <w:pPr>
              <w:pStyle w:val="TableText"/>
              <w:numPr>
                <w:ilvl w:val="0"/>
                <w:numId w:val="34"/>
              </w:numPr>
              <w:rPr>
                <w:rFonts w:cs="Arial"/>
              </w:rPr>
            </w:pPr>
            <w:r w:rsidRPr="00C6758F">
              <w:rPr>
                <w:rFonts w:cs="Arial"/>
              </w:rPr>
              <w:t>C</w:t>
            </w:r>
            <w:r w:rsidR="00C70A0F" w:rsidRPr="00C6758F">
              <w:rPr>
                <w:rFonts w:cs="Arial"/>
              </w:rPr>
              <w:t>orrectly and sensitively apply policies, practices and procedures and educate internal stakeholders accordingly</w:t>
            </w:r>
            <w:r w:rsidR="007239BE" w:rsidRPr="00C6758F">
              <w:rPr>
                <w:rFonts w:cs="Arial"/>
              </w:rPr>
              <w:t>.</w:t>
            </w:r>
            <w:r w:rsidR="00C70A0F" w:rsidRPr="00C6758F">
              <w:rPr>
                <w:rFonts w:cs="Arial"/>
              </w:rPr>
              <w:t xml:space="preserve"> </w:t>
            </w:r>
          </w:p>
          <w:p w:rsidR="004D598E" w:rsidRPr="00C6758F" w:rsidRDefault="004D598E" w:rsidP="007A229F">
            <w:pPr>
              <w:pStyle w:val="TableText"/>
              <w:numPr>
                <w:ilvl w:val="0"/>
                <w:numId w:val="34"/>
              </w:numPr>
              <w:rPr>
                <w:rFonts w:cs="Arial"/>
              </w:rPr>
            </w:pPr>
            <w:r w:rsidRPr="00C6758F">
              <w:rPr>
                <w:rFonts w:cs="Arial"/>
              </w:rPr>
              <w:t>Seek advice from other staff if law enforcement matters are unusual or have wider implications</w:t>
            </w:r>
            <w:r w:rsidR="007239BE" w:rsidRPr="00C6758F">
              <w:rPr>
                <w:rFonts w:cs="Arial"/>
              </w:rPr>
              <w:t>.</w:t>
            </w:r>
          </w:p>
          <w:p w:rsidR="003429C5" w:rsidRPr="00C6758F" w:rsidRDefault="003429C5" w:rsidP="007A229F">
            <w:pPr>
              <w:pStyle w:val="TableText"/>
              <w:numPr>
                <w:ilvl w:val="0"/>
                <w:numId w:val="34"/>
              </w:numPr>
              <w:rPr>
                <w:rFonts w:cs="Arial"/>
              </w:rPr>
            </w:pPr>
            <w:r w:rsidRPr="00C6758F">
              <w:rPr>
                <w:rFonts w:cs="Arial"/>
              </w:rPr>
              <w:t>Work with staff in other OEH sections to deliver corporate priorities</w:t>
            </w:r>
            <w:r w:rsidR="007239BE" w:rsidRPr="00C6758F">
              <w:rPr>
                <w:rFonts w:cs="Arial"/>
              </w:rPr>
              <w:t>.</w:t>
            </w:r>
          </w:p>
          <w:p w:rsidR="00C47B72" w:rsidRPr="00C6758F" w:rsidRDefault="00C47B72" w:rsidP="007A229F">
            <w:pPr>
              <w:pStyle w:val="TableText"/>
              <w:numPr>
                <w:ilvl w:val="0"/>
                <w:numId w:val="34"/>
              </w:numPr>
              <w:rPr>
                <w:rFonts w:cs="Arial"/>
              </w:rPr>
            </w:pPr>
            <w:r w:rsidRPr="00C6758F">
              <w:rPr>
                <w:rFonts w:cs="Arial"/>
              </w:rPr>
              <w:t xml:space="preserve">Coordinate staff to achieve project delivery and outcomes. </w:t>
            </w:r>
          </w:p>
        </w:tc>
      </w:tr>
      <w:tr w:rsidR="004B6770" w:rsidRPr="00C6758F" w:rsidTr="00014E98">
        <w:tc>
          <w:tcPr>
            <w:tcW w:w="3601" w:type="dxa"/>
            <w:tcBorders>
              <w:top w:val="single" w:sz="8" w:space="0" w:color="BCBEC0"/>
              <w:bottom w:val="single" w:sz="8" w:space="0" w:color="BCBEC0"/>
            </w:tcBorders>
          </w:tcPr>
          <w:p w:rsidR="004B6770" w:rsidRPr="00C6758F" w:rsidRDefault="00C70A0F" w:rsidP="00A15CDB">
            <w:pPr>
              <w:pStyle w:val="TableText"/>
              <w:rPr>
                <w:rFonts w:cs="Arial"/>
              </w:rPr>
            </w:pPr>
            <w:r w:rsidRPr="00C6758F">
              <w:rPr>
                <w:rFonts w:cs="Arial"/>
              </w:rPr>
              <w:t>Contractors/volunteers</w:t>
            </w:r>
          </w:p>
        </w:tc>
        <w:tc>
          <w:tcPr>
            <w:tcW w:w="6946" w:type="dxa"/>
            <w:tcBorders>
              <w:top w:val="single" w:sz="8" w:space="0" w:color="BCBEC0"/>
              <w:bottom w:val="single" w:sz="8" w:space="0" w:color="BCBEC0"/>
            </w:tcBorders>
          </w:tcPr>
          <w:p w:rsidR="004B6770" w:rsidRPr="00C6758F" w:rsidRDefault="00C70A0F" w:rsidP="007A229F">
            <w:pPr>
              <w:pStyle w:val="TableText"/>
              <w:numPr>
                <w:ilvl w:val="0"/>
                <w:numId w:val="34"/>
              </w:numPr>
              <w:rPr>
                <w:rFonts w:cs="Arial"/>
              </w:rPr>
            </w:pPr>
            <w:r w:rsidRPr="00C6758F">
              <w:rPr>
                <w:rFonts w:cs="Arial"/>
              </w:rPr>
              <w:t>Supervise volunteers or contractors</w:t>
            </w:r>
            <w:r w:rsidR="007239BE" w:rsidRPr="00C6758F">
              <w:rPr>
                <w:rFonts w:cs="Arial"/>
              </w:rPr>
              <w:t xml:space="preserve"> </w:t>
            </w:r>
            <w:r w:rsidRPr="00C6758F">
              <w:rPr>
                <w:rFonts w:cs="Arial"/>
              </w:rPr>
              <w:t>/ consultants on projects.</w:t>
            </w:r>
          </w:p>
        </w:tc>
      </w:tr>
      <w:bookmarkEnd w:id="2"/>
      <w:tr w:rsidR="00C70A0F" w:rsidRPr="00C6758F" w:rsidTr="00DA4EC3">
        <w:trPr>
          <w:cantSplit/>
        </w:trPr>
        <w:tc>
          <w:tcPr>
            <w:tcW w:w="3601" w:type="dxa"/>
            <w:tcBorders>
              <w:top w:val="single" w:sz="8" w:space="0" w:color="auto"/>
              <w:bottom w:val="single" w:sz="8" w:space="0" w:color="auto"/>
            </w:tcBorders>
            <w:shd w:val="clear" w:color="auto" w:fill="BCBEC0"/>
          </w:tcPr>
          <w:p w:rsidR="00C70A0F" w:rsidRPr="00C6758F" w:rsidRDefault="00C70A0F" w:rsidP="00DA4EC3">
            <w:pPr>
              <w:pStyle w:val="TableText"/>
              <w:keepNext/>
              <w:rPr>
                <w:rFonts w:cs="Arial"/>
                <w:b/>
              </w:rPr>
            </w:pPr>
            <w:r w:rsidRPr="00C6758F">
              <w:rPr>
                <w:rFonts w:cs="Arial"/>
                <w:b/>
              </w:rPr>
              <w:t>External</w:t>
            </w:r>
          </w:p>
        </w:tc>
        <w:tc>
          <w:tcPr>
            <w:tcW w:w="6946" w:type="dxa"/>
            <w:tcBorders>
              <w:top w:val="single" w:sz="8" w:space="0" w:color="auto"/>
              <w:bottom w:val="single" w:sz="8" w:space="0" w:color="auto"/>
            </w:tcBorders>
            <w:shd w:val="clear" w:color="auto" w:fill="BCBEC0"/>
          </w:tcPr>
          <w:p w:rsidR="00C70A0F" w:rsidRPr="00C6758F" w:rsidRDefault="00C70A0F" w:rsidP="007A229F">
            <w:pPr>
              <w:pStyle w:val="TableText"/>
              <w:keepNext/>
              <w:ind w:left="720"/>
              <w:rPr>
                <w:rFonts w:cs="Arial"/>
                <w:b/>
              </w:rPr>
            </w:pPr>
          </w:p>
        </w:tc>
      </w:tr>
      <w:tr w:rsidR="00C70A0F" w:rsidRPr="00C6758F" w:rsidTr="00DA4EC3">
        <w:tc>
          <w:tcPr>
            <w:tcW w:w="3601" w:type="dxa"/>
            <w:tcBorders>
              <w:top w:val="single" w:sz="8" w:space="0" w:color="BCBEC0"/>
              <w:bottom w:val="single" w:sz="8" w:space="0" w:color="BCBEC0"/>
            </w:tcBorders>
          </w:tcPr>
          <w:p w:rsidR="00C70A0F" w:rsidRPr="00C6758F" w:rsidRDefault="00C70A0F" w:rsidP="00DA4EC3">
            <w:pPr>
              <w:pStyle w:val="TableText"/>
              <w:rPr>
                <w:rFonts w:cs="Arial"/>
              </w:rPr>
            </w:pPr>
            <w:r w:rsidRPr="00C6758F">
              <w:rPr>
                <w:rFonts w:cs="Arial"/>
              </w:rPr>
              <w:t>Community and key stakeholders</w:t>
            </w:r>
          </w:p>
        </w:tc>
        <w:tc>
          <w:tcPr>
            <w:tcW w:w="6946" w:type="dxa"/>
            <w:tcBorders>
              <w:top w:val="single" w:sz="8" w:space="0" w:color="BCBEC0"/>
              <w:bottom w:val="single" w:sz="8" w:space="0" w:color="BCBEC0"/>
            </w:tcBorders>
          </w:tcPr>
          <w:p w:rsidR="007F3E08" w:rsidRPr="00C6758F" w:rsidRDefault="007F3E08" w:rsidP="007A229F">
            <w:pPr>
              <w:pStyle w:val="TableText"/>
              <w:numPr>
                <w:ilvl w:val="0"/>
                <w:numId w:val="34"/>
              </w:numPr>
              <w:rPr>
                <w:rFonts w:cs="Arial"/>
              </w:rPr>
            </w:pPr>
            <w:r w:rsidRPr="00C6758F">
              <w:rPr>
                <w:rFonts w:cs="Arial"/>
              </w:rPr>
              <w:t>Provides an important community relations and education role, supporting and supervising volunteers, promoting awareness and understanding of all aspects of conservation through media press releases, liaison with park users, neighbours and other stakeholders.</w:t>
            </w:r>
          </w:p>
          <w:p w:rsidR="00C70A0F" w:rsidRPr="00C6758F" w:rsidRDefault="00C70A0F" w:rsidP="007A229F">
            <w:pPr>
              <w:pStyle w:val="TableText"/>
              <w:numPr>
                <w:ilvl w:val="0"/>
                <w:numId w:val="34"/>
              </w:numPr>
              <w:rPr>
                <w:rFonts w:cs="Arial"/>
              </w:rPr>
            </w:pPr>
            <w:r w:rsidRPr="00C6758F">
              <w:rPr>
                <w:rFonts w:cs="Arial"/>
              </w:rPr>
              <w:t xml:space="preserve">Liaise with local Aboriginal communities </w:t>
            </w:r>
            <w:r w:rsidR="00006C02" w:rsidRPr="00C6758F">
              <w:rPr>
                <w:rFonts w:cs="Arial"/>
              </w:rPr>
              <w:t xml:space="preserve">on the </w:t>
            </w:r>
            <w:r w:rsidRPr="00C6758F">
              <w:rPr>
                <w:rFonts w:cs="Arial"/>
              </w:rPr>
              <w:t xml:space="preserve">protection </w:t>
            </w:r>
            <w:r w:rsidR="00006C02" w:rsidRPr="00C6758F">
              <w:rPr>
                <w:rFonts w:cs="Arial"/>
              </w:rPr>
              <w:t xml:space="preserve">and interpretation </w:t>
            </w:r>
            <w:r w:rsidRPr="00C6758F">
              <w:rPr>
                <w:rFonts w:cs="Arial"/>
              </w:rPr>
              <w:t xml:space="preserve">of Aboriginal sites and </w:t>
            </w:r>
            <w:r w:rsidR="00006C02" w:rsidRPr="00C6758F">
              <w:rPr>
                <w:rFonts w:cs="Arial"/>
              </w:rPr>
              <w:t>to seek their involvement in the decision-making</w:t>
            </w:r>
            <w:r w:rsidR="00FC30DA" w:rsidRPr="00C6758F">
              <w:rPr>
                <w:rFonts w:cs="Arial"/>
              </w:rPr>
              <w:t>.</w:t>
            </w:r>
            <w:r w:rsidR="00006C02" w:rsidRPr="00C6758F">
              <w:rPr>
                <w:rFonts w:cs="Arial"/>
              </w:rPr>
              <w:t xml:space="preserve"> </w:t>
            </w:r>
          </w:p>
          <w:p w:rsidR="00C70A0F" w:rsidRPr="00C6758F" w:rsidRDefault="00C70A0F" w:rsidP="007A229F">
            <w:pPr>
              <w:pStyle w:val="TableText"/>
              <w:numPr>
                <w:ilvl w:val="0"/>
                <w:numId w:val="34"/>
              </w:numPr>
              <w:rPr>
                <w:rFonts w:cs="Arial"/>
              </w:rPr>
            </w:pPr>
            <w:r w:rsidRPr="00C6758F">
              <w:rPr>
                <w:rFonts w:cs="Arial"/>
              </w:rPr>
              <w:t>Communicate with park visitors, park neighbours and community groups to provide information and advice regarding park use, Agency policies and procedures, and natural and cultural heritage resource matters</w:t>
            </w:r>
            <w:r w:rsidR="00FC30DA" w:rsidRPr="00C6758F">
              <w:rPr>
                <w:rFonts w:cs="Arial"/>
              </w:rPr>
              <w:t>.</w:t>
            </w:r>
            <w:r w:rsidRPr="00C6758F">
              <w:rPr>
                <w:rFonts w:cs="Arial"/>
              </w:rPr>
              <w:t xml:space="preserve"> </w:t>
            </w:r>
          </w:p>
          <w:p w:rsidR="00C70A0F" w:rsidRPr="00C6758F" w:rsidRDefault="00C70A0F" w:rsidP="007A229F">
            <w:pPr>
              <w:pStyle w:val="TableText"/>
              <w:numPr>
                <w:ilvl w:val="0"/>
                <w:numId w:val="34"/>
              </w:numPr>
              <w:rPr>
                <w:rFonts w:cs="Arial"/>
              </w:rPr>
            </w:pPr>
            <w:r w:rsidRPr="00C6758F">
              <w:rPr>
                <w:rFonts w:cs="Arial"/>
              </w:rPr>
              <w:t>Exercise delegated authority for law enforcement</w:t>
            </w:r>
            <w:r w:rsidR="00FC30DA" w:rsidRPr="00C6758F">
              <w:rPr>
                <w:rFonts w:cs="Arial"/>
              </w:rPr>
              <w:t>.</w:t>
            </w:r>
          </w:p>
          <w:p w:rsidR="00C70A0F" w:rsidRPr="00C6758F" w:rsidRDefault="00C70A0F" w:rsidP="007A229F">
            <w:pPr>
              <w:pStyle w:val="TableText"/>
              <w:numPr>
                <w:ilvl w:val="0"/>
                <w:numId w:val="34"/>
              </w:numPr>
              <w:rPr>
                <w:rFonts w:cs="Arial"/>
              </w:rPr>
            </w:pPr>
            <w:r w:rsidRPr="00C6758F">
              <w:rPr>
                <w:rFonts w:cs="Arial"/>
              </w:rPr>
              <w:t>Participate in meetings at Department, inter-departmental and special interest group levels</w:t>
            </w:r>
            <w:r w:rsidR="00FC30DA" w:rsidRPr="00C6758F">
              <w:rPr>
                <w:rFonts w:cs="Arial"/>
              </w:rPr>
              <w:t>.</w:t>
            </w:r>
            <w:r w:rsidRPr="00C6758F">
              <w:rPr>
                <w:rFonts w:cs="Arial"/>
              </w:rPr>
              <w:t xml:space="preserve"> </w:t>
            </w:r>
          </w:p>
          <w:p w:rsidR="00432968" w:rsidRPr="00C6758F" w:rsidRDefault="00C70A0F" w:rsidP="007A229F">
            <w:pPr>
              <w:pStyle w:val="TableText"/>
              <w:numPr>
                <w:ilvl w:val="0"/>
                <w:numId w:val="34"/>
              </w:numPr>
              <w:rPr>
                <w:rFonts w:cs="Arial"/>
              </w:rPr>
            </w:pPr>
            <w:r w:rsidRPr="00C6758F">
              <w:rPr>
                <w:rFonts w:cs="Arial"/>
              </w:rPr>
              <w:t xml:space="preserve">Promote awareness, understanding and appreciation of natural and </w:t>
            </w:r>
            <w:r w:rsidRPr="00C6758F">
              <w:rPr>
                <w:rFonts w:cs="Arial"/>
              </w:rPr>
              <w:lastRenderedPageBreak/>
              <w:t>cultural heritage conservation and the Agency’s role through liaison with the community and key stakeholders</w:t>
            </w:r>
            <w:r w:rsidR="00FC30DA" w:rsidRPr="00C6758F">
              <w:rPr>
                <w:rFonts w:cs="Arial"/>
              </w:rPr>
              <w:t>.</w:t>
            </w:r>
          </w:p>
        </w:tc>
      </w:tr>
      <w:tr w:rsidR="009A453A" w:rsidRPr="00C6758F" w:rsidTr="00DA4EC3">
        <w:tc>
          <w:tcPr>
            <w:tcW w:w="3601" w:type="dxa"/>
            <w:tcBorders>
              <w:top w:val="single" w:sz="8" w:space="0" w:color="BCBEC0"/>
              <w:bottom w:val="single" w:sz="8" w:space="0" w:color="BCBEC0"/>
            </w:tcBorders>
          </w:tcPr>
          <w:p w:rsidR="009A453A" w:rsidRPr="00C6758F" w:rsidRDefault="009A453A" w:rsidP="002D3D5E">
            <w:pPr>
              <w:pStyle w:val="TableText"/>
              <w:tabs>
                <w:tab w:val="left" w:pos="1222"/>
              </w:tabs>
              <w:rPr>
                <w:rFonts w:cs="Arial"/>
              </w:rPr>
            </w:pPr>
            <w:r w:rsidRPr="00C6758F">
              <w:rPr>
                <w:rFonts w:cs="Arial"/>
              </w:rPr>
              <w:lastRenderedPageBreak/>
              <w:t xml:space="preserve">Approval or consent proponents </w:t>
            </w:r>
            <w:r w:rsidRPr="00C6758F">
              <w:rPr>
                <w:rFonts w:cs="Arial"/>
              </w:rPr>
              <w:tab/>
            </w:r>
          </w:p>
        </w:tc>
        <w:tc>
          <w:tcPr>
            <w:tcW w:w="6946" w:type="dxa"/>
            <w:tcBorders>
              <w:top w:val="single" w:sz="8" w:space="0" w:color="BCBEC0"/>
              <w:bottom w:val="single" w:sz="8" w:space="0" w:color="BCBEC0"/>
            </w:tcBorders>
          </w:tcPr>
          <w:p w:rsidR="009A453A" w:rsidRPr="00C6758F" w:rsidRDefault="009A453A" w:rsidP="007A229F">
            <w:pPr>
              <w:pStyle w:val="TableText"/>
              <w:numPr>
                <w:ilvl w:val="0"/>
                <w:numId w:val="34"/>
              </w:numPr>
              <w:rPr>
                <w:rFonts w:cs="Arial"/>
              </w:rPr>
            </w:pPr>
            <w:r w:rsidRPr="00C6758F">
              <w:rPr>
                <w:rFonts w:cs="Arial"/>
              </w:rPr>
              <w:t xml:space="preserve">Liaise with organisations and individuals seeking approval to conduct an activity under the NPWS Act to ensure appropriate consideration of permissibility, safety and protection of Park values. </w:t>
            </w:r>
          </w:p>
          <w:p w:rsidR="003429C5" w:rsidRPr="00C6758F" w:rsidRDefault="003429C5" w:rsidP="007A229F">
            <w:pPr>
              <w:pStyle w:val="TableText"/>
              <w:numPr>
                <w:ilvl w:val="0"/>
                <w:numId w:val="34"/>
              </w:numPr>
              <w:rPr>
                <w:rFonts w:cs="Arial"/>
              </w:rPr>
            </w:pPr>
            <w:r w:rsidRPr="00C6758F">
              <w:rPr>
                <w:rFonts w:cs="Arial"/>
              </w:rPr>
              <w:t>Appropriately respond to problem wildlife issues within Agency policies</w:t>
            </w:r>
            <w:r w:rsidR="00FC30DA" w:rsidRPr="00C6758F">
              <w:rPr>
                <w:rFonts w:cs="Arial"/>
              </w:rPr>
              <w:t>.</w:t>
            </w:r>
          </w:p>
        </w:tc>
      </w:tr>
      <w:tr w:rsidR="00C70A0F" w:rsidRPr="00C6758F" w:rsidTr="00DA4EC3">
        <w:tc>
          <w:tcPr>
            <w:tcW w:w="3601" w:type="dxa"/>
            <w:tcBorders>
              <w:top w:val="single" w:sz="8" w:space="0" w:color="BCBEC0"/>
              <w:bottom w:val="single" w:sz="8" w:space="0" w:color="BCBEC0"/>
            </w:tcBorders>
          </w:tcPr>
          <w:p w:rsidR="00C70A0F" w:rsidRPr="00C6758F" w:rsidRDefault="00C70A0F" w:rsidP="00DA4EC3">
            <w:pPr>
              <w:pStyle w:val="TableText"/>
              <w:rPr>
                <w:rFonts w:cs="Arial"/>
              </w:rPr>
            </w:pPr>
            <w:r w:rsidRPr="00C6758F">
              <w:rPr>
                <w:rFonts w:cs="Arial"/>
              </w:rPr>
              <w:t>Other Government departments</w:t>
            </w:r>
          </w:p>
        </w:tc>
        <w:tc>
          <w:tcPr>
            <w:tcW w:w="6946" w:type="dxa"/>
            <w:tcBorders>
              <w:top w:val="single" w:sz="8" w:space="0" w:color="BCBEC0"/>
              <w:bottom w:val="single" w:sz="8" w:space="0" w:color="BCBEC0"/>
            </w:tcBorders>
          </w:tcPr>
          <w:p w:rsidR="00C70A0F" w:rsidRPr="007A229F" w:rsidRDefault="00AE65AB" w:rsidP="009A453A">
            <w:pPr>
              <w:pStyle w:val="TableText"/>
              <w:numPr>
                <w:ilvl w:val="0"/>
                <w:numId w:val="34"/>
              </w:numPr>
              <w:rPr>
                <w:rFonts w:cs="Arial"/>
              </w:rPr>
            </w:pPr>
            <w:r w:rsidRPr="00C6758F">
              <w:rPr>
                <w:rFonts w:cs="Arial"/>
              </w:rPr>
              <w:t>Liaise with other government departments such as the Roads and Maritime</w:t>
            </w:r>
            <w:r w:rsidR="00FC30DA" w:rsidRPr="00C6758F">
              <w:rPr>
                <w:rFonts w:cs="Arial"/>
              </w:rPr>
              <w:t xml:space="preserve"> </w:t>
            </w:r>
            <w:r w:rsidRPr="00C6758F">
              <w:rPr>
                <w:rFonts w:cs="Arial"/>
              </w:rPr>
              <w:t>Service</w:t>
            </w:r>
            <w:r w:rsidR="003429C5" w:rsidRPr="00C6758F">
              <w:rPr>
                <w:rFonts w:cs="Arial"/>
              </w:rPr>
              <w:t>s</w:t>
            </w:r>
            <w:r w:rsidRPr="00C6758F">
              <w:rPr>
                <w:rFonts w:cs="Arial"/>
              </w:rPr>
              <w:t>, NSW Police, Rural Fire Service</w:t>
            </w:r>
            <w:r w:rsidR="003429C5" w:rsidRPr="00C6758F">
              <w:rPr>
                <w:rFonts w:cs="Arial"/>
              </w:rPr>
              <w:t>, Local Land Services</w:t>
            </w:r>
            <w:r w:rsidRPr="00C6758F">
              <w:rPr>
                <w:rFonts w:cs="Arial"/>
              </w:rPr>
              <w:t xml:space="preserve"> and Local Councils and contractors</w:t>
            </w:r>
            <w:r w:rsidR="003429C5" w:rsidRPr="00C6758F">
              <w:rPr>
                <w:rFonts w:cs="Arial"/>
              </w:rPr>
              <w:t xml:space="preserve"> on joint projects or</w:t>
            </w:r>
            <w:r w:rsidRPr="00C6758F">
              <w:rPr>
                <w:rFonts w:cs="Arial"/>
              </w:rPr>
              <w:t xml:space="preserve"> when</w:t>
            </w:r>
            <w:r w:rsidR="00702F86" w:rsidRPr="00C6758F">
              <w:rPr>
                <w:rFonts w:cs="Arial"/>
              </w:rPr>
              <w:t xml:space="preserve"> they are</w:t>
            </w:r>
            <w:r w:rsidRPr="00C6758F">
              <w:rPr>
                <w:rFonts w:cs="Arial"/>
              </w:rPr>
              <w:t xml:space="preserve"> undertaking works in the area.</w:t>
            </w:r>
          </w:p>
        </w:tc>
      </w:tr>
    </w:tbl>
    <w:p w:rsidR="00057CB3" w:rsidRPr="007A229F" w:rsidRDefault="0002436B" w:rsidP="007A229F">
      <w:pPr>
        <w:pStyle w:val="Heading1"/>
        <w:spacing w:before="240"/>
        <w:rPr>
          <w:rFonts w:ascii="Arial" w:hAnsi="Arial"/>
          <w:szCs w:val="26"/>
        </w:rPr>
      </w:pPr>
      <w:r w:rsidRPr="007A229F">
        <w:rPr>
          <w:rFonts w:ascii="Arial" w:hAnsi="Arial"/>
          <w:szCs w:val="26"/>
        </w:rPr>
        <w:t xml:space="preserve">Role </w:t>
      </w:r>
      <w:r w:rsidR="00043B92" w:rsidRPr="007A229F">
        <w:rPr>
          <w:rFonts w:ascii="Arial" w:hAnsi="Arial"/>
          <w:szCs w:val="26"/>
        </w:rPr>
        <w:t>d</w:t>
      </w:r>
      <w:r w:rsidRPr="007A229F">
        <w:rPr>
          <w:rFonts w:ascii="Arial" w:hAnsi="Arial"/>
          <w:szCs w:val="26"/>
        </w:rPr>
        <w:t>imensions</w:t>
      </w:r>
    </w:p>
    <w:p w:rsidR="007F3E08" w:rsidRPr="007A229F" w:rsidRDefault="002A5E0B" w:rsidP="009A453A">
      <w:pPr>
        <w:rPr>
          <w:rFonts w:asciiTheme="minorHAnsi" w:hAnsiTheme="minorHAnsi" w:cstheme="minorHAnsi"/>
          <w:szCs w:val="22"/>
        </w:rPr>
      </w:pPr>
      <w:r w:rsidRPr="007A229F">
        <w:rPr>
          <w:rFonts w:asciiTheme="minorHAnsi" w:hAnsiTheme="minorHAnsi" w:cstheme="minorHAnsi"/>
          <w:szCs w:val="22"/>
        </w:rPr>
        <w:t>The Ranger</w:t>
      </w:r>
      <w:r w:rsidR="00676798" w:rsidRPr="007A229F">
        <w:rPr>
          <w:rFonts w:asciiTheme="minorHAnsi" w:hAnsiTheme="minorHAnsi" w:cstheme="minorHAnsi"/>
          <w:szCs w:val="22"/>
        </w:rPr>
        <w:t xml:space="preserve"> (Aboriginal)</w:t>
      </w:r>
      <w:r w:rsidRPr="007A229F">
        <w:rPr>
          <w:rFonts w:asciiTheme="minorHAnsi" w:hAnsiTheme="minorHAnsi" w:cstheme="minorHAnsi"/>
          <w:szCs w:val="22"/>
        </w:rPr>
        <w:t xml:space="preserve"> needs to be a versatile professional officer that can work in teams and can deliver agency programs with minimal supervision. </w:t>
      </w:r>
      <w:r w:rsidR="007F3E08" w:rsidRPr="007A229F">
        <w:rPr>
          <w:rFonts w:asciiTheme="minorHAnsi" w:hAnsiTheme="minorHAnsi" w:cstheme="minorHAnsi"/>
          <w:szCs w:val="22"/>
        </w:rPr>
        <w:t>Operates with day-to-day independence, within the constraints of deadlines and emergency incidents and with the guidance of Corporate, Divisional, Regional and Area strategies and work programs</w:t>
      </w:r>
      <w:r w:rsidR="00FC30DA" w:rsidRPr="007A229F">
        <w:rPr>
          <w:rFonts w:asciiTheme="minorHAnsi" w:hAnsiTheme="minorHAnsi" w:cstheme="minorHAnsi"/>
          <w:szCs w:val="22"/>
        </w:rPr>
        <w:t>.</w:t>
      </w:r>
      <w:r w:rsidR="007F3E08" w:rsidRPr="007A229F">
        <w:rPr>
          <w:rFonts w:asciiTheme="minorHAnsi" w:hAnsiTheme="minorHAnsi" w:cstheme="minorHAnsi"/>
          <w:szCs w:val="22"/>
        </w:rPr>
        <w:t xml:space="preserve"> </w:t>
      </w:r>
    </w:p>
    <w:p w:rsidR="009A453A" w:rsidRPr="007A229F" w:rsidRDefault="00C6758F" w:rsidP="007A229F">
      <w:pPr>
        <w:rPr>
          <w:rFonts w:asciiTheme="minorHAnsi" w:hAnsiTheme="minorHAnsi" w:cstheme="minorHAnsi"/>
          <w:szCs w:val="22"/>
        </w:rPr>
      </w:pPr>
      <w:r w:rsidRPr="007A229F">
        <w:rPr>
          <w:rFonts w:asciiTheme="minorHAnsi" w:hAnsiTheme="minorHAnsi" w:cstheme="minorHAnsi"/>
          <w:szCs w:val="22"/>
        </w:rPr>
        <w:t>The role</w:t>
      </w:r>
      <w:r w:rsidR="009A453A" w:rsidRPr="007A229F">
        <w:rPr>
          <w:rFonts w:asciiTheme="minorHAnsi" w:hAnsiTheme="minorHAnsi" w:cstheme="minorHAnsi"/>
          <w:szCs w:val="22"/>
        </w:rPr>
        <w:t xml:space="preserve"> involves a </w:t>
      </w:r>
      <w:r w:rsidR="00FF6606" w:rsidRPr="007A229F">
        <w:rPr>
          <w:rFonts w:asciiTheme="minorHAnsi" w:hAnsiTheme="minorHAnsi" w:cstheme="minorHAnsi"/>
          <w:szCs w:val="22"/>
        </w:rPr>
        <w:t xml:space="preserve">diverse </w:t>
      </w:r>
      <w:r w:rsidR="009A453A" w:rsidRPr="007A229F">
        <w:rPr>
          <w:rFonts w:asciiTheme="minorHAnsi" w:hAnsiTheme="minorHAnsi" w:cstheme="minorHAnsi"/>
          <w:szCs w:val="22"/>
        </w:rPr>
        <w:t xml:space="preserve">range of work which contributes to the achievement of the purpose of the position and covers all </w:t>
      </w:r>
      <w:r w:rsidR="00FF6606" w:rsidRPr="007A229F">
        <w:rPr>
          <w:rFonts w:asciiTheme="minorHAnsi" w:hAnsiTheme="minorHAnsi" w:cstheme="minorHAnsi"/>
          <w:szCs w:val="22"/>
        </w:rPr>
        <w:t xml:space="preserve">levels and </w:t>
      </w:r>
      <w:r w:rsidR="007A229F">
        <w:rPr>
          <w:rFonts w:asciiTheme="minorHAnsi" w:hAnsiTheme="minorHAnsi" w:cstheme="minorHAnsi"/>
          <w:szCs w:val="22"/>
        </w:rPr>
        <w:t xml:space="preserve">grades. </w:t>
      </w:r>
      <w:r w:rsidR="009A453A" w:rsidRPr="007A229F">
        <w:rPr>
          <w:rFonts w:asciiTheme="minorHAnsi" w:hAnsiTheme="minorHAnsi" w:cstheme="minorHAnsi"/>
          <w:szCs w:val="22"/>
        </w:rPr>
        <w:t xml:space="preserve">The </w:t>
      </w:r>
      <w:r w:rsidR="007A229F">
        <w:rPr>
          <w:rFonts w:asciiTheme="minorHAnsi" w:hAnsiTheme="minorHAnsi" w:cstheme="minorHAnsi"/>
          <w:szCs w:val="22"/>
        </w:rPr>
        <w:t>role</w:t>
      </w:r>
      <w:r w:rsidR="009A453A" w:rsidRPr="007A229F">
        <w:rPr>
          <w:rFonts w:asciiTheme="minorHAnsi" w:hAnsiTheme="minorHAnsi" w:cstheme="minorHAnsi"/>
          <w:szCs w:val="22"/>
        </w:rPr>
        <w:t xml:space="preserve"> is expected to progress </w:t>
      </w:r>
      <w:r w:rsidRPr="007A229F">
        <w:rPr>
          <w:rFonts w:asciiTheme="minorHAnsi" w:hAnsiTheme="minorHAnsi" w:cstheme="minorHAnsi"/>
          <w:szCs w:val="22"/>
        </w:rPr>
        <w:t>through grade</w:t>
      </w:r>
      <w:r w:rsidR="00FF6606" w:rsidRPr="007A229F">
        <w:rPr>
          <w:rFonts w:asciiTheme="minorHAnsi" w:hAnsiTheme="minorHAnsi" w:cstheme="minorHAnsi"/>
          <w:szCs w:val="22"/>
        </w:rPr>
        <w:t xml:space="preserve"> 1</w:t>
      </w:r>
      <w:r w:rsidR="009A453A" w:rsidRPr="007A229F">
        <w:rPr>
          <w:rFonts w:asciiTheme="minorHAnsi" w:hAnsiTheme="minorHAnsi" w:cstheme="minorHAnsi"/>
          <w:szCs w:val="22"/>
        </w:rPr>
        <w:t xml:space="preserve"> (</w:t>
      </w:r>
      <w:r w:rsidR="00FF6606" w:rsidRPr="007A229F">
        <w:rPr>
          <w:rFonts w:asciiTheme="minorHAnsi" w:hAnsiTheme="minorHAnsi" w:cstheme="minorHAnsi"/>
          <w:szCs w:val="22"/>
        </w:rPr>
        <w:t xml:space="preserve">levels </w:t>
      </w:r>
      <w:r w:rsidR="009A453A" w:rsidRPr="007A229F">
        <w:rPr>
          <w:rFonts w:asciiTheme="minorHAnsi" w:hAnsiTheme="minorHAnsi" w:cstheme="minorHAnsi"/>
          <w:szCs w:val="22"/>
        </w:rPr>
        <w:t>1-</w:t>
      </w:r>
      <w:r w:rsidR="00FF6606" w:rsidRPr="007A229F">
        <w:rPr>
          <w:rFonts w:asciiTheme="minorHAnsi" w:hAnsiTheme="minorHAnsi" w:cstheme="minorHAnsi"/>
          <w:szCs w:val="22"/>
        </w:rPr>
        <w:t>6</w:t>
      </w:r>
      <w:r w:rsidR="009A453A" w:rsidRPr="007A229F">
        <w:rPr>
          <w:rFonts w:asciiTheme="minorHAnsi" w:hAnsiTheme="minorHAnsi" w:cstheme="minorHAnsi"/>
          <w:szCs w:val="22"/>
        </w:rPr>
        <w:t>)</w:t>
      </w:r>
      <w:r w:rsidR="00FF6606" w:rsidRPr="007A229F">
        <w:rPr>
          <w:rFonts w:asciiTheme="minorHAnsi" w:hAnsiTheme="minorHAnsi" w:cstheme="minorHAnsi"/>
          <w:szCs w:val="22"/>
        </w:rPr>
        <w:t xml:space="preserve"> and grade 2</w:t>
      </w:r>
      <w:r w:rsidR="009A453A" w:rsidRPr="007A229F">
        <w:rPr>
          <w:rFonts w:asciiTheme="minorHAnsi" w:hAnsiTheme="minorHAnsi" w:cstheme="minorHAnsi"/>
          <w:szCs w:val="22"/>
        </w:rPr>
        <w:t xml:space="preserve"> on a competency basis</w:t>
      </w:r>
      <w:r w:rsidR="00B91979" w:rsidRPr="007A229F">
        <w:rPr>
          <w:rFonts w:asciiTheme="minorHAnsi" w:hAnsiTheme="minorHAnsi" w:cstheme="minorHAnsi"/>
          <w:szCs w:val="22"/>
        </w:rPr>
        <w:t>.</w:t>
      </w:r>
      <w:r w:rsidR="009A453A" w:rsidRPr="007A229F">
        <w:rPr>
          <w:rFonts w:asciiTheme="minorHAnsi" w:hAnsiTheme="minorHAnsi" w:cstheme="minorHAnsi"/>
          <w:szCs w:val="22"/>
        </w:rPr>
        <w:t xml:space="preserve"> It is expected that work will be performed as required according to the skills and knowledge</w:t>
      </w:r>
      <w:r w:rsidR="007A229F">
        <w:rPr>
          <w:rFonts w:asciiTheme="minorHAnsi" w:hAnsiTheme="minorHAnsi" w:cstheme="minorHAnsi"/>
          <w:szCs w:val="22"/>
        </w:rPr>
        <w:t xml:space="preserve"> and grading of the incumbent. </w:t>
      </w:r>
      <w:r w:rsidR="009A453A" w:rsidRPr="007A229F">
        <w:rPr>
          <w:rFonts w:asciiTheme="minorHAnsi" w:hAnsiTheme="minorHAnsi" w:cstheme="minorHAnsi"/>
          <w:szCs w:val="22"/>
        </w:rPr>
        <w:t>Work will be also performed as part of the gaining of specific competencies for a higher grade and to demonstrate maintenance of co</w:t>
      </w:r>
      <w:r w:rsidR="007A229F">
        <w:rPr>
          <w:rFonts w:asciiTheme="minorHAnsi" w:hAnsiTheme="minorHAnsi" w:cstheme="minorHAnsi"/>
          <w:szCs w:val="22"/>
        </w:rPr>
        <w:t xml:space="preserve">mpetencies from a lower grade. </w:t>
      </w:r>
      <w:r w:rsidR="009A453A" w:rsidRPr="007A229F">
        <w:rPr>
          <w:rFonts w:asciiTheme="minorHAnsi" w:hAnsiTheme="minorHAnsi" w:cstheme="minorHAnsi"/>
          <w:szCs w:val="22"/>
        </w:rPr>
        <w:t>This does not preclude work being performed which involves a higher level of skills and knowledge than the grading of the incumbent for the purpose of upgrade.</w:t>
      </w:r>
    </w:p>
    <w:p w:rsidR="0002436B" w:rsidRPr="007A229F" w:rsidRDefault="001D133A" w:rsidP="007A229F">
      <w:pPr>
        <w:pStyle w:val="Heading2"/>
        <w:spacing w:before="120" w:line="240" w:lineRule="auto"/>
        <w:rPr>
          <w:rFonts w:asciiTheme="minorHAnsi" w:hAnsiTheme="minorHAnsi" w:cstheme="minorHAnsi"/>
          <w:szCs w:val="24"/>
        </w:rPr>
      </w:pPr>
      <w:r w:rsidRPr="007A229F">
        <w:rPr>
          <w:rFonts w:asciiTheme="minorHAnsi" w:hAnsiTheme="minorHAnsi" w:cstheme="minorHAnsi"/>
          <w:szCs w:val="24"/>
        </w:rPr>
        <w:t>Decision making</w:t>
      </w:r>
    </w:p>
    <w:p w:rsidR="009A453A" w:rsidRPr="007A229F" w:rsidRDefault="009A453A" w:rsidP="007A229F">
      <w:pPr>
        <w:pStyle w:val="ListBullet"/>
        <w:numPr>
          <w:ilvl w:val="0"/>
          <w:numId w:val="34"/>
        </w:numPr>
        <w:rPr>
          <w:rFonts w:asciiTheme="minorHAnsi" w:hAnsiTheme="minorHAnsi" w:cstheme="minorHAnsi"/>
          <w:szCs w:val="22"/>
        </w:rPr>
      </w:pPr>
      <w:r w:rsidRPr="007A229F">
        <w:rPr>
          <w:rFonts w:asciiTheme="minorHAnsi" w:hAnsiTheme="minorHAnsi" w:cstheme="minorHAnsi"/>
          <w:szCs w:val="22"/>
        </w:rPr>
        <w:t xml:space="preserve">Exercise delegated authority for law enforcement to appropriate level of knowledge, skills &amp; experience as necessary to ensure appropriate use of Agency facilities &amp; the protection of natural, historic and cultural resources. </w:t>
      </w:r>
    </w:p>
    <w:p w:rsidR="00DE47B2" w:rsidRPr="007A229F" w:rsidRDefault="00DE47B2" w:rsidP="007A229F">
      <w:pPr>
        <w:pStyle w:val="ListBullet"/>
        <w:numPr>
          <w:ilvl w:val="0"/>
          <w:numId w:val="34"/>
        </w:numPr>
        <w:rPr>
          <w:rFonts w:asciiTheme="minorHAnsi" w:hAnsiTheme="minorHAnsi" w:cstheme="minorHAnsi"/>
          <w:szCs w:val="22"/>
        </w:rPr>
      </w:pPr>
      <w:r w:rsidRPr="007A229F">
        <w:rPr>
          <w:rFonts w:asciiTheme="minorHAnsi" w:hAnsiTheme="minorHAnsi" w:cstheme="minorHAnsi"/>
          <w:szCs w:val="22"/>
        </w:rPr>
        <w:t>Make daily decision</w:t>
      </w:r>
      <w:r w:rsidR="00FF6606" w:rsidRPr="007A229F">
        <w:rPr>
          <w:rFonts w:asciiTheme="minorHAnsi" w:hAnsiTheme="minorHAnsi" w:cstheme="minorHAnsi"/>
          <w:szCs w:val="22"/>
        </w:rPr>
        <w:t>s</w:t>
      </w:r>
      <w:r w:rsidRPr="007A229F">
        <w:rPr>
          <w:rFonts w:asciiTheme="minorHAnsi" w:hAnsiTheme="minorHAnsi" w:cstheme="minorHAnsi"/>
          <w:szCs w:val="22"/>
        </w:rPr>
        <w:t xml:space="preserve"> </w:t>
      </w:r>
      <w:r w:rsidR="00D34A9A" w:rsidRPr="007A229F">
        <w:rPr>
          <w:rFonts w:asciiTheme="minorHAnsi" w:hAnsiTheme="minorHAnsi" w:cstheme="minorHAnsi"/>
          <w:szCs w:val="22"/>
        </w:rPr>
        <w:t>regarding appropriate</w:t>
      </w:r>
      <w:r w:rsidRPr="007A229F">
        <w:rPr>
          <w:rFonts w:asciiTheme="minorHAnsi" w:hAnsiTheme="minorHAnsi" w:cstheme="minorHAnsi"/>
          <w:szCs w:val="22"/>
        </w:rPr>
        <w:t xml:space="preserve"> </w:t>
      </w:r>
      <w:r w:rsidR="00C6758F" w:rsidRPr="007A229F">
        <w:rPr>
          <w:rFonts w:asciiTheme="minorHAnsi" w:hAnsiTheme="minorHAnsi" w:cstheme="minorHAnsi"/>
          <w:szCs w:val="22"/>
        </w:rPr>
        <w:t>responses and competing</w:t>
      </w:r>
      <w:r w:rsidRPr="007A229F">
        <w:rPr>
          <w:rFonts w:asciiTheme="minorHAnsi" w:hAnsiTheme="minorHAnsi" w:cstheme="minorHAnsi"/>
          <w:szCs w:val="22"/>
        </w:rPr>
        <w:t xml:space="preserve"> priorities</w:t>
      </w:r>
      <w:r w:rsidR="00FC30DA" w:rsidRPr="007A229F">
        <w:rPr>
          <w:rFonts w:asciiTheme="minorHAnsi" w:hAnsiTheme="minorHAnsi" w:cstheme="minorHAnsi"/>
          <w:szCs w:val="22"/>
        </w:rPr>
        <w:t>.</w:t>
      </w:r>
    </w:p>
    <w:p w:rsidR="001D133A" w:rsidRPr="007A229F" w:rsidRDefault="00DE47B2" w:rsidP="001D133A">
      <w:pPr>
        <w:pStyle w:val="ListBullet"/>
        <w:numPr>
          <w:ilvl w:val="0"/>
          <w:numId w:val="34"/>
        </w:numPr>
        <w:rPr>
          <w:rFonts w:asciiTheme="minorHAnsi" w:hAnsiTheme="minorHAnsi" w:cstheme="minorHAnsi"/>
          <w:szCs w:val="22"/>
        </w:rPr>
      </w:pPr>
      <w:r w:rsidRPr="007A229F">
        <w:rPr>
          <w:rFonts w:asciiTheme="minorHAnsi" w:hAnsiTheme="minorHAnsi" w:cstheme="minorHAnsi"/>
          <w:szCs w:val="22"/>
        </w:rPr>
        <w:t>Use judgement in deciding on issues that require escalation</w:t>
      </w:r>
      <w:r w:rsidR="00FC30DA" w:rsidRPr="007A229F">
        <w:rPr>
          <w:rFonts w:asciiTheme="minorHAnsi" w:hAnsiTheme="minorHAnsi" w:cstheme="minorHAnsi"/>
          <w:szCs w:val="22"/>
        </w:rPr>
        <w:t>.</w:t>
      </w:r>
      <w:r w:rsidRPr="007A229F">
        <w:rPr>
          <w:rFonts w:asciiTheme="minorHAnsi" w:hAnsiTheme="minorHAnsi" w:cstheme="minorHAnsi"/>
          <w:szCs w:val="22"/>
        </w:rPr>
        <w:t xml:space="preserve"> </w:t>
      </w:r>
    </w:p>
    <w:p w:rsidR="001D133A" w:rsidRPr="007A229F" w:rsidRDefault="001D133A" w:rsidP="007A229F">
      <w:pPr>
        <w:pStyle w:val="Heading2"/>
        <w:spacing w:before="120" w:line="240" w:lineRule="auto"/>
        <w:rPr>
          <w:rFonts w:asciiTheme="minorHAnsi" w:hAnsiTheme="minorHAnsi" w:cstheme="minorHAnsi"/>
          <w:szCs w:val="24"/>
        </w:rPr>
      </w:pPr>
      <w:r w:rsidRPr="007A229F">
        <w:rPr>
          <w:rFonts w:asciiTheme="minorHAnsi" w:hAnsiTheme="minorHAnsi" w:cstheme="minorHAnsi"/>
          <w:szCs w:val="24"/>
        </w:rPr>
        <w:t>Reporting line</w:t>
      </w:r>
    </w:p>
    <w:p w:rsidR="00432968" w:rsidRPr="007A229F" w:rsidRDefault="00432968" w:rsidP="00432968">
      <w:pPr>
        <w:rPr>
          <w:rFonts w:asciiTheme="minorHAnsi" w:hAnsiTheme="minorHAnsi" w:cstheme="minorHAnsi"/>
          <w:szCs w:val="22"/>
        </w:rPr>
      </w:pPr>
      <w:bookmarkStart w:id="3" w:name="ReportingLine"/>
      <w:bookmarkEnd w:id="3"/>
      <w:r w:rsidRPr="007A229F">
        <w:rPr>
          <w:rFonts w:asciiTheme="minorHAnsi" w:hAnsiTheme="minorHAnsi" w:cstheme="minorHAnsi"/>
          <w:szCs w:val="22"/>
        </w:rPr>
        <w:t xml:space="preserve">The role reports to the </w:t>
      </w:r>
      <w:r w:rsidR="00B3689D">
        <w:rPr>
          <w:rFonts w:asciiTheme="minorHAnsi" w:hAnsiTheme="minorHAnsi" w:cstheme="minorHAnsi"/>
          <w:szCs w:val="22"/>
        </w:rPr>
        <w:t>Team Leader Rangers</w:t>
      </w:r>
      <w:r w:rsidR="007A229F">
        <w:rPr>
          <w:rFonts w:asciiTheme="minorHAnsi" w:hAnsiTheme="minorHAnsi" w:cstheme="minorHAnsi"/>
          <w:szCs w:val="22"/>
        </w:rPr>
        <w:t>.</w:t>
      </w:r>
    </w:p>
    <w:p w:rsidR="001D133A" w:rsidRPr="007A229F" w:rsidRDefault="001D133A" w:rsidP="007A229F">
      <w:pPr>
        <w:pStyle w:val="Heading2"/>
        <w:spacing w:before="120" w:line="240" w:lineRule="auto"/>
        <w:rPr>
          <w:rFonts w:asciiTheme="minorHAnsi" w:hAnsiTheme="minorHAnsi" w:cstheme="minorHAnsi"/>
          <w:szCs w:val="24"/>
        </w:rPr>
      </w:pPr>
      <w:r w:rsidRPr="007A229F">
        <w:rPr>
          <w:rFonts w:asciiTheme="minorHAnsi" w:hAnsiTheme="minorHAnsi" w:cstheme="minorHAnsi"/>
          <w:szCs w:val="24"/>
        </w:rPr>
        <w:t>Direct reports</w:t>
      </w:r>
    </w:p>
    <w:p w:rsidR="00E27193" w:rsidRPr="007A229F" w:rsidRDefault="00E27193" w:rsidP="00C6758F">
      <w:pPr>
        <w:rPr>
          <w:rFonts w:asciiTheme="minorHAnsi" w:hAnsiTheme="minorHAnsi" w:cstheme="minorHAnsi"/>
          <w:szCs w:val="22"/>
        </w:rPr>
      </w:pPr>
      <w:r w:rsidRPr="007A229F">
        <w:rPr>
          <w:rFonts w:asciiTheme="minorHAnsi" w:hAnsiTheme="minorHAnsi" w:cstheme="minorHAnsi"/>
          <w:szCs w:val="22"/>
        </w:rPr>
        <w:t>Nil. However, may be required to supervise staff, volunteers or contractors/ consultants on projects.</w:t>
      </w:r>
    </w:p>
    <w:p w:rsidR="001D133A" w:rsidRPr="007A229F" w:rsidRDefault="001D133A" w:rsidP="007A229F">
      <w:pPr>
        <w:pStyle w:val="Heading2"/>
        <w:spacing w:before="120" w:line="240" w:lineRule="auto"/>
        <w:rPr>
          <w:rFonts w:asciiTheme="minorHAnsi" w:hAnsiTheme="minorHAnsi" w:cstheme="minorHAnsi"/>
          <w:szCs w:val="24"/>
        </w:rPr>
      </w:pPr>
      <w:bookmarkStart w:id="4" w:name="DirectReports"/>
      <w:bookmarkEnd w:id="4"/>
      <w:r w:rsidRPr="007A229F">
        <w:rPr>
          <w:rFonts w:asciiTheme="minorHAnsi" w:hAnsiTheme="minorHAnsi" w:cstheme="minorHAnsi"/>
          <w:szCs w:val="24"/>
        </w:rPr>
        <w:t>Budget/Expenditure</w:t>
      </w:r>
    </w:p>
    <w:p w:rsidR="00C6758F" w:rsidRPr="007A229F" w:rsidRDefault="007A229F" w:rsidP="00C6758F">
      <w:pPr>
        <w:rPr>
          <w:rFonts w:asciiTheme="minorHAnsi" w:hAnsiTheme="minorHAnsi" w:cstheme="minorHAnsi"/>
          <w:szCs w:val="22"/>
        </w:rPr>
      </w:pPr>
      <w:r>
        <w:rPr>
          <w:rFonts w:asciiTheme="minorHAnsi" w:hAnsiTheme="minorHAnsi" w:cstheme="minorHAnsi"/>
          <w:szCs w:val="22"/>
        </w:rPr>
        <w:t>Nil.</w:t>
      </w:r>
    </w:p>
    <w:p w:rsidR="001D133A" w:rsidRPr="007A229F" w:rsidRDefault="001D133A" w:rsidP="001D133A">
      <w:pPr>
        <w:pStyle w:val="Heading1"/>
        <w:rPr>
          <w:rFonts w:asciiTheme="minorHAnsi" w:hAnsiTheme="minorHAnsi" w:cstheme="minorHAnsi"/>
          <w:sz w:val="22"/>
          <w:szCs w:val="22"/>
        </w:rPr>
      </w:pPr>
      <w:bookmarkStart w:id="5" w:name="Budget"/>
      <w:bookmarkEnd w:id="5"/>
      <w:r w:rsidRPr="007A229F">
        <w:rPr>
          <w:rFonts w:asciiTheme="minorHAnsi" w:hAnsiTheme="minorHAnsi" w:cstheme="minorHAnsi"/>
          <w:sz w:val="22"/>
          <w:szCs w:val="22"/>
        </w:rPr>
        <w:t>Essential requir</w:t>
      </w:r>
      <w:r w:rsidR="00E31CD3" w:rsidRPr="007A229F">
        <w:rPr>
          <w:rFonts w:asciiTheme="minorHAnsi" w:hAnsiTheme="minorHAnsi" w:cstheme="minorHAnsi"/>
          <w:sz w:val="22"/>
          <w:szCs w:val="22"/>
        </w:rPr>
        <w:t>e</w:t>
      </w:r>
      <w:r w:rsidRPr="007A229F">
        <w:rPr>
          <w:rFonts w:asciiTheme="minorHAnsi" w:hAnsiTheme="minorHAnsi" w:cstheme="minorHAnsi"/>
          <w:sz w:val="22"/>
          <w:szCs w:val="22"/>
        </w:rPr>
        <w:t>ments</w:t>
      </w:r>
    </w:p>
    <w:p w:rsidR="00927657" w:rsidRPr="007A229F" w:rsidRDefault="00927657" w:rsidP="007A229F">
      <w:pPr>
        <w:pStyle w:val="ListParagraph"/>
        <w:numPr>
          <w:ilvl w:val="0"/>
          <w:numId w:val="36"/>
        </w:numPr>
        <w:spacing w:after="0" w:line="240" w:lineRule="auto"/>
        <w:rPr>
          <w:rFonts w:asciiTheme="minorHAnsi" w:hAnsiTheme="minorHAnsi" w:cstheme="minorHAnsi"/>
          <w:szCs w:val="22"/>
        </w:rPr>
      </w:pPr>
      <w:r w:rsidRPr="007A229F">
        <w:rPr>
          <w:rFonts w:asciiTheme="minorHAnsi" w:hAnsiTheme="minorHAnsi" w:cstheme="minorHAnsi"/>
          <w:szCs w:val="22"/>
        </w:rPr>
        <w:t>T</w:t>
      </w:r>
      <w:r w:rsidR="00676798" w:rsidRPr="007A229F">
        <w:rPr>
          <w:rFonts w:asciiTheme="minorHAnsi" w:hAnsiTheme="minorHAnsi" w:cstheme="minorHAnsi"/>
          <w:szCs w:val="22"/>
        </w:rPr>
        <w:t>his role</w:t>
      </w:r>
      <w:r w:rsidRPr="007A229F">
        <w:rPr>
          <w:rFonts w:asciiTheme="minorHAnsi" w:hAnsiTheme="minorHAnsi" w:cstheme="minorHAnsi"/>
          <w:szCs w:val="22"/>
        </w:rPr>
        <w:t xml:space="preserve"> is a</w:t>
      </w:r>
      <w:r w:rsidR="00DB123D" w:rsidRPr="007A229F">
        <w:rPr>
          <w:rFonts w:asciiTheme="minorHAnsi" w:hAnsiTheme="minorHAnsi" w:cstheme="minorHAnsi"/>
          <w:szCs w:val="22"/>
        </w:rPr>
        <w:t>n identified Aboriginal role</w:t>
      </w:r>
      <w:r w:rsidRPr="007A229F">
        <w:rPr>
          <w:rFonts w:asciiTheme="minorHAnsi" w:hAnsiTheme="minorHAnsi" w:cstheme="minorHAnsi"/>
          <w:szCs w:val="22"/>
        </w:rPr>
        <w:t xml:space="preserve"> and therefore Aboriginality is a requirement of the role</w:t>
      </w:r>
    </w:p>
    <w:p w:rsidR="00C6758F" w:rsidRPr="007A229F" w:rsidRDefault="000A382E" w:rsidP="007A229F">
      <w:pPr>
        <w:pStyle w:val="ListParagraph"/>
        <w:numPr>
          <w:ilvl w:val="0"/>
          <w:numId w:val="36"/>
        </w:numPr>
        <w:rPr>
          <w:rFonts w:asciiTheme="minorHAnsi" w:hAnsiTheme="minorHAnsi" w:cstheme="minorHAnsi"/>
          <w:szCs w:val="22"/>
        </w:rPr>
      </w:pPr>
      <w:bookmarkStart w:id="6" w:name="_GoBack"/>
      <w:bookmarkEnd w:id="6"/>
      <w:r w:rsidRPr="007A229F">
        <w:rPr>
          <w:rFonts w:asciiTheme="minorHAnsi" w:hAnsiTheme="minorHAnsi" w:cstheme="minorHAnsi"/>
          <w:szCs w:val="22"/>
        </w:rPr>
        <w:t xml:space="preserve">A degree or equivalent relevant to the field operations of the Agency. </w:t>
      </w:r>
    </w:p>
    <w:p w:rsidR="00C6758F" w:rsidRPr="007A229F" w:rsidRDefault="00C665DE" w:rsidP="007A229F">
      <w:pPr>
        <w:pStyle w:val="ListParagraph"/>
        <w:numPr>
          <w:ilvl w:val="0"/>
          <w:numId w:val="36"/>
        </w:numPr>
        <w:rPr>
          <w:rFonts w:asciiTheme="minorHAnsi" w:hAnsiTheme="minorHAnsi" w:cstheme="minorHAnsi"/>
          <w:szCs w:val="22"/>
        </w:rPr>
      </w:pPr>
      <w:r w:rsidRPr="007A229F">
        <w:rPr>
          <w:rFonts w:asciiTheme="minorHAnsi" w:hAnsiTheme="minorHAnsi" w:cstheme="minorHAnsi"/>
          <w:szCs w:val="22"/>
        </w:rPr>
        <w:t xml:space="preserve">The role is physically demanding and </w:t>
      </w:r>
      <w:r w:rsidR="000A382E" w:rsidRPr="007A229F">
        <w:rPr>
          <w:rFonts w:asciiTheme="minorHAnsi" w:hAnsiTheme="minorHAnsi" w:cstheme="minorHAnsi"/>
          <w:szCs w:val="22"/>
        </w:rPr>
        <w:t>the requirements of a specific medical</w:t>
      </w:r>
      <w:r w:rsidRPr="007A229F">
        <w:rPr>
          <w:rFonts w:asciiTheme="minorHAnsi" w:hAnsiTheme="minorHAnsi" w:cstheme="minorHAnsi"/>
          <w:szCs w:val="22"/>
        </w:rPr>
        <w:t xml:space="preserve"> will need to be met</w:t>
      </w:r>
      <w:r w:rsidR="00FE67D1" w:rsidRPr="007A229F">
        <w:rPr>
          <w:rFonts w:asciiTheme="minorHAnsi" w:hAnsiTheme="minorHAnsi" w:cstheme="minorHAnsi"/>
          <w:szCs w:val="22"/>
        </w:rPr>
        <w:t xml:space="preserve"> (includes a task based physical assessment)</w:t>
      </w:r>
      <w:r w:rsidRPr="007A229F">
        <w:rPr>
          <w:rFonts w:asciiTheme="minorHAnsi" w:hAnsiTheme="minorHAnsi" w:cstheme="minorHAnsi"/>
          <w:szCs w:val="22"/>
        </w:rPr>
        <w:t>,</w:t>
      </w:r>
      <w:r w:rsidR="000A382E" w:rsidRPr="007A229F">
        <w:rPr>
          <w:rFonts w:asciiTheme="minorHAnsi" w:hAnsiTheme="minorHAnsi" w:cstheme="minorHAnsi"/>
          <w:szCs w:val="22"/>
        </w:rPr>
        <w:t xml:space="preserve"> with a clearance to undertake the</w:t>
      </w:r>
      <w:r w:rsidR="00D41298" w:rsidRPr="007A229F">
        <w:rPr>
          <w:rFonts w:asciiTheme="minorHAnsi" w:hAnsiTheme="minorHAnsi" w:cstheme="minorHAnsi"/>
          <w:szCs w:val="22"/>
        </w:rPr>
        <w:t xml:space="preserve"> </w:t>
      </w:r>
      <w:r w:rsidR="00C6758F" w:rsidRPr="007A229F">
        <w:rPr>
          <w:rFonts w:asciiTheme="minorHAnsi" w:hAnsiTheme="minorHAnsi" w:cstheme="minorHAnsi"/>
          <w:szCs w:val="22"/>
        </w:rPr>
        <w:t>firefighting</w:t>
      </w:r>
      <w:r w:rsidR="00D41298" w:rsidRPr="007A229F">
        <w:rPr>
          <w:rFonts w:asciiTheme="minorHAnsi" w:hAnsiTheme="minorHAnsi" w:cstheme="minorHAnsi"/>
          <w:szCs w:val="22"/>
        </w:rPr>
        <w:t xml:space="preserve"> task </w:t>
      </w:r>
      <w:r w:rsidR="00927657" w:rsidRPr="007A229F">
        <w:rPr>
          <w:rFonts w:asciiTheme="minorHAnsi" w:hAnsiTheme="minorHAnsi" w:cstheme="minorHAnsi"/>
          <w:szCs w:val="22"/>
        </w:rPr>
        <w:t>based fitness</w:t>
      </w:r>
      <w:r w:rsidR="000A382E" w:rsidRPr="007A229F">
        <w:rPr>
          <w:rFonts w:asciiTheme="minorHAnsi" w:hAnsiTheme="minorHAnsi" w:cstheme="minorHAnsi"/>
          <w:szCs w:val="22"/>
        </w:rPr>
        <w:t xml:space="preserve"> test</w:t>
      </w:r>
      <w:r w:rsidR="00FE67D1" w:rsidRPr="007A229F">
        <w:rPr>
          <w:rFonts w:asciiTheme="minorHAnsi" w:hAnsiTheme="minorHAnsi" w:cstheme="minorHAnsi"/>
          <w:szCs w:val="22"/>
        </w:rPr>
        <w:t xml:space="preserve"> which must be </w:t>
      </w:r>
      <w:r w:rsidR="00927657" w:rsidRPr="007A229F">
        <w:rPr>
          <w:rFonts w:asciiTheme="minorHAnsi" w:hAnsiTheme="minorHAnsi" w:cstheme="minorHAnsi"/>
          <w:szCs w:val="22"/>
        </w:rPr>
        <w:t>met to</w:t>
      </w:r>
      <w:r w:rsidR="000A382E" w:rsidRPr="007A229F">
        <w:rPr>
          <w:rFonts w:asciiTheme="minorHAnsi" w:hAnsiTheme="minorHAnsi" w:cstheme="minorHAnsi"/>
          <w:szCs w:val="22"/>
        </w:rPr>
        <w:t xml:space="preserve"> a</w:t>
      </w:r>
      <w:r w:rsidR="00D41298" w:rsidRPr="007A229F">
        <w:rPr>
          <w:rFonts w:asciiTheme="minorHAnsi" w:hAnsiTheme="minorHAnsi" w:cstheme="minorHAnsi"/>
          <w:szCs w:val="22"/>
        </w:rPr>
        <w:t>t least a</w:t>
      </w:r>
      <w:r w:rsidR="000A382E" w:rsidRPr="007A229F">
        <w:rPr>
          <w:rFonts w:asciiTheme="minorHAnsi" w:hAnsiTheme="minorHAnsi" w:cstheme="minorHAnsi"/>
          <w:szCs w:val="22"/>
        </w:rPr>
        <w:t xml:space="preserve"> moderate level.</w:t>
      </w:r>
    </w:p>
    <w:p w:rsidR="00C6758F" w:rsidRPr="007A229F" w:rsidRDefault="007A229F" w:rsidP="007A229F">
      <w:pPr>
        <w:pStyle w:val="ListParagraph"/>
        <w:numPr>
          <w:ilvl w:val="0"/>
          <w:numId w:val="36"/>
        </w:numPr>
        <w:rPr>
          <w:rFonts w:asciiTheme="minorHAnsi" w:hAnsiTheme="minorHAnsi" w:cstheme="minorHAnsi"/>
          <w:szCs w:val="22"/>
        </w:rPr>
      </w:pPr>
      <w:r>
        <w:rPr>
          <w:rFonts w:asciiTheme="minorHAnsi" w:hAnsiTheme="minorHAnsi" w:cstheme="minorHAnsi"/>
          <w:szCs w:val="22"/>
        </w:rPr>
        <w:lastRenderedPageBreak/>
        <w:t xml:space="preserve">Current Australian </w:t>
      </w:r>
      <w:r w:rsidR="000A382E" w:rsidRPr="007A229F">
        <w:rPr>
          <w:rFonts w:asciiTheme="minorHAnsi" w:hAnsiTheme="minorHAnsi" w:cstheme="minorHAnsi"/>
          <w:szCs w:val="22"/>
        </w:rPr>
        <w:t>Driver’s Licence and ability to operate four-wheel-drive vehicles</w:t>
      </w:r>
      <w:r w:rsidR="00FC30DA" w:rsidRPr="007A229F">
        <w:rPr>
          <w:rFonts w:asciiTheme="minorHAnsi" w:hAnsiTheme="minorHAnsi" w:cstheme="minorHAnsi"/>
          <w:szCs w:val="22"/>
        </w:rPr>
        <w:t>.</w:t>
      </w:r>
    </w:p>
    <w:p w:rsidR="00C6758F" w:rsidRPr="007A229F" w:rsidRDefault="00E27193" w:rsidP="007A229F">
      <w:pPr>
        <w:pStyle w:val="ListParagraph"/>
        <w:numPr>
          <w:ilvl w:val="0"/>
          <w:numId w:val="36"/>
        </w:numPr>
        <w:rPr>
          <w:rFonts w:asciiTheme="minorHAnsi" w:hAnsiTheme="minorHAnsi" w:cstheme="minorHAnsi"/>
          <w:szCs w:val="22"/>
        </w:rPr>
      </w:pPr>
      <w:r w:rsidRPr="007A229F">
        <w:rPr>
          <w:rFonts w:asciiTheme="minorHAnsi" w:hAnsiTheme="minorHAnsi" w:cstheme="minorHAnsi"/>
          <w:szCs w:val="22"/>
        </w:rPr>
        <w:t xml:space="preserve">Required to obtain certification at the appropriate level prior to undertaking </w:t>
      </w:r>
      <w:r w:rsidR="00C6758F" w:rsidRPr="007A229F">
        <w:rPr>
          <w:rFonts w:asciiTheme="minorHAnsi" w:hAnsiTheme="minorHAnsi" w:cstheme="minorHAnsi"/>
          <w:szCs w:val="22"/>
        </w:rPr>
        <w:t>firefighting</w:t>
      </w:r>
      <w:r w:rsidRPr="007A229F">
        <w:rPr>
          <w:rFonts w:asciiTheme="minorHAnsi" w:hAnsiTheme="minorHAnsi" w:cstheme="minorHAnsi"/>
          <w:szCs w:val="22"/>
        </w:rPr>
        <w:t xml:space="preserve">/incident control duties. </w:t>
      </w:r>
    </w:p>
    <w:p w:rsidR="001D133A" w:rsidRPr="007A229F" w:rsidRDefault="00D41298" w:rsidP="001D133A">
      <w:pPr>
        <w:pStyle w:val="ListParagraph"/>
        <w:numPr>
          <w:ilvl w:val="0"/>
          <w:numId w:val="36"/>
        </w:numPr>
        <w:rPr>
          <w:rFonts w:asciiTheme="minorHAnsi" w:hAnsiTheme="minorHAnsi" w:cstheme="minorHAnsi"/>
          <w:szCs w:val="22"/>
        </w:rPr>
      </w:pPr>
      <w:r w:rsidRPr="007A229F">
        <w:rPr>
          <w:rFonts w:asciiTheme="minorHAnsi" w:hAnsiTheme="minorHAnsi" w:cstheme="minorHAnsi"/>
          <w:szCs w:val="22"/>
        </w:rPr>
        <w:t>Willingness to fly in light aircraft</w:t>
      </w:r>
      <w:r w:rsidR="00C665DE" w:rsidRPr="007A229F">
        <w:rPr>
          <w:rFonts w:asciiTheme="minorHAnsi" w:hAnsiTheme="minorHAnsi" w:cstheme="minorHAnsi"/>
          <w:szCs w:val="22"/>
        </w:rPr>
        <w:t xml:space="preserve"> and preparedness and ability to be involved in incident management duties including </w:t>
      </w:r>
      <w:r w:rsidR="00C6758F" w:rsidRPr="007A229F">
        <w:rPr>
          <w:rFonts w:asciiTheme="minorHAnsi" w:hAnsiTheme="minorHAnsi" w:cstheme="minorHAnsi"/>
          <w:szCs w:val="22"/>
        </w:rPr>
        <w:t>firefighting</w:t>
      </w:r>
      <w:r w:rsidR="00C665DE" w:rsidRPr="007A229F">
        <w:rPr>
          <w:rFonts w:asciiTheme="minorHAnsi" w:hAnsiTheme="minorHAnsi" w:cstheme="minorHAnsi"/>
          <w:szCs w:val="22"/>
        </w:rPr>
        <w:t>.</w:t>
      </w:r>
    </w:p>
    <w:p w:rsidR="001D133A" w:rsidRPr="007A229F" w:rsidRDefault="001D133A" w:rsidP="001D133A">
      <w:pPr>
        <w:pStyle w:val="Heading1"/>
        <w:rPr>
          <w:rFonts w:asciiTheme="minorHAnsi" w:hAnsiTheme="minorHAnsi" w:cstheme="minorHAnsi"/>
          <w:szCs w:val="26"/>
        </w:rPr>
      </w:pPr>
      <w:r w:rsidRPr="007A229F">
        <w:rPr>
          <w:rFonts w:asciiTheme="minorHAnsi" w:hAnsiTheme="minorHAnsi" w:cstheme="minorHAnsi"/>
          <w:szCs w:val="26"/>
        </w:rPr>
        <w:t>Capabilities for the role</w:t>
      </w:r>
    </w:p>
    <w:p w:rsidR="00E565D0" w:rsidRPr="007A229F" w:rsidRDefault="00566E7B" w:rsidP="00E565D0">
      <w:pPr>
        <w:rPr>
          <w:rFonts w:asciiTheme="minorHAnsi" w:hAnsiTheme="minorHAnsi" w:cstheme="minorHAnsi"/>
          <w:szCs w:val="22"/>
        </w:rPr>
      </w:pPr>
      <w:r w:rsidRPr="007A229F">
        <w:rPr>
          <w:rFonts w:asciiTheme="minorHAnsi" w:hAnsiTheme="minorHAnsi" w:cstheme="minorHAnsi"/>
          <w:szCs w:val="22"/>
        </w:rPr>
        <w:t xml:space="preserve">The NSW Public Sector Capability Framework applies to all NSW public sector employees. The Capability Framework is available at </w:t>
      </w:r>
      <w:hyperlink r:id="rId8" w:history="1">
        <w:r w:rsidRPr="007A229F">
          <w:rPr>
            <w:rStyle w:val="Hyperlink"/>
            <w:rFonts w:cstheme="minorHAnsi"/>
            <w:szCs w:val="22"/>
          </w:rPr>
          <w:t>www.psc.nsw.gov.au/capabilityframework</w:t>
        </w:r>
      </w:hyperlink>
      <w:bookmarkStart w:id="7" w:name="SFIA_Text"/>
    </w:p>
    <w:bookmarkEnd w:id="7"/>
    <w:p w:rsidR="001D133A" w:rsidRPr="007A229F" w:rsidRDefault="001D133A" w:rsidP="001D133A">
      <w:pPr>
        <w:pStyle w:val="Heading2"/>
        <w:rPr>
          <w:rFonts w:asciiTheme="minorHAnsi" w:hAnsiTheme="minorHAnsi" w:cstheme="minorHAnsi"/>
          <w:szCs w:val="24"/>
        </w:rPr>
      </w:pPr>
      <w:r w:rsidRPr="007A229F">
        <w:rPr>
          <w:rFonts w:asciiTheme="minorHAnsi" w:hAnsiTheme="minorHAnsi" w:cstheme="minorHAnsi"/>
          <w:szCs w:val="24"/>
        </w:rPr>
        <w:t xml:space="preserve">Capability </w:t>
      </w:r>
      <w:r w:rsidR="00043B92" w:rsidRPr="007A229F">
        <w:rPr>
          <w:rFonts w:asciiTheme="minorHAnsi" w:hAnsiTheme="minorHAnsi" w:cstheme="minorHAnsi"/>
          <w:szCs w:val="24"/>
        </w:rPr>
        <w:t>s</w:t>
      </w:r>
      <w:r w:rsidRPr="007A229F">
        <w:rPr>
          <w:rFonts w:asciiTheme="minorHAnsi" w:hAnsiTheme="minorHAnsi" w:cstheme="minorHAnsi"/>
          <w:szCs w:val="24"/>
        </w:rPr>
        <w:t>ummary</w:t>
      </w:r>
    </w:p>
    <w:p w:rsidR="00A82CC7" w:rsidRPr="007A229F" w:rsidRDefault="00A82CC7" w:rsidP="00A82CC7">
      <w:pPr>
        <w:rPr>
          <w:rFonts w:asciiTheme="minorHAnsi" w:hAnsiTheme="minorHAnsi" w:cstheme="minorHAnsi"/>
          <w:szCs w:val="22"/>
        </w:rPr>
      </w:pPr>
      <w:r w:rsidRPr="007A229F">
        <w:rPr>
          <w:rFonts w:asciiTheme="minorHAnsi" w:hAnsiTheme="minorHAnsi" w:cstheme="minorHAnsi"/>
          <w:szCs w:val="22"/>
        </w:rPr>
        <w:t>Below is the full list of capabilities and the level required for this role. The capabilities in bold are the focus capabilities for this role. Refer to the next section for further information about the focus capabilities.</w:t>
      </w:r>
    </w:p>
    <w:p w:rsidR="00E31CD3" w:rsidRPr="007A229F" w:rsidRDefault="00E31CD3" w:rsidP="00A82CC7">
      <w:pPr>
        <w:rPr>
          <w:rFonts w:asciiTheme="minorHAnsi" w:hAnsiTheme="minorHAnsi" w:cstheme="minorHAnsi"/>
          <w:szCs w:val="22"/>
        </w:rPr>
      </w:pPr>
    </w:p>
    <w:tbl>
      <w:tblPr>
        <w:tblStyle w:val="PSCPurple"/>
        <w:tblW w:w="0" w:type="auto"/>
        <w:tblLook w:val="04A0" w:firstRow="1" w:lastRow="0" w:firstColumn="1" w:lastColumn="0" w:noHBand="0" w:noVBand="1"/>
      </w:tblPr>
      <w:tblGrid>
        <w:gridCol w:w="2184"/>
        <w:gridCol w:w="4846"/>
        <w:gridCol w:w="3515"/>
      </w:tblGrid>
      <w:tr w:rsidR="001D133A" w:rsidRPr="00C6758F" w:rsidTr="000A382E">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6758F" w:rsidRDefault="001D133A" w:rsidP="00803E47">
            <w:pPr>
              <w:pStyle w:val="TableTextWhite0"/>
              <w:rPr>
                <w:rFonts w:cs="Arial"/>
                <w:sz w:val="20"/>
              </w:rPr>
            </w:pPr>
            <w:r w:rsidRPr="00C6758F">
              <w:rPr>
                <w:rFonts w:cs="Arial"/>
                <w:sz w:val="20"/>
              </w:rPr>
              <w:t>NSW Public Sector Capability Framework</w:t>
            </w:r>
          </w:p>
        </w:tc>
      </w:tr>
      <w:tr w:rsidR="001D133A" w:rsidRPr="00C6758F" w:rsidTr="000A382E">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C6758F" w:rsidRDefault="001D133A" w:rsidP="003A5831">
            <w:pPr>
              <w:pStyle w:val="TableText"/>
              <w:keepNext/>
              <w:rPr>
                <w:rFonts w:cs="Arial"/>
                <w:b/>
              </w:rPr>
            </w:pPr>
            <w:r w:rsidRPr="00C6758F">
              <w:rPr>
                <w:rFonts w:cs="Arial"/>
                <w:b/>
              </w:rPr>
              <w:t>Capability Group</w:t>
            </w:r>
          </w:p>
        </w:tc>
        <w:tc>
          <w:tcPr>
            <w:tcW w:w="4846" w:type="dxa"/>
            <w:tcBorders>
              <w:top w:val="single" w:sz="8" w:space="0" w:color="BCBEC0"/>
              <w:bottom w:val="single" w:sz="8" w:space="0" w:color="BCBEC0"/>
            </w:tcBorders>
            <w:shd w:val="clear" w:color="auto" w:fill="BCBEC0"/>
          </w:tcPr>
          <w:p w:rsidR="001D133A" w:rsidRPr="00C6758F" w:rsidRDefault="001D133A" w:rsidP="003A5831">
            <w:pPr>
              <w:pStyle w:val="TableText"/>
              <w:keepNext/>
              <w:rPr>
                <w:rFonts w:cs="Arial"/>
                <w:b/>
              </w:rPr>
            </w:pPr>
            <w:r w:rsidRPr="00C6758F">
              <w:rPr>
                <w:rFonts w:cs="Arial"/>
                <w:b/>
              </w:rPr>
              <w:t>Capability Name</w:t>
            </w:r>
          </w:p>
        </w:tc>
        <w:tc>
          <w:tcPr>
            <w:tcW w:w="3515" w:type="dxa"/>
            <w:tcBorders>
              <w:top w:val="single" w:sz="8" w:space="0" w:color="BCBEC0"/>
              <w:bottom w:val="single" w:sz="8" w:space="0" w:color="BCBEC0"/>
            </w:tcBorders>
            <w:shd w:val="clear" w:color="auto" w:fill="BCBEC0"/>
          </w:tcPr>
          <w:p w:rsidR="001D133A" w:rsidRPr="00C6758F" w:rsidRDefault="001D133A" w:rsidP="003A5831">
            <w:pPr>
              <w:pStyle w:val="TableText"/>
              <w:keepNext/>
              <w:rPr>
                <w:rFonts w:cs="Arial"/>
                <w:b/>
              </w:rPr>
            </w:pPr>
            <w:r w:rsidRPr="00C6758F">
              <w:rPr>
                <w:rFonts w:cs="Arial"/>
                <w:b/>
              </w:rPr>
              <w:t>Level</w:t>
            </w:r>
          </w:p>
        </w:tc>
      </w:tr>
      <w:tr w:rsidR="001D133A" w:rsidRPr="00C6758F" w:rsidTr="000A382E">
        <w:tc>
          <w:tcPr>
            <w:tcW w:w="2184" w:type="dxa"/>
            <w:vMerge w:val="restart"/>
            <w:tcBorders>
              <w:top w:val="single" w:sz="8" w:space="0" w:color="BCBEC0"/>
            </w:tcBorders>
          </w:tcPr>
          <w:p w:rsidR="001D133A" w:rsidRPr="00C6758F" w:rsidRDefault="001D133A" w:rsidP="003A5831">
            <w:pPr>
              <w:keepNext/>
              <w:rPr>
                <w:rFonts w:ascii="Arial" w:hAnsi="Arial" w:cs="Arial"/>
                <w:sz w:val="20"/>
              </w:rPr>
            </w:pPr>
            <w:bookmarkStart w:id="8" w:name="Resilience" w:colFirst="1" w:colLast="2"/>
            <w:r w:rsidRPr="00C6758F">
              <w:rPr>
                <w:rFonts w:ascii="Arial" w:hAnsi="Arial" w:cs="Arial"/>
                <w:noProof/>
                <w:sz w:val="20"/>
                <w:lang w:eastAsia="en-AU"/>
              </w:rPr>
              <w:drawing>
                <wp:inline distT="0" distB="0" distL="0" distR="0" wp14:anchorId="708E0926" wp14:editId="1401EEB1">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C6758F" w:rsidRDefault="001D133A" w:rsidP="003A5831">
            <w:pPr>
              <w:pStyle w:val="TableText"/>
              <w:keepNext/>
              <w:rPr>
                <w:rFonts w:cs="Arial"/>
              </w:rPr>
            </w:pPr>
            <w:r w:rsidRPr="00C6758F">
              <w:rPr>
                <w:rFonts w:cs="Arial"/>
              </w:rPr>
              <w:t>Display Resilience and Courage</w:t>
            </w:r>
          </w:p>
        </w:tc>
        <w:tc>
          <w:tcPr>
            <w:tcW w:w="3515" w:type="dxa"/>
            <w:tcBorders>
              <w:top w:val="single" w:sz="8" w:space="0" w:color="BCBEC0"/>
            </w:tcBorders>
          </w:tcPr>
          <w:p w:rsidR="001D133A" w:rsidRPr="00C6758F" w:rsidRDefault="007F3E08" w:rsidP="003A5831">
            <w:pPr>
              <w:pStyle w:val="TableText"/>
              <w:keepNext/>
              <w:rPr>
                <w:rFonts w:cs="Arial"/>
              </w:rPr>
            </w:pPr>
            <w:r w:rsidRPr="00C6758F">
              <w:rPr>
                <w:rFonts w:cs="Arial"/>
              </w:rPr>
              <w:t>Intermediate</w:t>
            </w:r>
          </w:p>
        </w:tc>
      </w:tr>
      <w:bookmarkEnd w:id="8"/>
      <w:tr w:rsidR="001D133A" w:rsidRPr="00C6758F" w:rsidTr="000A382E">
        <w:tc>
          <w:tcPr>
            <w:tcW w:w="2184" w:type="dxa"/>
            <w:vMerge/>
          </w:tcPr>
          <w:p w:rsidR="001D133A" w:rsidRPr="00C6758F" w:rsidRDefault="001D133A" w:rsidP="003A5831">
            <w:pPr>
              <w:keepNext/>
              <w:rPr>
                <w:rFonts w:ascii="Arial" w:hAnsi="Arial" w:cs="Arial"/>
                <w:sz w:val="20"/>
              </w:rPr>
            </w:pPr>
          </w:p>
        </w:tc>
        <w:tc>
          <w:tcPr>
            <w:tcW w:w="4846" w:type="dxa"/>
          </w:tcPr>
          <w:p w:rsidR="001D133A" w:rsidRPr="00C6758F" w:rsidRDefault="001D133A" w:rsidP="003A5831">
            <w:pPr>
              <w:pStyle w:val="TableText"/>
              <w:keepNext/>
              <w:rPr>
                <w:rFonts w:cs="Arial"/>
                <w:b/>
              </w:rPr>
            </w:pPr>
            <w:r w:rsidRPr="00C6758F">
              <w:rPr>
                <w:rFonts w:cs="Arial"/>
                <w:b/>
              </w:rPr>
              <w:t>Act with Integrity</w:t>
            </w:r>
          </w:p>
        </w:tc>
        <w:tc>
          <w:tcPr>
            <w:tcW w:w="3515" w:type="dxa"/>
          </w:tcPr>
          <w:p w:rsidR="001D133A" w:rsidRPr="00C6758F" w:rsidRDefault="006411C9" w:rsidP="003A5831">
            <w:pPr>
              <w:pStyle w:val="TableText"/>
              <w:keepNext/>
              <w:rPr>
                <w:rFonts w:cs="Arial"/>
                <w:b/>
              </w:rPr>
            </w:pPr>
            <w:r w:rsidRPr="00C6758F">
              <w:rPr>
                <w:rFonts w:cs="Arial"/>
                <w:b/>
              </w:rPr>
              <w:t>Intermediate</w:t>
            </w:r>
          </w:p>
        </w:tc>
      </w:tr>
      <w:tr w:rsidR="001D133A" w:rsidRPr="00C6758F" w:rsidTr="000A382E">
        <w:tc>
          <w:tcPr>
            <w:tcW w:w="2184" w:type="dxa"/>
            <w:vMerge/>
          </w:tcPr>
          <w:p w:rsidR="001D133A" w:rsidRPr="00C6758F" w:rsidRDefault="001D133A" w:rsidP="003A5831">
            <w:pPr>
              <w:keepNext/>
              <w:rPr>
                <w:rFonts w:ascii="Arial" w:hAnsi="Arial" w:cs="Arial"/>
                <w:sz w:val="20"/>
              </w:rPr>
            </w:pPr>
            <w:bookmarkStart w:id="9" w:name="Self" w:colFirst="1" w:colLast="2"/>
          </w:p>
        </w:tc>
        <w:tc>
          <w:tcPr>
            <w:tcW w:w="4846" w:type="dxa"/>
          </w:tcPr>
          <w:p w:rsidR="001D133A" w:rsidRPr="00C6758F" w:rsidRDefault="001D133A" w:rsidP="003A5831">
            <w:pPr>
              <w:pStyle w:val="TableText"/>
              <w:keepNext/>
              <w:rPr>
                <w:rFonts w:cs="Arial"/>
              </w:rPr>
            </w:pPr>
            <w:r w:rsidRPr="00C6758F">
              <w:rPr>
                <w:rFonts w:cs="Arial"/>
              </w:rPr>
              <w:t>Manage Self</w:t>
            </w:r>
          </w:p>
        </w:tc>
        <w:tc>
          <w:tcPr>
            <w:tcW w:w="3515" w:type="dxa"/>
          </w:tcPr>
          <w:p w:rsidR="001D133A" w:rsidRPr="00C6758F" w:rsidRDefault="007B2A90" w:rsidP="003A5831">
            <w:pPr>
              <w:pStyle w:val="TableText"/>
              <w:keepNext/>
              <w:rPr>
                <w:rFonts w:cs="Arial"/>
              </w:rPr>
            </w:pPr>
            <w:r w:rsidRPr="00C6758F">
              <w:rPr>
                <w:rFonts w:cs="Arial"/>
              </w:rPr>
              <w:t>Adept</w:t>
            </w:r>
          </w:p>
        </w:tc>
      </w:tr>
      <w:tr w:rsidR="001D133A" w:rsidRPr="00C6758F" w:rsidTr="000A382E">
        <w:tc>
          <w:tcPr>
            <w:tcW w:w="2184" w:type="dxa"/>
            <w:vMerge/>
            <w:tcBorders>
              <w:bottom w:val="single" w:sz="8" w:space="0" w:color="auto"/>
            </w:tcBorders>
          </w:tcPr>
          <w:p w:rsidR="001D133A" w:rsidRPr="00C6758F" w:rsidRDefault="001D133A" w:rsidP="001D133A">
            <w:pPr>
              <w:rPr>
                <w:rFonts w:ascii="Arial" w:hAnsi="Arial" w:cs="Arial"/>
                <w:sz w:val="20"/>
              </w:rPr>
            </w:pPr>
            <w:bookmarkStart w:id="10" w:name="Value" w:colFirst="1" w:colLast="2"/>
            <w:bookmarkEnd w:id="9"/>
          </w:p>
        </w:tc>
        <w:tc>
          <w:tcPr>
            <w:tcW w:w="4846" w:type="dxa"/>
            <w:tcBorders>
              <w:bottom w:val="single" w:sz="8" w:space="0" w:color="auto"/>
            </w:tcBorders>
          </w:tcPr>
          <w:p w:rsidR="001D133A" w:rsidRPr="00C6758F" w:rsidRDefault="001D133A" w:rsidP="00297CDF">
            <w:pPr>
              <w:pStyle w:val="TableText"/>
              <w:rPr>
                <w:rFonts w:cs="Arial"/>
              </w:rPr>
            </w:pPr>
            <w:r w:rsidRPr="00C6758F">
              <w:rPr>
                <w:rFonts w:cs="Arial"/>
              </w:rPr>
              <w:t>Value Diversity</w:t>
            </w:r>
          </w:p>
        </w:tc>
        <w:tc>
          <w:tcPr>
            <w:tcW w:w="3515" w:type="dxa"/>
            <w:tcBorders>
              <w:bottom w:val="single" w:sz="8" w:space="0" w:color="auto"/>
            </w:tcBorders>
          </w:tcPr>
          <w:p w:rsidR="001D133A" w:rsidRPr="00C6758F" w:rsidRDefault="00491C96" w:rsidP="00A15CDB">
            <w:pPr>
              <w:pStyle w:val="TableText"/>
              <w:rPr>
                <w:rFonts w:cs="Arial"/>
              </w:rPr>
            </w:pPr>
            <w:r w:rsidRPr="00C6758F">
              <w:rPr>
                <w:rFonts w:cs="Arial"/>
              </w:rPr>
              <w:t>Intermediate</w:t>
            </w:r>
          </w:p>
        </w:tc>
      </w:tr>
      <w:bookmarkEnd w:id="10"/>
      <w:tr w:rsidR="009C2D0D" w:rsidRPr="00C6758F" w:rsidTr="000A382E">
        <w:tc>
          <w:tcPr>
            <w:tcW w:w="2184" w:type="dxa"/>
            <w:vMerge w:val="restart"/>
            <w:tcBorders>
              <w:top w:val="single" w:sz="8" w:space="0" w:color="auto"/>
            </w:tcBorders>
          </w:tcPr>
          <w:p w:rsidR="009C2D0D" w:rsidRPr="00C6758F" w:rsidRDefault="009C2D0D" w:rsidP="003A5831">
            <w:pPr>
              <w:keepNext/>
              <w:rPr>
                <w:rFonts w:ascii="Arial" w:hAnsi="Arial" w:cs="Arial"/>
                <w:sz w:val="20"/>
              </w:rPr>
            </w:pPr>
            <w:r w:rsidRPr="00C6758F">
              <w:rPr>
                <w:rFonts w:ascii="Arial" w:hAnsi="Arial" w:cs="Arial"/>
                <w:noProof/>
                <w:sz w:val="20"/>
                <w:lang w:eastAsia="en-AU"/>
              </w:rPr>
              <w:drawing>
                <wp:inline distT="0" distB="0" distL="0" distR="0" wp14:anchorId="292EC7C1" wp14:editId="02B20D96">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6758F" w:rsidRDefault="009C2D0D" w:rsidP="003A5831">
            <w:pPr>
              <w:pStyle w:val="TableText"/>
              <w:keepNext/>
              <w:rPr>
                <w:rFonts w:cs="Arial"/>
                <w:b/>
              </w:rPr>
            </w:pPr>
            <w:r w:rsidRPr="00C6758F">
              <w:rPr>
                <w:rFonts w:cs="Arial"/>
                <w:b/>
              </w:rPr>
              <w:t>Communicate Effectively</w:t>
            </w:r>
          </w:p>
        </w:tc>
        <w:tc>
          <w:tcPr>
            <w:tcW w:w="3515" w:type="dxa"/>
            <w:tcBorders>
              <w:top w:val="single" w:sz="8" w:space="0" w:color="auto"/>
              <w:bottom w:val="single" w:sz="8" w:space="0" w:color="BCBEC0"/>
            </w:tcBorders>
          </w:tcPr>
          <w:p w:rsidR="009C2D0D" w:rsidRPr="00C6758F" w:rsidRDefault="000A382E" w:rsidP="003A5831">
            <w:pPr>
              <w:pStyle w:val="TableText"/>
              <w:keepNext/>
              <w:rPr>
                <w:rFonts w:cs="Arial"/>
                <w:b/>
              </w:rPr>
            </w:pPr>
            <w:r w:rsidRPr="00C6758F">
              <w:rPr>
                <w:rFonts w:cs="Arial"/>
                <w:b/>
              </w:rPr>
              <w:t>Adept</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1" w:name="CustServ" w:colFirst="1" w:colLast="2"/>
          </w:p>
        </w:tc>
        <w:tc>
          <w:tcPr>
            <w:tcW w:w="4846" w:type="dxa"/>
            <w:tcBorders>
              <w:top w:val="single" w:sz="8" w:space="0" w:color="BCBEC0"/>
            </w:tcBorders>
          </w:tcPr>
          <w:p w:rsidR="009C2D0D" w:rsidRPr="00C6758F" w:rsidRDefault="009C2D0D" w:rsidP="003A5831">
            <w:pPr>
              <w:pStyle w:val="TableText"/>
              <w:keepNext/>
              <w:rPr>
                <w:rFonts w:cs="Arial"/>
              </w:rPr>
            </w:pPr>
            <w:r w:rsidRPr="00C6758F">
              <w:rPr>
                <w:rFonts w:cs="Arial"/>
              </w:rPr>
              <w:t>Commit to Customer Service</w:t>
            </w:r>
          </w:p>
        </w:tc>
        <w:tc>
          <w:tcPr>
            <w:tcW w:w="3515" w:type="dxa"/>
            <w:tcBorders>
              <w:top w:val="single" w:sz="8" w:space="0" w:color="BCBEC0"/>
            </w:tcBorders>
          </w:tcPr>
          <w:p w:rsidR="009C2D0D" w:rsidRPr="00C6758F" w:rsidRDefault="006278F4" w:rsidP="006A3ADF">
            <w:pPr>
              <w:pStyle w:val="TableText"/>
              <w:keepNext/>
              <w:rPr>
                <w:rFonts w:cs="Arial"/>
              </w:rPr>
            </w:pPr>
            <w:r w:rsidRPr="00C6758F">
              <w:rPr>
                <w:rFonts w:cs="Arial"/>
              </w:rPr>
              <w:t>Intermediate</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2" w:name="Work_Col" w:colFirst="1" w:colLast="2"/>
            <w:bookmarkEnd w:id="11"/>
          </w:p>
        </w:tc>
        <w:tc>
          <w:tcPr>
            <w:tcW w:w="4846" w:type="dxa"/>
          </w:tcPr>
          <w:p w:rsidR="009C2D0D" w:rsidRPr="00C6758F" w:rsidRDefault="009C2D0D" w:rsidP="003A5831">
            <w:pPr>
              <w:pStyle w:val="TableText"/>
              <w:keepNext/>
              <w:rPr>
                <w:rFonts w:cs="Arial"/>
              </w:rPr>
            </w:pPr>
            <w:r w:rsidRPr="00C6758F">
              <w:rPr>
                <w:rFonts w:cs="Arial"/>
              </w:rPr>
              <w:t>Work Collaboratively</w:t>
            </w:r>
          </w:p>
        </w:tc>
        <w:tc>
          <w:tcPr>
            <w:tcW w:w="3515" w:type="dxa"/>
          </w:tcPr>
          <w:p w:rsidR="009C2D0D" w:rsidRPr="00C6758F" w:rsidRDefault="00491C96" w:rsidP="00C47B72">
            <w:pPr>
              <w:pStyle w:val="TableText"/>
              <w:keepNext/>
              <w:rPr>
                <w:rFonts w:cs="Arial"/>
              </w:rPr>
            </w:pPr>
            <w:r w:rsidRPr="00C6758F">
              <w:rPr>
                <w:rFonts w:cs="Arial"/>
              </w:rPr>
              <w:t>Adept</w:t>
            </w:r>
          </w:p>
        </w:tc>
      </w:tr>
      <w:bookmarkEnd w:id="12"/>
      <w:tr w:rsidR="009C2D0D" w:rsidRPr="00C6758F" w:rsidTr="000A382E">
        <w:tc>
          <w:tcPr>
            <w:tcW w:w="2184" w:type="dxa"/>
            <w:vMerge/>
            <w:tcBorders>
              <w:bottom w:val="single" w:sz="8" w:space="0" w:color="auto"/>
            </w:tcBorders>
          </w:tcPr>
          <w:p w:rsidR="009C2D0D" w:rsidRPr="00C6758F" w:rsidRDefault="009C2D0D" w:rsidP="001D133A">
            <w:pPr>
              <w:rPr>
                <w:rFonts w:ascii="Arial" w:hAnsi="Arial" w:cs="Arial"/>
                <w:sz w:val="20"/>
              </w:rPr>
            </w:pPr>
          </w:p>
        </w:tc>
        <w:tc>
          <w:tcPr>
            <w:tcW w:w="4846" w:type="dxa"/>
            <w:tcBorders>
              <w:bottom w:val="single" w:sz="8" w:space="0" w:color="auto"/>
            </w:tcBorders>
          </w:tcPr>
          <w:p w:rsidR="009C2D0D" w:rsidRPr="00C6758F" w:rsidRDefault="009C2D0D" w:rsidP="00C57959">
            <w:pPr>
              <w:pStyle w:val="TableText"/>
              <w:rPr>
                <w:rFonts w:cs="Arial"/>
                <w:b/>
              </w:rPr>
            </w:pPr>
            <w:r w:rsidRPr="00C6758F">
              <w:rPr>
                <w:rFonts w:cs="Arial"/>
                <w:b/>
                <w:bCs/>
              </w:rPr>
              <w:t>Influence and Negotiate</w:t>
            </w:r>
          </w:p>
        </w:tc>
        <w:tc>
          <w:tcPr>
            <w:tcW w:w="3515" w:type="dxa"/>
            <w:tcBorders>
              <w:bottom w:val="single" w:sz="8" w:space="0" w:color="auto"/>
            </w:tcBorders>
          </w:tcPr>
          <w:p w:rsidR="009C2D0D" w:rsidRPr="00C6758F" w:rsidRDefault="00A84777" w:rsidP="00A15CDB">
            <w:pPr>
              <w:pStyle w:val="TableText"/>
              <w:rPr>
                <w:rFonts w:cs="Arial"/>
                <w:b/>
              </w:rPr>
            </w:pPr>
            <w:r w:rsidRPr="00C6758F">
              <w:rPr>
                <w:rFonts w:cs="Arial"/>
                <w:b/>
              </w:rPr>
              <w:t>Intermediate</w:t>
            </w:r>
          </w:p>
        </w:tc>
      </w:tr>
      <w:tr w:rsidR="009C2D0D" w:rsidRPr="00C6758F" w:rsidTr="000A382E">
        <w:tc>
          <w:tcPr>
            <w:tcW w:w="2184" w:type="dxa"/>
            <w:vMerge w:val="restart"/>
            <w:tcBorders>
              <w:top w:val="single" w:sz="8" w:space="0" w:color="auto"/>
            </w:tcBorders>
          </w:tcPr>
          <w:p w:rsidR="009C2D0D" w:rsidRPr="00C6758F" w:rsidRDefault="009C2D0D" w:rsidP="003A5831">
            <w:pPr>
              <w:keepNext/>
              <w:rPr>
                <w:rFonts w:ascii="Arial" w:hAnsi="Arial" w:cs="Arial"/>
                <w:sz w:val="20"/>
              </w:rPr>
            </w:pPr>
            <w:bookmarkStart w:id="13" w:name="Deliver" w:colFirst="1" w:colLast="2"/>
            <w:r w:rsidRPr="00C6758F">
              <w:rPr>
                <w:rFonts w:ascii="Arial" w:hAnsi="Arial" w:cs="Arial"/>
                <w:noProof/>
                <w:sz w:val="20"/>
                <w:lang w:eastAsia="en-AU"/>
              </w:rPr>
              <w:drawing>
                <wp:inline distT="0" distB="0" distL="0" distR="0" wp14:anchorId="03BFD823" wp14:editId="71D3635F">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6758F" w:rsidRDefault="009C2D0D" w:rsidP="003A5831">
            <w:pPr>
              <w:pStyle w:val="TableText"/>
              <w:keepNext/>
              <w:rPr>
                <w:rFonts w:cs="Arial"/>
              </w:rPr>
            </w:pPr>
            <w:r w:rsidRPr="00C6758F">
              <w:rPr>
                <w:rFonts w:cs="Arial"/>
              </w:rPr>
              <w:t>Deliver Results</w:t>
            </w:r>
          </w:p>
        </w:tc>
        <w:tc>
          <w:tcPr>
            <w:tcW w:w="3515" w:type="dxa"/>
            <w:tcBorders>
              <w:top w:val="single" w:sz="8" w:space="0" w:color="auto"/>
              <w:bottom w:val="single" w:sz="8" w:space="0" w:color="BCBEC0"/>
            </w:tcBorders>
          </w:tcPr>
          <w:p w:rsidR="009C2D0D" w:rsidRPr="00C6758F" w:rsidRDefault="006411C9" w:rsidP="00A84777">
            <w:pPr>
              <w:pStyle w:val="TableText"/>
              <w:keepNext/>
              <w:rPr>
                <w:rFonts w:cs="Arial"/>
              </w:rPr>
            </w:pPr>
            <w:r w:rsidRPr="00C6758F">
              <w:rPr>
                <w:rFonts w:cs="Arial"/>
              </w:rPr>
              <w:t>Adept</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4" w:name="Plan" w:colFirst="1" w:colLast="2"/>
            <w:bookmarkEnd w:id="13"/>
          </w:p>
        </w:tc>
        <w:tc>
          <w:tcPr>
            <w:tcW w:w="4846" w:type="dxa"/>
            <w:tcBorders>
              <w:top w:val="single" w:sz="8" w:space="0" w:color="BCBEC0"/>
            </w:tcBorders>
          </w:tcPr>
          <w:p w:rsidR="009C2D0D" w:rsidRPr="00C6758F" w:rsidRDefault="009C2D0D" w:rsidP="003A5831">
            <w:pPr>
              <w:pStyle w:val="TableText"/>
              <w:keepNext/>
              <w:rPr>
                <w:rFonts w:cs="Arial"/>
              </w:rPr>
            </w:pPr>
            <w:r w:rsidRPr="00C6758F">
              <w:rPr>
                <w:rFonts w:cs="Arial"/>
                <w:bCs/>
              </w:rPr>
              <w:t>Plan and Prioritise</w:t>
            </w:r>
          </w:p>
        </w:tc>
        <w:tc>
          <w:tcPr>
            <w:tcW w:w="3515" w:type="dxa"/>
            <w:tcBorders>
              <w:top w:val="single" w:sz="8" w:space="0" w:color="BCBEC0"/>
            </w:tcBorders>
          </w:tcPr>
          <w:p w:rsidR="009C2D0D" w:rsidRPr="00C6758F" w:rsidRDefault="007F3E08" w:rsidP="003A5831">
            <w:pPr>
              <w:pStyle w:val="TableText"/>
              <w:keepNext/>
              <w:rPr>
                <w:rFonts w:cs="Arial"/>
              </w:rPr>
            </w:pPr>
            <w:r w:rsidRPr="00C6758F">
              <w:rPr>
                <w:rFonts w:cs="Arial"/>
              </w:rPr>
              <w:t>Intermediate</w:t>
            </w:r>
          </w:p>
        </w:tc>
      </w:tr>
      <w:bookmarkEnd w:id="14"/>
      <w:tr w:rsidR="009C2D0D" w:rsidRPr="00C6758F" w:rsidTr="000A382E">
        <w:tc>
          <w:tcPr>
            <w:tcW w:w="2184" w:type="dxa"/>
            <w:vMerge/>
          </w:tcPr>
          <w:p w:rsidR="009C2D0D" w:rsidRPr="00C6758F" w:rsidRDefault="009C2D0D" w:rsidP="003A5831">
            <w:pPr>
              <w:keepNext/>
              <w:rPr>
                <w:rFonts w:ascii="Arial" w:hAnsi="Arial" w:cs="Arial"/>
                <w:sz w:val="20"/>
              </w:rPr>
            </w:pPr>
          </w:p>
        </w:tc>
        <w:tc>
          <w:tcPr>
            <w:tcW w:w="4846" w:type="dxa"/>
          </w:tcPr>
          <w:p w:rsidR="009C2D0D" w:rsidRPr="00C6758F" w:rsidRDefault="009C2D0D" w:rsidP="003A5831">
            <w:pPr>
              <w:pStyle w:val="TableText"/>
              <w:keepNext/>
              <w:rPr>
                <w:rFonts w:cs="Arial"/>
                <w:b/>
              </w:rPr>
            </w:pPr>
            <w:r w:rsidRPr="00C6758F">
              <w:rPr>
                <w:rFonts w:cs="Arial"/>
                <w:b/>
                <w:bCs/>
              </w:rPr>
              <w:t>Think and Solve Problems</w:t>
            </w:r>
          </w:p>
        </w:tc>
        <w:tc>
          <w:tcPr>
            <w:tcW w:w="3515" w:type="dxa"/>
          </w:tcPr>
          <w:p w:rsidR="009C2D0D" w:rsidRPr="00C6758F" w:rsidRDefault="006411C9" w:rsidP="003A5831">
            <w:pPr>
              <w:pStyle w:val="TableText"/>
              <w:keepNext/>
              <w:rPr>
                <w:rFonts w:cs="Arial"/>
                <w:b/>
              </w:rPr>
            </w:pPr>
            <w:r w:rsidRPr="00C6758F">
              <w:rPr>
                <w:rFonts w:cs="Arial"/>
                <w:b/>
              </w:rPr>
              <w:t>Intermediate</w:t>
            </w:r>
          </w:p>
        </w:tc>
      </w:tr>
      <w:tr w:rsidR="009C2D0D" w:rsidRPr="00C6758F" w:rsidTr="000A382E">
        <w:tc>
          <w:tcPr>
            <w:tcW w:w="2184" w:type="dxa"/>
            <w:vMerge/>
            <w:tcBorders>
              <w:bottom w:val="single" w:sz="8" w:space="0" w:color="auto"/>
            </w:tcBorders>
          </w:tcPr>
          <w:p w:rsidR="009C2D0D" w:rsidRPr="00C6758F" w:rsidRDefault="009C2D0D" w:rsidP="001D133A">
            <w:pPr>
              <w:rPr>
                <w:rFonts w:ascii="Arial" w:hAnsi="Arial" w:cs="Arial"/>
                <w:sz w:val="20"/>
              </w:rPr>
            </w:pPr>
          </w:p>
        </w:tc>
        <w:tc>
          <w:tcPr>
            <w:tcW w:w="4846" w:type="dxa"/>
            <w:tcBorders>
              <w:bottom w:val="single" w:sz="8" w:space="0" w:color="auto"/>
            </w:tcBorders>
          </w:tcPr>
          <w:p w:rsidR="009C2D0D" w:rsidRPr="00C6758F" w:rsidRDefault="009C2D0D" w:rsidP="00C57959">
            <w:pPr>
              <w:pStyle w:val="TableText"/>
              <w:rPr>
                <w:rFonts w:cs="Arial"/>
                <w:b/>
              </w:rPr>
            </w:pPr>
            <w:r w:rsidRPr="00C6758F">
              <w:rPr>
                <w:rFonts w:cs="Arial"/>
                <w:b/>
              </w:rPr>
              <w:t>Demonstrate Accountability</w:t>
            </w:r>
          </w:p>
        </w:tc>
        <w:tc>
          <w:tcPr>
            <w:tcW w:w="3515" w:type="dxa"/>
            <w:tcBorders>
              <w:bottom w:val="single" w:sz="8" w:space="0" w:color="auto"/>
            </w:tcBorders>
          </w:tcPr>
          <w:p w:rsidR="009C2D0D" w:rsidRPr="00C6758F" w:rsidRDefault="006411C9" w:rsidP="00A15CDB">
            <w:pPr>
              <w:pStyle w:val="TableText"/>
              <w:rPr>
                <w:rFonts w:cs="Arial"/>
                <w:b/>
              </w:rPr>
            </w:pPr>
            <w:r w:rsidRPr="00C6758F">
              <w:rPr>
                <w:rFonts w:cs="Arial"/>
                <w:b/>
              </w:rPr>
              <w:t>Intermediate</w:t>
            </w:r>
          </w:p>
        </w:tc>
      </w:tr>
      <w:tr w:rsidR="009C2D0D" w:rsidRPr="00C6758F" w:rsidTr="000A382E">
        <w:tc>
          <w:tcPr>
            <w:tcW w:w="2184" w:type="dxa"/>
            <w:vMerge w:val="restart"/>
            <w:tcBorders>
              <w:top w:val="single" w:sz="8" w:space="0" w:color="auto"/>
            </w:tcBorders>
          </w:tcPr>
          <w:p w:rsidR="009C2D0D" w:rsidRPr="00C6758F" w:rsidRDefault="009C2D0D" w:rsidP="003A5831">
            <w:pPr>
              <w:keepNext/>
              <w:rPr>
                <w:rFonts w:ascii="Arial" w:hAnsi="Arial" w:cs="Arial"/>
                <w:sz w:val="20"/>
              </w:rPr>
            </w:pPr>
            <w:bookmarkStart w:id="15" w:name="Fin" w:colFirst="1" w:colLast="2"/>
            <w:r w:rsidRPr="00C6758F">
              <w:rPr>
                <w:rFonts w:ascii="Arial" w:hAnsi="Arial" w:cs="Arial"/>
                <w:noProof/>
                <w:sz w:val="20"/>
                <w:lang w:eastAsia="en-AU"/>
              </w:rPr>
              <w:drawing>
                <wp:inline distT="0" distB="0" distL="0" distR="0" wp14:anchorId="55982E3C" wp14:editId="4A3292BB">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6758F" w:rsidRDefault="009C2D0D" w:rsidP="003A5831">
            <w:pPr>
              <w:pStyle w:val="TableText"/>
              <w:keepNext/>
              <w:rPr>
                <w:rFonts w:cs="Arial"/>
              </w:rPr>
            </w:pPr>
            <w:r w:rsidRPr="00C6758F">
              <w:rPr>
                <w:rFonts w:cs="Arial"/>
              </w:rPr>
              <w:t>Finance</w:t>
            </w:r>
          </w:p>
        </w:tc>
        <w:tc>
          <w:tcPr>
            <w:tcW w:w="3515" w:type="dxa"/>
            <w:tcBorders>
              <w:top w:val="single" w:sz="8" w:space="0" w:color="auto"/>
              <w:bottom w:val="single" w:sz="8" w:space="0" w:color="BCBEC0"/>
            </w:tcBorders>
          </w:tcPr>
          <w:p w:rsidR="009C2D0D" w:rsidRPr="00C6758F" w:rsidRDefault="007F3E08" w:rsidP="003A5831">
            <w:pPr>
              <w:pStyle w:val="TableText"/>
              <w:keepNext/>
              <w:rPr>
                <w:rFonts w:cs="Arial"/>
              </w:rPr>
            </w:pPr>
            <w:r w:rsidRPr="00C6758F">
              <w:rPr>
                <w:rFonts w:cs="Arial"/>
              </w:rPr>
              <w:t>Intermediate</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6" w:name="Tech" w:colFirst="1" w:colLast="2"/>
            <w:bookmarkEnd w:id="15"/>
          </w:p>
        </w:tc>
        <w:tc>
          <w:tcPr>
            <w:tcW w:w="4846" w:type="dxa"/>
            <w:tcBorders>
              <w:top w:val="single" w:sz="8" w:space="0" w:color="BCBEC0"/>
            </w:tcBorders>
          </w:tcPr>
          <w:p w:rsidR="009C2D0D" w:rsidRPr="00C6758F" w:rsidRDefault="009C2D0D" w:rsidP="003A5831">
            <w:pPr>
              <w:pStyle w:val="TableText"/>
              <w:keepNext/>
              <w:rPr>
                <w:rFonts w:cs="Arial"/>
              </w:rPr>
            </w:pPr>
            <w:r w:rsidRPr="00C6758F">
              <w:rPr>
                <w:rFonts w:cs="Arial"/>
                <w:bCs/>
              </w:rPr>
              <w:t>Technology</w:t>
            </w:r>
          </w:p>
        </w:tc>
        <w:tc>
          <w:tcPr>
            <w:tcW w:w="3515" w:type="dxa"/>
            <w:tcBorders>
              <w:top w:val="single" w:sz="8" w:space="0" w:color="BCBEC0"/>
            </w:tcBorders>
          </w:tcPr>
          <w:p w:rsidR="009C2D0D" w:rsidRPr="00C6758F" w:rsidRDefault="007F3E08" w:rsidP="003A5831">
            <w:pPr>
              <w:pStyle w:val="TableText"/>
              <w:keepNext/>
              <w:rPr>
                <w:rFonts w:cs="Arial"/>
              </w:rPr>
            </w:pPr>
            <w:r w:rsidRPr="00C6758F">
              <w:rPr>
                <w:rFonts w:cs="Arial"/>
              </w:rPr>
              <w:t>Intermediate</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7" w:name="Procure" w:colFirst="1" w:colLast="2"/>
            <w:bookmarkEnd w:id="16"/>
          </w:p>
        </w:tc>
        <w:tc>
          <w:tcPr>
            <w:tcW w:w="4846" w:type="dxa"/>
          </w:tcPr>
          <w:p w:rsidR="009C2D0D" w:rsidRPr="00C6758F" w:rsidRDefault="009C2D0D" w:rsidP="003A5831">
            <w:pPr>
              <w:pStyle w:val="TableText"/>
              <w:keepNext/>
              <w:rPr>
                <w:rFonts w:cs="Arial"/>
              </w:rPr>
            </w:pPr>
            <w:r w:rsidRPr="00C6758F">
              <w:rPr>
                <w:rFonts w:cs="Arial"/>
              </w:rPr>
              <w:t>Procurement and Contract Management</w:t>
            </w:r>
          </w:p>
        </w:tc>
        <w:tc>
          <w:tcPr>
            <w:tcW w:w="3515" w:type="dxa"/>
          </w:tcPr>
          <w:p w:rsidR="009C2D0D" w:rsidRPr="00C6758F" w:rsidRDefault="007F3E08" w:rsidP="003A5831">
            <w:pPr>
              <w:pStyle w:val="TableText"/>
              <w:keepNext/>
              <w:rPr>
                <w:rFonts w:cs="Arial"/>
              </w:rPr>
            </w:pPr>
            <w:r w:rsidRPr="00C6758F">
              <w:rPr>
                <w:rFonts w:cs="Arial"/>
              </w:rPr>
              <w:t>Intermediate</w:t>
            </w:r>
          </w:p>
        </w:tc>
      </w:tr>
      <w:bookmarkEnd w:id="17"/>
      <w:tr w:rsidR="009C2D0D" w:rsidRPr="00C6758F" w:rsidTr="000A382E">
        <w:tc>
          <w:tcPr>
            <w:tcW w:w="2184" w:type="dxa"/>
            <w:vMerge/>
            <w:tcBorders>
              <w:bottom w:val="single" w:sz="8" w:space="0" w:color="auto"/>
            </w:tcBorders>
          </w:tcPr>
          <w:p w:rsidR="009C2D0D" w:rsidRPr="00C6758F" w:rsidRDefault="009C2D0D" w:rsidP="001D133A">
            <w:pPr>
              <w:rPr>
                <w:rFonts w:ascii="Arial" w:hAnsi="Arial" w:cs="Arial"/>
                <w:sz w:val="20"/>
              </w:rPr>
            </w:pPr>
          </w:p>
        </w:tc>
        <w:tc>
          <w:tcPr>
            <w:tcW w:w="4846" w:type="dxa"/>
            <w:tcBorders>
              <w:bottom w:val="single" w:sz="8" w:space="0" w:color="auto"/>
            </w:tcBorders>
          </w:tcPr>
          <w:p w:rsidR="009C2D0D" w:rsidRPr="00C6758F" w:rsidRDefault="009C2D0D" w:rsidP="00C57959">
            <w:pPr>
              <w:pStyle w:val="TableText"/>
              <w:rPr>
                <w:rFonts w:cs="Arial"/>
                <w:b/>
              </w:rPr>
            </w:pPr>
            <w:r w:rsidRPr="00C6758F">
              <w:rPr>
                <w:rFonts w:cs="Arial"/>
                <w:b/>
              </w:rPr>
              <w:t>Project Management</w:t>
            </w:r>
          </w:p>
        </w:tc>
        <w:tc>
          <w:tcPr>
            <w:tcW w:w="3515" w:type="dxa"/>
            <w:tcBorders>
              <w:bottom w:val="single" w:sz="8" w:space="0" w:color="auto"/>
            </w:tcBorders>
          </w:tcPr>
          <w:p w:rsidR="009C2D0D" w:rsidRPr="00C6758F" w:rsidRDefault="000A382E" w:rsidP="00A15CDB">
            <w:pPr>
              <w:pStyle w:val="TableText"/>
              <w:rPr>
                <w:rFonts w:cs="Arial"/>
                <w:b/>
              </w:rPr>
            </w:pPr>
            <w:r w:rsidRPr="00C6758F">
              <w:rPr>
                <w:rFonts w:cs="Arial"/>
                <w:b/>
              </w:rPr>
              <w:t>Adept</w:t>
            </w:r>
          </w:p>
        </w:tc>
      </w:tr>
    </w:tbl>
    <w:p w:rsidR="007A229F" w:rsidRDefault="007A229F">
      <w:pPr>
        <w:spacing w:after="0" w:line="240" w:lineRule="auto"/>
        <w:rPr>
          <w:rFonts w:ascii="Arial" w:hAnsi="Arial" w:cs="Arial"/>
          <w:b/>
          <w:bCs/>
          <w:iCs/>
          <w:color w:val="6D6E71"/>
          <w:sz w:val="24"/>
          <w:szCs w:val="24"/>
        </w:rPr>
      </w:pPr>
    </w:p>
    <w:p w:rsidR="007A229F" w:rsidRDefault="007A229F">
      <w:pPr>
        <w:spacing w:after="0" w:line="240" w:lineRule="auto"/>
        <w:rPr>
          <w:rFonts w:ascii="Arial" w:hAnsi="Arial" w:cs="Arial"/>
          <w:b/>
          <w:bCs/>
          <w:iCs/>
          <w:color w:val="6D6E71"/>
          <w:sz w:val="24"/>
          <w:szCs w:val="24"/>
        </w:rPr>
      </w:pPr>
    </w:p>
    <w:p w:rsidR="007A229F" w:rsidRDefault="007A229F">
      <w:pPr>
        <w:spacing w:after="0" w:line="240" w:lineRule="auto"/>
        <w:rPr>
          <w:rFonts w:ascii="Arial" w:hAnsi="Arial" w:cs="Arial"/>
          <w:b/>
          <w:bCs/>
          <w:iCs/>
          <w:color w:val="6D6E71"/>
          <w:sz w:val="24"/>
          <w:szCs w:val="24"/>
        </w:rPr>
      </w:pPr>
      <w:r>
        <w:rPr>
          <w:rFonts w:ascii="Arial" w:hAnsi="Arial" w:cs="Arial"/>
          <w:b/>
          <w:bCs/>
          <w:iCs/>
          <w:color w:val="6D6E71"/>
          <w:sz w:val="24"/>
          <w:szCs w:val="24"/>
        </w:rPr>
        <w:br w:type="page"/>
      </w:r>
    </w:p>
    <w:p w:rsidR="004A31C9" w:rsidRPr="007A229F" w:rsidRDefault="004A31C9" w:rsidP="004A31C9">
      <w:pPr>
        <w:pStyle w:val="Heading2"/>
        <w:rPr>
          <w:rFonts w:ascii="Arial" w:hAnsi="Arial"/>
          <w:szCs w:val="24"/>
        </w:rPr>
      </w:pPr>
      <w:r w:rsidRPr="007A229F">
        <w:rPr>
          <w:rFonts w:ascii="Arial" w:hAnsi="Arial"/>
          <w:szCs w:val="24"/>
        </w:rPr>
        <w:lastRenderedPageBreak/>
        <w:t xml:space="preserve">Focus </w:t>
      </w:r>
      <w:r w:rsidR="00043B92" w:rsidRPr="007A229F">
        <w:rPr>
          <w:rFonts w:ascii="Arial" w:hAnsi="Arial"/>
          <w:szCs w:val="24"/>
        </w:rPr>
        <w:t>c</w:t>
      </w:r>
      <w:r w:rsidRPr="007A229F">
        <w:rPr>
          <w:rFonts w:ascii="Arial" w:hAnsi="Arial"/>
          <w:szCs w:val="24"/>
        </w:rPr>
        <w:t>apabilities</w:t>
      </w:r>
    </w:p>
    <w:p w:rsidR="00822DC8" w:rsidRPr="007A229F" w:rsidRDefault="00822DC8" w:rsidP="004A31C9">
      <w:pPr>
        <w:rPr>
          <w:rFonts w:ascii="Arial" w:hAnsi="Arial" w:cs="Arial"/>
          <w:szCs w:val="22"/>
        </w:rPr>
      </w:pPr>
      <w:r w:rsidRPr="007A229F">
        <w:rPr>
          <w:rFonts w:ascii="Arial" w:hAnsi="Arial" w:cs="Arial"/>
          <w:szCs w:val="22"/>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p w:rsidR="00C47B72" w:rsidRPr="00C6758F" w:rsidRDefault="00C47B72" w:rsidP="00C47B72">
      <w:pPr>
        <w:pStyle w:val="TableBullet"/>
        <w:numPr>
          <w:ilvl w:val="0"/>
          <w:numId w:val="0"/>
        </w:numPr>
        <w:rPr>
          <w:rFonts w:ascii="Arial" w:hAnsi="Arial" w:cs="Arial"/>
        </w:rPr>
      </w:pPr>
    </w:p>
    <w:tbl>
      <w:tblPr>
        <w:tblStyle w:val="PSCPurple"/>
        <w:tblW w:w="0" w:type="auto"/>
        <w:tblLook w:val="04A0" w:firstRow="1" w:lastRow="0" w:firstColumn="1" w:lastColumn="0" w:noHBand="0" w:noVBand="1"/>
      </w:tblPr>
      <w:tblGrid>
        <w:gridCol w:w="2324"/>
        <w:gridCol w:w="1843"/>
        <w:gridCol w:w="6378"/>
      </w:tblGrid>
      <w:tr w:rsidR="00E31CD3" w:rsidRPr="00C6758F"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6758F" w:rsidRDefault="00E31CD3" w:rsidP="00582E73">
            <w:pPr>
              <w:pStyle w:val="TableTextWhite0"/>
              <w:keepNext/>
              <w:rPr>
                <w:rFonts w:cs="Arial"/>
                <w:sz w:val="20"/>
              </w:rPr>
            </w:pPr>
            <w:r w:rsidRPr="00C6758F">
              <w:rPr>
                <w:rFonts w:cs="Arial"/>
                <w:sz w:val="20"/>
              </w:rPr>
              <w:t>NSW Public Sector Capability Framework</w:t>
            </w:r>
          </w:p>
        </w:tc>
      </w:tr>
      <w:tr w:rsidR="00E31CD3" w:rsidRPr="00C6758F"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C6758F" w:rsidRDefault="00E31CD3" w:rsidP="00DA3502">
            <w:pPr>
              <w:pStyle w:val="TableText"/>
              <w:rPr>
                <w:rFonts w:cs="Arial"/>
                <w:b/>
              </w:rPr>
            </w:pPr>
            <w:r w:rsidRPr="00C6758F">
              <w:rPr>
                <w:rFonts w:cs="Arial"/>
                <w:b/>
              </w:rPr>
              <w:t>Group and Capability</w:t>
            </w:r>
          </w:p>
        </w:tc>
        <w:tc>
          <w:tcPr>
            <w:tcW w:w="1843" w:type="dxa"/>
            <w:tcBorders>
              <w:top w:val="single" w:sz="8" w:space="0" w:color="BCBEC0"/>
              <w:bottom w:val="single" w:sz="8" w:space="0" w:color="BCBEC0"/>
            </w:tcBorders>
            <w:shd w:val="clear" w:color="auto" w:fill="BCBEC0"/>
          </w:tcPr>
          <w:p w:rsidR="00E31CD3" w:rsidRPr="00C6758F" w:rsidRDefault="00E31CD3" w:rsidP="00DA3502">
            <w:pPr>
              <w:pStyle w:val="TableText"/>
              <w:rPr>
                <w:rFonts w:cs="Arial"/>
                <w:b/>
              </w:rPr>
            </w:pPr>
            <w:r w:rsidRPr="00C6758F">
              <w:rPr>
                <w:rFonts w:cs="Arial"/>
                <w:b/>
              </w:rPr>
              <w:t>Level</w:t>
            </w:r>
          </w:p>
        </w:tc>
        <w:tc>
          <w:tcPr>
            <w:tcW w:w="6378" w:type="dxa"/>
            <w:tcBorders>
              <w:top w:val="single" w:sz="8" w:space="0" w:color="BCBEC0"/>
              <w:bottom w:val="single" w:sz="8" w:space="0" w:color="BCBEC0"/>
            </w:tcBorders>
            <w:shd w:val="clear" w:color="auto" w:fill="BCBEC0"/>
          </w:tcPr>
          <w:p w:rsidR="00E31CD3" w:rsidRPr="00C6758F" w:rsidRDefault="00E31CD3" w:rsidP="00DA3502">
            <w:pPr>
              <w:pStyle w:val="TableText"/>
              <w:rPr>
                <w:rFonts w:cs="Arial"/>
                <w:b/>
              </w:rPr>
            </w:pPr>
            <w:r w:rsidRPr="00C6758F">
              <w:rPr>
                <w:rFonts w:cs="Arial"/>
                <w:b/>
              </w:rPr>
              <w:t>Behavioural Indicators</w:t>
            </w:r>
          </w:p>
        </w:tc>
      </w:tr>
      <w:tr w:rsidR="00F1584F" w:rsidRPr="00C6758F" w:rsidTr="00822DC8">
        <w:tc>
          <w:tcPr>
            <w:tcW w:w="2324" w:type="dxa"/>
          </w:tcPr>
          <w:p w:rsidR="00A77C45" w:rsidRPr="00C6758F" w:rsidRDefault="00A77C45" w:rsidP="00F1584F">
            <w:pPr>
              <w:pStyle w:val="TableText"/>
              <w:rPr>
                <w:rFonts w:cs="Arial"/>
                <w:b/>
              </w:rPr>
            </w:pPr>
            <w:bookmarkStart w:id="18" w:name="Personal_Integrity_Adept"/>
            <w:r w:rsidRPr="00C6758F">
              <w:rPr>
                <w:rFonts w:cs="Arial"/>
                <w:b/>
              </w:rPr>
              <w:t>Personal Attributes</w:t>
            </w:r>
          </w:p>
          <w:p w:rsidR="00F1584F" w:rsidRPr="00C6758F" w:rsidRDefault="00F1584F" w:rsidP="00F1584F">
            <w:pPr>
              <w:pStyle w:val="TableText"/>
              <w:rPr>
                <w:rFonts w:cs="Arial"/>
              </w:rPr>
            </w:pPr>
            <w:r w:rsidRPr="00C6758F">
              <w:rPr>
                <w:rFonts w:cs="Arial"/>
              </w:rPr>
              <w:t>Act with Integrity</w:t>
            </w:r>
          </w:p>
        </w:tc>
        <w:tc>
          <w:tcPr>
            <w:tcW w:w="1843" w:type="dxa"/>
          </w:tcPr>
          <w:p w:rsidR="00F1584F" w:rsidRPr="00C6758F" w:rsidRDefault="006411C9" w:rsidP="00C57959">
            <w:pPr>
              <w:pStyle w:val="TableText"/>
              <w:rPr>
                <w:rFonts w:cs="Arial"/>
                <w:color w:val="000000"/>
              </w:rPr>
            </w:pPr>
            <w:r w:rsidRPr="00C6758F">
              <w:rPr>
                <w:rFonts w:cs="Arial"/>
                <w:color w:val="000000"/>
              </w:rPr>
              <w:t>Intermediate</w:t>
            </w:r>
          </w:p>
        </w:tc>
        <w:tc>
          <w:tcPr>
            <w:tcW w:w="6378" w:type="dxa"/>
          </w:tcPr>
          <w:p w:rsidR="006411C9" w:rsidRPr="00C6758F" w:rsidRDefault="006411C9" w:rsidP="006411C9">
            <w:pPr>
              <w:pStyle w:val="TableBullet"/>
              <w:rPr>
                <w:rFonts w:ascii="Arial" w:hAnsi="Arial" w:cs="Arial"/>
              </w:rPr>
            </w:pPr>
            <w:r w:rsidRPr="00C6758F">
              <w:rPr>
                <w:rFonts w:ascii="Arial" w:hAnsi="Arial" w:cs="Arial"/>
              </w:rPr>
              <w:t xml:space="preserve">Represent the organisation in an honest, ethical and professional way </w:t>
            </w:r>
          </w:p>
          <w:p w:rsidR="006411C9" w:rsidRPr="00C6758F" w:rsidRDefault="006411C9" w:rsidP="006411C9">
            <w:pPr>
              <w:pStyle w:val="TableBullet"/>
              <w:rPr>
                <w:rFonts w:ascii="Arial" w:hAnsi="Arial" w:cs="Arial"/>
              </w:rPr>
            </w:pPr>
            <w:r w:rsidRPr="00C6758F">
              <w:rPr>
                <w:rFonts w:ascii="Arial" w:hAnsi="Arial" w:cs="Arial"/>
              </w:rPr>
              <w:t xml:space="preserve">Support a culture of integrity and professionalism </w:t>
            </w:r>
          </w:p>
          <w:p w:rsidR="006411C9" w:rsidRPr="00C6758F" w:rsidRDefault="006411C9" w:rsidP="006411C9">
            <w:pPr>
              <w:pStyle w:val="TableBullet"/>
              <w:rPr>
                <w:rFonts w:ascii="Arial" w:hAnsi="Arial" w:cs="Arial"/>
              </w:rPr>
            </w:pPr>
            <w:r w:rsidRPr="00C6758F">
              <w:rPr>
                <w:rFonts w:ascii="Arial" w:hAnsi="Arial" w:cs="Arial"/>
              </w:rPr>
              <w:t xml:space="preserve">Understand and follow legislation, rules, policies, guidelines and codes of conduct </w:t>
            </w:r>
          </w:p>
          <w:p w:rsidR="006411C9" w:rsidRPr="00C6758F" w:rsidRDefault="006411C9" w:rsidP="006411C9">
            <w:pPr>
              <w:pStyle w:val="TableBullet"/>
              <w:rPr>
                <w:rFonts w:ascii="Arial" w:hAnsi="Arial" w:cs="Arial"/>
              </w:rPr>
            </w:pPr>
            <w:r w:rsidRPr="00C6758F">
              <w:rPr>
                <w:rFonts w:ascii="Arial" w:hAnsi="Arial" w:cs="Arial"/>
              </w:rPr>
              <w:t xml:space="preserve">Help others to understand their obligations to comply with legislation, rules, policies, guidelines and codes of conduct </w:t>
            </w:r>
          </w:p>
          <w:p w:rsidR="006411C9" w:rsidRPr="00C6758F" w:rsidRDefault="006411C9" w:rsidP="006411C9">
            <w:pPr>
              <w:pStyle w:val="TableBullet"/>
              <w:rPr>
                <w:rFonts w:ascii="Arial" w:hAnsi="Arial" w:cs="Arial"/>
              </w:rPr>
            </w:pPr>
            <w:r w:rsidRPr="00C6758F">
              <w:rPr>
                <w:rFonts w:ascii="Arial" w:hAnsi="Arial" w:cs="Arial"/>
              </w:rPr>
              <w:t xml:space="preserve">Recognise and report misconduct, illegal or inappropriate behaviour </w:t>
            </w:r>
          </w:p>
          <w:p w:rsidR="00F1584F" w:rsidRPr="007A229F" w:rsidRDefault="006411C9" w:rsidP="007A229F">
            <w:pPr>
              <w:pStyle w:val="TableBullet"/>
              <w:rPr>
                <w:rFonts w:ascii="Arial" w:hAnsi="Arial" w:cs="Arial"/>
              </w:rPr>
            </w:pPr>
            <w:r w:rsidRPr="00C6758F">
              <w:rPr>
                <w:rFonts w:ascii="Arial" w:hAnsi="Arial" w:cs="Arial"/>
              </w:rPr>
              <w:t xml:space="preserve">Report and manage apparent conflicts of interest </w:t>
            </w:r>
          </w:p>
        </w:tc>
      </w:tr>
      <w:tr w:rsidR="00F1584F" w:rsidRPr="00C6758F" w:rsidTr="00822DC8">
        <w:tc>
          <w:tcPr>
            <w:tcW w:w="2324" w:type="dxa"/>
          </w:tcPr>
          <w:p w:rsidR="00A77C45" w:rsidRPr="00C6758F" w:rsidRDefault="00A77C45" w:rsidP="00A77C45">
            <w:pPr>
              <w:pStyle w:val="TableText"/>
              <w:rPr>
                <w:rFonts w:cs="Arial"/>
                <w:b/>
              </w:rPr>
            </w:pPr>
            <w:bookmarkStart w:id="19" w:name="Relationships_Comm_Adept"/>
            <w:bookmarkEnd w:id="18"/>
            <w:r w:rsidRPr="00C6758F">
              <w:rPr>
                <w:rFonts w:cs="Arial"/>
                <w:b/>
              </w:rPr>
              <w:t>Relationships</w:t>
            </w:r>
          </w:p>
          <w:p w:rsidR="00F1584F" w:rsidRPr="00C6758F" w:rsidRDefault="00050CD8" w:rsidP="00A77C45">
            <w:pPr>
              <w:pStyle w:val="TableText"/>
              <w:rPr>
                <w:rFonts w:cs="Arial"/>
              </w:rPr>
            </w:pPr>
            <w:r w:rsidRPr="00C6758F">
              <w:rPr>
                <w:rFonts w:cs="Arial"/>
              </w:rPr>
              <w:t>Communicate</w:t>
            </w:r>
            <w:r w:rsidRPr="00C6758F">
              <w:rPr>
                <w:rFonts w:cs="Arial"/>
              </w:rPr>
              <w:br/>
            </w:r>
            <w:r w:rsidR="00A77C45" w:rsidRPr="00C6758F">
              <w:rPr>
                <w:rFonts w:cs="Arial"/>
              </w:rPr>
              <w:t>Effectively</w:t>
            </w:r>
          </w:p>
        </w:tc>
        <w:tc>
          <w:tcPr>
            <w:tcW w:w="1843" w:type="dxa"/>
          </w:tcPr>
          <w:p w:rsidR="00F1584F" w:rsidRPr="00C6758F" w:rsidRDefault="00F1584F" w:rsidP="00C57959">
            <w:pPr>
              <w:pStyle w:val="TableText"/>
              <w:rPr>
                <w:rFonts w:cs="Arial"/>
                <w:color w:val="000000"/>
              </w:rPr>
            </w:pPr>
            <w:r w:rsidRPr="00C6758F">
              <w:rPr>
                <w:rFonts w:cs="Arial"/>
                <w:color w:val="000000"/>
              </w:rPr>
              <w:t>Adept</w:t>
            </w:r>
          </w:p>
        </w:tc>
        <w:tc>
          <w:tcPr>
            <w:tcW w:w="6378" w:type="dxa"/>
          </w:tcPr>
          <w:p w:rsidR="00A77C45" w:rsidRPr="00C6758F" w:rsidRDefault="00A77C45" w:rsidP="00A77C45">
            <w:pPr>
              <w:pStyle w:val="TableBullet"/>
              <w:rPr>
                <w:rFonts w:ascii="Arial" w:hAnsi="Arial" w:cs="Arial"/>
              </w:rPr>
            </w:pPr>
            <w:r w:rsidRPr="00C6758F">
              <w:rPr>
                <w:rFonts w:ascii="Arial" w:hAnsi="Arial" w:cs="Arial"/>
              </w:rPr>
              <w:t xml:space="preserve">Tailor communication to the audience </w:t>
            </w:r>
          </w:p>
          <w:p w:rsidR="00A77C45" w:rsidRPr="00C6758F" w:rsidRDefault="00A77C45" w:rsidP="00A77C45">
            <w:pPr>
              <w:pStyle w:val="TableBullet"/>
              <w:rPr>
                <w:rFonts w:ascii="Arial" w:hAnsi="Arial" w:cs="Arial"/>
              </w:rPr>
            </w:pPr>
            <w:r w:rsidRPr="00C6758F">
              <w:rPr>
                <w:rFonts w:ascii="Arial" w:hAnsi="Arial" w:cs="Arial"/>
              </w:rPr>
              <w:t>Clearly explain complex concepts and arguments to individuals and groups</w:t>
            </w:r>
          </w:p>
          <w:p w:rsidR="00A77C45" w:rsidRPr="00C6758F" w:rsidRDefault="00A77C45" w:rsidP="00A77C45">
            <w:pPr>
              <w:pStyle w:val="TableBullet"/>
              <w:rPr>
                <w:rFonts w:ascii="Arial" w:hAnsi="Arial" w:cs="Arial"/>
              </w:rPr>
            </w:pPr>
            <w:r w:rsidRPr="00C6758F">
              <w:rPr>
                <w:rFonts w:ascii="Arial" w:hAnsi="Arial" w:cs="Arial"/>
              </w:rPr>
              <w:t>Monitor own and others' non-verbal cues and adapt where necessary</w:t>
            </w:r>
          </w:p>
          <w:p w:rsidR="00A77C45" w:rsidRPr="00C6758F" w:rsidRDefault="00A77C45" w:rsidP="00A77C45">
            <w:pPr>
              <w:pStyle w:val="TableBullet"/>
              <w:rPr>
                <w:rFonts w:ascii="Arial" w:hAnsi="Arial" w:cs="Arial"/>
              </w:rPr>
            </w:pPr>
            <w:r w:rsidRPr="00C6758F">
              <w:rPr>
                <w:rFonts w:ascii="Arial" w:hAnsi="Arial" w:cs="Arial"/>
              </w:rPr>
              <w:t>Create opportunities for others to be heard</w:t>
            </w:r>
          </w:p>
          <w:p w:rsidR="00A77C45" w:rsidRPr="00C6758F" w:rsidRDefault="00A77C45" w:rsidP="00A77C45">
            <w:pPr>
              <w:pStyle w:val="TableBullet"/>
              <w:rPr>
                <w:rFonts w:ascii="Arial" w:hAnsi="Arial" w:cs="Arial"/>
              </w:rPr>
            </w:pPr>
            <w:r w:rsidRPr="00C6758F">
              <w:rPr>
                <w:rFonts w:ascii="Arial" w:hAnsi="Arial" w:cs="Arial"/>
              </w:rPr>
              <w:t>Actively listen to others and clarify own understanding</w:t>
            </w:r>
          </w:p>
          <w:p w:rsidR="00F1584F" w:rsidRPr="00C6758F" w:rsidRDefault="00A77C45" w:rsidP="00A77C45">
            <w:pPr>
              <w:pStyle w:val="TableBullet"/>
              <w:rPr>
                <w:rFonts w:ascii="Arial" w:hAnsi="Arial" w:cs="Arial"/>
              </w:rPr>
            </w:pPr>
            <w:r w:rsidRPr="00C6758F">
              <w:rPr>
                <w:rFonts w:ascii="Arial" w:hAnsi="Arial" w:cs="Arial"/>
              </w:rPr>
              <w:t>Write fluently in a range of styles and formats</w:t>
            </w:r>
          </w:p>
        </w:tc>
      </w:tr>
      <w:tr w:rsidR="00F1584F" w:rsidRPr="00C6758F" w:rsidTr="00822DC8">
        <w:tc>
          <w:tcPr>
            <w:tcW w:w="2324" w:type="dxa"/>
          </w:tcPr>
          <w:p w:rsidR="00B2131F" w:rsidRPr="00C6758F" w:rsidRDefault="00B2131F" w:rsidP="00B2131F">
            <w:pPr>
              <w:pStyle w:val="TableText"/>
              <w:rPr>
                <w:rFonts w:cs="Arial"/>
                <w:b/>
              </w:rPr>
            </w:pPr>
            <w:bookmarkStart w:id="20" w:name="Relationships_Negotiate_Inter"/>
            <w:bookmarkEnd w:id="19"/>
            <w:r w:rsidRPr="00C6758F">
              <w:rPr>
                <w:rFonts w:cs="Arial"/>
                <w:b/>
              </w:rPr>
              <w:t>Relationships</w:t>
            </w:r>
          </w:p>
          <w:p w:rsidR="00F1584F" w:rsidRPr="00C6758F" w:rsidRDefault="00280676" w:rsidP="00B2131F">
            <w:pPr>
              <w:pStyle w:val="TableText"/>
              <w:rPr>
                <w:rFonts w:cs="Arial"/>
              </w:rPr>
            </w:pPr>
            <w:r w:rsidRPr="00C6758F">
              <w:rPr>
                <w:rFonts w:cs="Arial"/>
              </w:rPr>
              <w:t>Influence and</w:t>
            </w:r>
            <w:r w:rsidRPr="00C6758F">
              <w:rPr>
                <w:rFonts w:cs="Arial"/>
              </w:rPr>
              <w:br/>
            </w:r>
            <w:r w:rsidR="00B2131F" w:rsidRPr="00C6758F">
              <w:rPr>
                <w:rFonts w:cs="Arial"/>
              </w:rPr>
              <w:t>Negotiate</w:t>
            </w:r>
          </w:p>
        </w:tc>
        <w:tc>
          <w:tcPr>
            <w:tcW w:w="1843" w:type="dxa"/>
          </w:tcPr>
          <w:p w:rsidR="00F1584F" w:rsidRPr="00C6758F" w:rsidRDefault="00A84777" w:rsidP="00C57959">
            <w:pPr>
              <w:pStyle w:val="TableText"/>
              <w:rPr>
                <w:rFonts w:cs="Arial"/>
                <w:color w:val="000000"/>
              </w:rPr>
            </w:pPr>
            <w:r w:rsidRPr="00C6758F">
              <w:rPr>
                <w:rFonts w:cs="Arial"/>
                <w:color w:val="000000"/>
              </w:rPr>
              <w:t>Intermediate</w:t>
            </w:r>
          </w:p>
        </w:tc>
        <w:tc>
          <w:tcPr>
            <w:tcW w:w="6378" w:type="dxa"/>
          </w:tcPr>
          <w:p w:rsidR="00A84777" w:rsidRPr="00C6758F" w:rsidRDefault="00A84777" w:rsidP="00A84777">
            <w:pPr>
              <w:pStyle w:val="TableBullet"/>
              <w:rPr>
                <w:rFonts w:ascii="Arial" w:hAnsi="Arial" w:cs="Arial"/>
              </w:rPr>
            </w:pPr>
            <w:r w:rsidRPr="00C6758F">
              <w:rPr>
                <w:rFonts w:ascii="Arial" w:hAnsi="Arial" w:cs="Arial"/>
              </w:rPr>
              <w:t xml:space="preserve">Utilise facts, knowledge and experience to support recommendations </w:t>
            </w:r>
          </w:p>
          <w:p w:rsidR="00A84777" w:rsidRPr="00C6758F" w:rsidRDefault="00A84777" w:rsidP="00A84777">
            <w:pPr>
              <w:pStyle w:val="TableBullet"/>
              <w:rPr>
                <w:rFonts w:ascii="Arial" w:hAnsi="Arial" w:cs="Arial"/>
              </w:rPr>
            </w:pPr>
            <w:r w:rsidRPr="00C6758F">
              <w:rPr>
                <w:rFonts w:ascii="Arial" w:hAnsi="Arial" w:cs="Arial"/>
              </w:rPr>
              <w:t xml:space="preserve">Work towards positive and mutually satisfactory outcomes </w:t>
            </w:r>
          </w:p>
          <w:p w:rsidR="00A84777" w:rsidRPr="00C6758F" w:rsidRDefault="00A84777" w:rsidP="00A84777">
            <w:pPr>
              <w:pStyle w:val="TableBullet"/>
              <w:rPr>
                <w:rFonts w:ascii="Arial" w:hAnsi="Arial" w:cs="Arial"/>
              </w:rPr>
            </w:pPr>
            <w:r w:rsidRPr="00C6758F">
              <w:rPr>
                <w:rFonts w:ascii="Arial" w:hAnsi="Arial" w:cs="Arial"/>
              </w:rPr>
              <w:t xml:space="preserve">Identify and resolve issues in discussion with other staff and stakeholders </w:t>
            </w:r>
          </w:p>
          <w:p w:rsidR="00A84777" w:rsidRPr="00C6758F" w:rsidRDefault="00A84777" w:rsidP="00A84777">
            <w:pPr>
              <w:pStyle w:val="TableBullet"/>
              <w:rPr>
                <w:rFonts w:ascii="Arial" w:hAnsi="Arial" w:cs="Arial"/>
              </w:rPr>
            </w:pPr>
            <w:r w:rsidRPr="00C6758F">
              <w:rPr>
                <w:rFonts w:ascii="Arial" w:hAnsi="Arial" w:cs="Arial"/>
              </w:rPr>
              <w:t xml:space="preserve">Identify others’ concerns and expectations </w:t>
            </w:r>
          </w:p>
          <w:p w:rsidR="00A84777" w:rsidRPr="00C6758F" w:rsidRDefault="00A84777" w:rsidP="00A84777">
            <w:pPr>
              <w:pStyle w:val="TableBullet"/>
              <w:rPr>
                <w:rFonts w:ascii="Arial" w:hAnsi="Arial" w:cs="Arial"/>
              </w:rPr>
            </w:pPr>
            <w:r w:rsidRPr="00C6758F">
              <w:rPr>
                <w:rFonts w:ascii="Arial" w:hAnsi="Arial" w:cs="Arial"/>
              </w:rPr>
              <w:t xml:space="preserve">Respond constructively to conflict and disagreements </w:t>
            </w:r>
          </w:p>
          <w:p w:rsidR="00A84777" w:rsidRPr="00C6758F" w:rsidRDefault="00A84777" w:rsidP="00A84777">
            <w:pPr>
              <w:pStyle w:val="TableBullet"/>
              <w:rPr>
                <w:rFonts w:ascii="Arial" w:hAnsi="Arial" w:cs="Arial"/>
              </w:rPr>
            </w:pPr>
            <w:r w:rsidRPr="00C6758F">
              <w:rPr>
                <w:rFonts w:ascii="Arial" w:hAnsi="Arial" w:cs="Arial"/>
              </w:rPr>
              <w:t>Keep discussion focused on the key issues</w:t>
            </w:r>
          </w:p>
        </w:tc>
      </w:tr>
      <w:tr w:rsidR="00C57959" w:rsidRPr="00C6758F" w:rsidTr="00822DC8">
        <w:tc>
          <w:tcPr>
            <w:tcW w:w="2324" w:type="dxa"/>
          </w:tcPr>
          <w:p w:rsidR="00031E32" w:rsidRPr="00C6758F" w:rsidRDefault="00031E32" w:rsidP="00031E32">
            <w:pPr>
              <w:pStyle w:val="TableText"/>
              <w:rPr>
                <w:rFonts w:cs="Arial"/>
                <w:b/>
              </w:rPr>
            </w:pPr>
            <w:bookmarkStart w:id="21" w:name="Results_Think_Adept"/>
            <w:bookmarkEnd w:id="20"/>
            <w:r w:rsidRPr="00C6758F">
              <w:rPr>
                <w:rFonts w:cs="Arial"/>
                <w:b/>
              </w:rPr>
              <w:t>Results</w:t>
            </w:r>
          </w:p>
          <w:p w:rsidR="00C57959" w:rsidRPr="00C6758F" w:rsidRDefault="00031E32" w:rsidP="00031E32">
            <w:pPr>
              <w:pStyle w:val="TableText"/>
              <w:rPr>
                <w:rFonts w:cs="Arial"/>
              </w:rPr>
            </w:pPr>
            <w:r w:rsidRPr="00C6758F">
              <w:rPr>
                <w:rFonts w:cs="Arial"/>
              </w:rPr>
              <w:t>Think and Solve Problems</w:t>
            </w:r>
          </w:p>
        </w:tc>
        <w:tc>
          <w:tcPr>
            <w:tcW w:w="1843" w:type="dxa"/>
          </w:tcPr>
          <w:p w:rsidR="00C57959" w:rsidRPr="00C6758F" w:rsidRDefault="0041669C" w:rsidP="00C57959">
            <w:pPr>
              <w:pStyle w:val="TableText"/>
              <w:rPr>
                <w:rFonts w:cs="Arial"/>
                <w:color w:val="000000"/>
              </w:rPr>
            </w:pPr>
            <w:r w:rsidRPr="00C6758F">
              <w:rPr>
                <w:rFonts w:cs="Arial"/>
                <w:color w:val="000000"/>
              </w:rPr>
              <w:t>Intermediate</w:t>
            </w:r>
          </w:p>
        </w:tc>
        <w:tc>
          <w:tcPr>
            <w:tcW w:w="6378" w:type="dxa"/>
          </w:tcPr>
          <w:p w:rsidR="0041669C" w:rsidRPr="00C6758F" w:rsidRDefault="0041669C" w:rsidP="0041669C">
            <w:pPr>
              <w:pStyle w:val="TableBullet"/>
              <w:rPr>
                <w:rFonts w:ascii="Arial" w:hAnsi="Arial" w:cs="Arial"/>
              </w:rPr>
            </w:pPr>
            <w:r w:rsidRPr="00C6758F">
              <w:rPr>
                <w:rFonts w:ascii="Arial" w:hAnsi="Arial" w:cs="Arial"/>
              </w:rPr>
              <w:t xml:space="preserve">Research and analyse information and make recommendations based on relevant evidence </w:t>
            </w:r>
          </w:p>
          <w:p w:rsidR="0041669C" w:rsidRPr="00C6758F" w:rsidRDefault="0041669C" w:rsidP="0041669C">
            <w:pPr>
              <w:pStyle w:val="TableBullet"/>
              <w:rPr>
                <w:rFonts w:ascii="Arial" w:hAnsi="Arial" w:cs="Arial"/>
              </w:rPr>
            </w:pPr>
            <w:r w:rsidRPr="00C6758F">
              <w:rPr>
                <w:rFonts w:ascii="Arial" w:hAnsi="Arial" w:cs="Arial"/>
              </w:rPr>
              <w:t xml:space="preserve">Identify issues that may hinder completion of tasks and find appropriate solutions </w:t>
            </w:r>
          </w:p>
          <w:p w:rsidR="0041669C" w:rsidRPr="00C6758F" w:rsidRDefault="0041669C" w:rsidP="0041669C">
            <w:pPr>
              <w:pStyle w:val="TableBullet"/>
              <w:rPr>
                <w:rFonts w:ascii="Arial" w:hAnsi="Arial" w:cs="Arial"/>
              </w:rPr>
            </w:pPr>
            <w:r w:rsidRPr="00C6758F">
              <w:rPr>
                <w:rFonts w:ascii="Arial" w:hAnsi="Arial" w:cs="Arial"/>
              </w:rPr>
              <w:t xml:space="preserve">Be willing to seek out input from others and share own ideas to achieve best outcomes </w:t>
            </w:r>
          </w:p>
          <w:p w:rsidR="00C57959" w:rsidRPr="00C6758F" w:rsidRDefault="0041669C" w:rsidP="0041669C">
            <w:pPr>
              <w:pStyle w:val="TableBullet"/>
              <w:rPr>
                <w:rFonts w:ascii="Arial" w:hAnsi="Arial" w:cs="Arial"/>
              </w:rPr>
            </w:pPr>
            <w:r w:rsidRPr="00C6758F">
              <w:rPr>
                <w:rFonts w:ascii="Arial" w:hAnsi="Arial" w:cs="Arial"/>
              </w:rPr>
              <w:t>Identify ways to improve systems or processes which are used by the team/unit</w:t>
            </w:r>
          </w:p>
        </w:tc>
      </w:tr>
      <w:tr w:rsidR="00C57959" w:rsidRPr="00C6758F" w:rsidTr="00822DC8">
        <w:tc>
          <w:tcPr>
            <w:tcW w:w="2324" w:type="dxa"/>
          </w:tcPr>
          <w:p w:rsidR="00E720F5" w:rsidRPr="00C6758F" w:rsidRDefault="00E720F5" w:rsidP="00E720F5">
            <w:pPr>
              <w:pStyle w:val="TableText"/>
              <w:rPr>
                <w:rFonts w:cs="Arial"/>
                <w:b/>
              </w:rPr>
            </w:pPr>
            <w:bookmarkStart w:id="22" w:name="Results_Account_Adept"/>
            <w:bookmarkEnd w:id="21"/>
            <w:r w:rsidRPr="00C6758F">
              <w:rPr>
                <w:rFonts w:cs="Arial"/>
                <w:b/>
              </w:rPr>
              <w:t>Results</w:t>
            </w:r>
          </w:p>
          <w:p w:rsidR="00C57959" w:rsidRPr="00C6758F" w:rsidRDefault="00E720F5" w:rsidP="00E720F5">
            <w:pPr>
              <w:pStyle w:val="TableText"/>
              <w:rPr>
                <w:rFonts w:cs="Arial"/>
              </w:rPr>
            </w:pPr>
            <w:r w:rsidRPr="00C6758F">
              <w:rPr>
                <w:rFonts w:cs="Arial"/>
              </w:rPr>
              <w:t>Demonstrate Accountability</w:t>
            </w:r>
          </w:p>
        </w:tc>
        <w:tc>
          <w:tcPr>
            <w:tcW w:w="1843" w:type="dxa"/>
          </w:tcPr>
          <w:p w:rsidR="00C57959" w:rsidRPr="00C6758F" w:rsidRDefault="0041669C" w:rsidP="00C57959">
            <w:pPr>
              <w:pStyle w:val="TableText"/>
              <w:rPr>
                <w:rFonts w:cs="Arial"/>
                <w:color w:val="000000"/>
              </w:rPr>
            </w:pPr>
            <w:r w:rsidRPr="00C6758F">
              <w:rPr>
                <w:rFonts w:cs="Arial"/>
                <w:color w:val="000000"/>
              </w:rPr>
              <w:t>Intermediate</w:t>
            </w:r>
          </w:p>
        </w:tc>
        <w:tc>
          <w:tcPr>
            <w:tcW w:w="6378" w:type="dxa"/>
          </w:tcPr>
          <w:p w:rsidR="0041669C" w:rsidRPr="00C6758F" w:rsidRDefault="0041669C" w:rsidP="0041669C">
            <w:pPr>
              <w:pStyle w:val="TableBullet"/>
              <w:rPr>
                <w:rFonts w:ascii="Arial" w:hAnsi="Arial" w:cs="Arial"/>
              </w:rPr>
            </w:pPr>
            <w:r w:rsidRPr="00C6758F">
              <w:rPr>
                <w:rFonts w:ascii="Arial" w:hAnsi="Arial" w:cs="Arial"/>
              </w:rPr>
              <w:t xml:space="preserve">responsibility and be accountable for own actions </w:t>
            </w:r>
          </w:p>
          <w:p w:rsidR="0041669C" w:rsidRPr="00C6758F" w:rsidRDefault="0041669C" w:rsidP="0041669C">
            <w:pPr>
              <w:pStyle w:val="TableBullet"/>
              <w:rPr>
                <w:rFonts w:ascii="Arial" w:hAnsi="Arial" w:cs="Arial"/>
              </w:rPr>
            </w:pPr>
            <w:r w:rsidRPr="00C6758F">
              <w:rPr>
                <w:rFonts w:ascii="Arial" w:hAnsi="Arial" w:cs="Arial"/>
              </w:rPr>
              <w:t xml:space="preserve">Understand delegations and act within authority levels </w:t>
            </w:r>
          </w:p>
          <w:p w:rsidR="0041669C" w:rsidRPr="00C6758F" w:rsidRDefault="0041669C" w:rsidP="0041669C">
            <w:pPr>
              <w:pStyle w:val="TableBullet"/>
              <w:rPr>
                <w:rFonts w:ascii="Arial" w:hAnsi="Arial" w:cs="Arial"/>
              </w:rPr>
            </w:pPr>
            <w:r w:rsidRPr="00C6758F">
              <w:rPr>
                <w:rFonts w:ascii="Arial" w:hAnsi="Arial" w:cs="Arial"/>
              </w:rPr>
              <w:t xml:space="preserve">Identify and follow safe work practices, and be vigilant about their application by self and others </w:t>
            </w:r>
          </w:p>
          <w:p w:rsidR="0041669C" w:rsidRPr="00C6758F" w:rsidRDefault="0041669C" w:rsidP="0041669C">
            <w:pPr>
              <w:pStyle w:val="TableBullet"/>
              <w:rPr>
                <w:rFonts w:ascii="Arial" w:hAnsi="Arial" w:cs="Arial"/>
              </w:rPr>
            </w:pPr>
            <w:r w:rsidRPr="00C6758F">
              <w:rPr>
                <w:rFonts w:ascii="Arial" w:hAnsi="Arial" w:cs="Arial"/>
              </w:rPr>
              <w:t xml:space="preserve">Be alert to risks that might impact the completion of an activity and escalate these when identified </w:t>
            </w:r>
          </w:p>
          <w:p w:rsidR="00C57959" w:rsidRPr="00C6758F" w:rsidRDefault="0041669C" w:rsidP="0041669C">
            <w:pPr>
              <w:pStyle w:val="TableBullet"/>
              <w:rPr>
                <w:rFonts w:ascii="Arial" w:hAnsi="Arial" w:cs="Arial"/>
              </w:rPr>
            </w:pPr>
            <w:r w:rsidRPr="00C6758F">
              <w:rPr>
                <w:rFonts w:ascii="Arial" w:hAnsi="Arial" w:cs="Arial"/>
              </w:rPr>
              <w:t>Use financial and other resources responsibly</w:t>
            </w:r>
          </w:p>
        </w:tc>
      </w:tr>
      <w:tr w:rsidR="00C57959" w:rsidRPr="00C6758F" w:rsidTr="00822DC8">
        <w:tc>
          <w:tcPr>
            <w:tcW w:w="2324" w:type="dxa"/>
          </w:tcPr>
          <w:p w:rsidR="007D0E9F" w:rsidRPr="00C6758F" w:rsidRDefault="007D0E9F" w:rsidP="007D0E9F">
            <w:pPr>
              <w:pStyle w:val="TableText"/>
              <w:rPr>
                <w:rFonts w:cs="Arial"/>
                <w:b/>
              </w:rPr>
            </w:pPr>
            <w:bookmarkStart w:id="23" w:name="BusEnablers_Project_Adept"/>
            <w:bookmarkEnd w:id="22"/>
            <w:r w:rsidRPr="00C6758F">
              <w:rPr>
                <w:rFonts w:cs="Arial"/>
                <w:b/>
              </w:rPr>
              <w:lastRenderedPageBreak/>
              <w:t>Business Enablers</w:t>
            </w:r>
          </w:p>
          <w:p w:rsidR="00C57959" w:rsidRPr="00C6758F" w:rsidRDefault="007D0E9F" w:rsidP="007D0E9F">
            <w:pPr>
              <w:pStyle w:val="TableText"/>
              <w:rPr>
                <w:rFonts w:cs="Arial"/>
              </w:rPr>
            </w:pPr>
            <w:r w:rsidRPr="00C6758F">
              <w:rPr>
                <w:rFonts w:cs="Arial"/>
              </w:rPr>
              <w:t>Project Management</w:t>
            </w:r>
          </w:p>
        </w:tc>
        <w:tc>
          <w:tcPr>
            <w:tcW w:w="1843" w:type="dxa"/>
          </w:tcPr>
          <w:p w:rsidR="00C57959" w:rsidRPr="00C6758F" w:rsidRDefault="00C57959" w:rsidP="00C57959">
            <w:pPr>
              <w:pStyle w:val="TableText"/>
              <w:rPr>
                <w:rFonts w:cs="Arial"/>
                <w:color w:val="000000"/>
              </w:rPr>
            </w:pPr>
            <w:r w:rsidRPr="00C6758F">
              <w:rPr>
                <w:rFonts w:cs="Arial"/>
                <w:color w:val="000000"/>
              </w:rPr>
              <w:t>Adept</w:t>
            </w:r>
          </w:p>
        </w:tc>
        <w:tc>
          <w:tcPr>
            <w:tcW w:w="6378" w:type="dxa"/>
          </w:tcPr>
          <w:p w:rsidR="007D0E9F" w:rsidRPr="00C6758F" w:rsidRDefault="007D0E9F" w:rsidP="007D0E9F">
            <w:pPr>
              <w:pStyle w:val="TableBullet"/>
              <w:rPr>
                <w:rFonts w:ascii="Arial" w:hAnsi="Arial" w:cs="Arial"/>
              </w:rPr>
            </w:pPr>
            <w:r w:rsidRPr="00C6758F">
              <w:rPr>
                <w:rFonts w:ascii="Arial" w:hAnsi="Arial" w:cs="Arial"/>
              </w:rPr>
              <w:t>Prepare clear project proposals and define scope and goals in measurable terms</w:t>
            </w:r>
          </w:p>
          <w:p w:rsidR="007D0E9F" w:rsidRPr="00C6758F" w:rsidRDefault="007D0E9F" w:rsidP="007D0E9F">
            <w:pPr>
              <w:pStyle w:val="TableBullet"/>
              <w:rPr>
                <w:rFonts w:ascii="Arial" w:hAnsi="Arial" w:cs="Arial"/>
              </w:rPr>
            </w:pPr>
            <w:r w:rsidRPr="00C6758F">
              <w:rPr>
                <w:rFonts w:ascii="Arial" w:hAnsi="Arial" w:cs="Arial"/>
              </w:rPr>
              <w:t>Establish performance outcomes and measures for key project goals, and define monitoring, reporting and communication requirements</w:t>
            </w:r>
          </w:p>
          <w:p w:rsidR="007D0E9F" w:rsidRPr="00C6758F" w:rsidRDefault="007D0E9F" w:rsidP="007D0E9F">
            <w:pPr>
              <w:pStyle w:val="TableBullet"/>
              <w:rPr>
                <w:rFonts w:ascii="Arial" w:hAnsi="Arial" w:cs="Arial"/>
              </w:rPr>
            </w:pPr>
            <w:r w:rsidRPr="00C6758F">
              <w:rPr>
                <w:rFonts w:ascii="Arial" w:hAnsi="Arial" w:cs="Arial"/>
              </w:rPr>
              <w:t>Prepare accurate estimates of costs and resources required for more complex projects</w:t>
            </w:r>
          </w:p>
          <w:p w:rsidR="007D0E9F" w:rsidRPr="00C6758F" w:rsidRDefault="007D0E9F" w:rsidP="007D0E9F">
            <w:pPr>
              <w:pStyle w:val="TableBullet"/>
              <w:rPr>
                <w:rFonts w:ascii="Arial" w:hAnsi="Arial" w:cs="Arial"/>
              </w:rPr>
            </w:pPr>
            <w:r w:rsidRPr="00C6758F">
              <w:rPr>
                <w:rFonts w:ascii="Arial" w:hAnsi="Arial" w:cs="Arial"/>
              </w:rPr>
              <w:t>Communicate the project strategy and its expected benefits to others</w:t>
            </w:r>
          </w:p>
          <w:p w:rsidR="007D0E9F" w:rsidRPr="00C6758F" w:rsidRDefault="007D0E9F" w:rsidP="007D0E9F">
            <w:pPr>
              <w:pStyle w:val="TableBullet"/>
              <w:rPr>
                <w:rFonts w:ascii="Arial" w:hAnsi="Arial" w:cs="Arial"/>
              </w:rPr>
            </w:pPr>
            <w:r w:rsidRPr="00C6758F">
              <w:rPr>
                <w:rFonts w:ascii="Arial" w:hAnsi="Arial" w:cs="Arial"/>
              </w:rPr>
              <w:t xml:space="preserve">Monitor the completion of project milestones against goals and initiate amendments where necessary </w:t>
            </w:r>
          </w:p>
          <w:p w:rsidR="00C57959" w:rsidRPr="00C6758F" w:rsidRDefault="007D0E9F" w:rsidP="007D0E9F">
            <w:pPr>
              <w:pStyle w:val="TableBullet"/>
              <w:rPr>
                <w:rFonts w:ascii="Arial" w:hAnsi="Arial" w:cs="Arial"/>
              </w:rPr>
            </w:pPr>
            <w:r w:rsidRPr="00C6758F">
              <w:rPr>
                <w:rFonts w:ascii="Arial" w:hAnsi="Arial" w:cs="Arial"/>
              </w:rPr>
              <w:t>Evaluate progress and identify improvements to inform future projects</w:t>
            </w:r>
          </w:p>
        </w:tc>
      </w:tr>
      <w:bookmarkEnd w:id="23"/>
    </w:tbl>
    <w:p w:rsidR="00051237" w:rsidRPr="00C6758F" w:rsidRDefault="00051237" w:rsidP="00E877C1">
      <w:pPr>
        <w:rPr>
          <w:rFonts w:ascii="Arial" w:hAnsi="Arial" w:cs="Arial"/>
          <w:sz w:val="20"/>
        </w:rPr>
      </w:pPr>
    </w:p>
    <w:p w:rsidR="005B06A8" w:rsidRPr="00C6758F" w:rsidRDefault="005B06A8" w:rsidP="00E877C1">
      <w:pPr>
        <w:rPr>
          <w:rFonts w:ascii="Arial" w:hAnsi="Arial" w:cs="Arial"/>
          <w:noProof/>
          <w:sz w:val="20"/>
          <w:lang w:eastAsia="en-AU"/>
        </w:rPr>
      </w:pPr>
    </w:p>
    <w:p w:rsidR="00B37EC4" w:rsidRPr="00C978B9" w:rsidRDefault="00B37EC4" w:rsidP="00E877C1">
      <w:pPr>
        <w:rPr>
          <w:noProof/>
          <w:lang w:eastAsia="en-AU"/>
        </w:rPr>
      </w:pPr>
    </w:p>
    <w:sectPr w:rsidR="00B37EC4" w:rsidRPr="00C978B9"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CDB" w:rsidRDefault="00E52CDB" w:rsidP="00AC273D">
      <w:pPr>
        <w:spacing w:after="0" w:line="240" w:lineRule="auto"/>
      </w:pPr>
      <w:r>
        <w:separator/>
      </w:r>
    </w:p>
  </w:endnote>
  <w:endnote w:type="continuationSeparator" w:id="0">
    <w:p w:rsidR="00E52CDB" w:rsidRDefault="00E52CD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CD6BA6">
      <w:tc>
        <w:tcPr>
          <w:tcW w:w="9709" w:type="dxa"/>
          <w:vAlign w:val="bottom"/>
        </w:tcPr>
        <w:p w:rsidR="00A90F97" w:rsidRPr="00051237" w:rsidRDefault="00A90F97" w:rsidP="00A063C8">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914080">
            <w:rPr>
              <w:noProof/>
              <w:lang w:eastAsia="en-AU"/>
            </w:rPr>
            <w:t>2</w:t>
          </w:r>
          <w:r>
            <w:rPr>
              <w:noProof/>
              <w:lang w:eastAsia="en-AU"/>
            </w:rPr>
            <w:fldChar w:fldCharType="end"/>
          </w:r>
        </w:p>
      </w:tc>
      <w:tc>
        <w:tcPr>
          <w:tcW w:w="851" w:type="dxa"/>
        </w:tcPr>
        <w:p w:rsidR="00A90F97" w:rsidRDefault="00A90F97" w:rsidP="00CD6BA6">
          <w:pPr>
            <w:pStyle w:val="Footer"/>
            <w:jc w:val="right"/>
          </w:pPr>
          <w:r>
            <w:rPr>
              <w:noProof/>
              <w:lang w:eastAsia="en-AU"/>
            </w:rPr>
            <w:drawing>
              <wp:inline distT="0" distB="0" distL="0" distR="0" wp14:anchorId="402DFAFE" wp14:editId="3F02AEDA">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A90F97"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A90F9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914080">
            <w:rPr>
              <w:noProof/>
              <w:lang w:eastAsia="en-AU"/>
            </w:rPr>
            <w:t>1</w:t>
          </w:r>
          <w:r>
            <w:rPr>
              <w:noProof/>
              <w:lang w:eastAsia="en-AU"/>
            </w:rPr>
            <w:fldChar w:fldCharType="end"/>
          </w:r>
        </w:p>
      </w:tc>
      <w:tc>
        <w:tcPr>
          <w:tcW w:w="851" w:type="dxa"/>
        </w:tcPr>
        <w:p w:rsidR="00A90F97" w:rsidRDefault="00A90F97"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CDB" w:rsidRDefault="00E52CDB" w:rsidP="00AC273D">
      <w:pPr>
        <w:spacing w:after="0" w:line="240" w:lineRule="auto"/>
      </w:pPr>
      <w:r>
        <w:separator/>
      </w:r>
    </w:p>
  </w:footnote>
  <w:footnote w:type="continuationSeparator" w:id="0">
    <w:p w:rsidR="00E52CDB" w:rsidRDefault="00E52CD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12"/>
      <w:gridCol w:w="2890"/>
    </w:tblGrid>
    <w:tr w:rsidR="00D96261" w:rsidRPr="00C6758F"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96261" w:rsidRPr="00C6758F" w:rsidRDefault="00D96261" w:rsidP="00951FE1">
          <w:pPr>
            <w:pStyle w:val="TitleSub"/>
            <w:spacing w:after="0"/>
            <w:rPr>
              <w:rFonts w:ascii="Arial" w:hAnsi="Arial" w:cs="Arial"/>
            </w:rPr>
          </w:pPr>
          <w:r w:rsidRPr="00C6758F">
            <w:rPr>
              <w:rFonts w:ascii="Arial" w:hAnsi="Arial" w:cs="Arial"/>
            </w:rPr>
            <w:t xml:space="preserve">Role Description </w:t>
          </w:r>
        </w:p>
        <w:p w:rsidR="00D96261" w:rsidRPr="00C6758F" w:rsidRDefault="000A382E" w:rsidP="00951FE1">
          <w:pPr>
            <w:pStyle w:val="Title"/>
            <w:rPr>
              <w:rFonts w:ascii="Arial" w:hAnsi="Arial" w:cs="Arial"/>
            </w:rPr>
          </w:pPr>
          <w:r w:rsidRPr="00C6758F">
            <w:rPr>
              <w:rFonts w:ascii="Arial" w:hAnsi="Arial" w:cs="Arial"/>
            </w:rPr>
            <w:t>Ranger</w:t>
          </w:r>
          <w:r w:rsidR="00D96261" w:rsidRPr="00C6758F">
            <w:rPr>
              <w:rFonts w:ascii="Arial" w:hAnsi="Arial" w:cs="Arial"/>
            </w:rPr>
            <w:t xml:space="preserve"> </w:t>
          </w:r>
          <w:r w:rsidR="00927657">
            <w:rPr>
              <w:rFonts w:ascii="Arial" w:hAnsi="Arial" w:cs="Arial"/>
            </w:rPr>
            <w:t>(Aboriginal</w:t>
          </w:r>
          <w:r w:rsidR="00800CC3">
            <w:rPr>
              <w:rFonts w:ascii="Arial" w:hAnsi="Arial" w:cs="Arial"/>
            </w:rPr>
            <w:t xml:space="preserve"> Identified</w:t>
          </w:r>
          <w:r w:rsidR="00927657">
            <w:rPr>
              <w:rFonts w:ascii="Arial" w:hAnsi="Arial" w:cs="Arial"/>
            </w:rPr>
            <w:t>)</w:t>
          </w:r>
        </w:p>
      </w:tc>
      <w:tc>
        <w:tcPr>
          <w:tcW w:w="1363" w:type="pct"/>
        </w:tcPr>
        <w:p w:rsidR="00D96261" w:rsidRPr="00C6758F" w:rsidRDefault="00A10B4D" w:rsidP="00D34A9A">
          <w:pPr>
            <w:tabs>
              <w:tab w:val="left" w:pos="750"/>
            </w:tabs>
            <w:rPr>
              <w:rFonts w:ascii="Arial" w:hAnsi="Arial" w:cs="Arial"/>
              <w:lang w:val="en-US"/>
            </w:rPr>
          </w:pPr>
          <w:r>
            <w:rPr>
              <w:rFonts w:ascii="Tahoma" w:hAnsi="Tahoma" w:cs="Tahoma"/>
              <w:noProof/>
              <w:sz w:val="20"/>
            </w:rPr>
            <w:drawing>
              <wp:inline distT="0" distB="0" distL="0" distR="0" wp14:anchorId="6E306B18" wp14:editId="52896FAE">
                <wp:extent cx="1752600" cy="641350"/>
                <wp:effectExtent l="0" t="0" r="0" b="6350"/>
                <wp:docPr id="1" name="Picture 1"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2600" cy="641350"/>
                        </a:xfrm>
                        <a:prstGeom prst="rect">
                          <a:avLst/>
                        </a:prstGeom>
                        <a:noFill/>
                        <a:ln>
                          <a:noFill/>
                        </a:ln>
                      </pic:spPr>
                    </pic:pic>
                  </a:graphicData>
                </a:graphic>
              </wp:inline>
            </w:drawing>
          </w:r>
        </w:p>
      </w:tc>
    </w:tr>
  </w:tbl>
  <w:p w:rsidR="00A90F97" w:rsidRPr="00C6758F" w:rsidRDefault="00A90F97" w:rsidP="00297CDF">
    <w:pP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F4F3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A1EF2"/>
    <w:multiLevelType w:val="hybridMultilevel"/>
    <w:tmpl w:val="D7625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FBF33C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2422B7B"/>
    <w:multiLevelType w:val="hybridMultilevel"/>
    <w:tmpl w:val="8920FC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ECB84"/>
    <w:multiLevelType w:val="hybridMultilevel"/>
    <w:tmpl w:val="1F2F7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C51934"/>
    <w:multiLevelType w:val="hybridMultilevel"/>
    <w:tmpl w:val="1F1E1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641418"/>
    <w:multiLevelType w:val="hybridMultilevel"/>
    <w:tmpl w:val="0ACC99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B31345"/>
    <w:multiLevelType w:val="hybridMultilevel"/>
    <w:tmpl w:val="D050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5C8038A"/>
    <w:multiLevelType w:val="hybridMultilevel"/>
    <w:tmpl w:val="313C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A148D7"/>
    <w:multiLevelType w:val="hybridMultilevel"/>
    <w:tmpl w:val="552A9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8D0ACB"/>
    <w:multiLevelType w:val="hybridMultilevel"/>
    <w:tmpl w:val="6AC6B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9873C4"/>
    <w:multiLevelType w:val="hybridMultilevel"/>
    <w:tmpl w:val="D3F4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3"/>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6"/>
  </w:num>
  <w:num w:numId="21">
    <w:abstractNumId w:val="21"/>
  </w:num>
  <w:num w:numId="22">
    <w:abstractNumId w:val="19"/>
  </w:num>
  <w:num w:numId="23">
    <w:abstractNumId w:val="20"/>
  </w:num>
  <w:num w:numId="24">
    <w:abstractNumId w:val="16"/>
  </w:num>
  <w:num w:numId="25">
    <w:abstractNumId w:val="28"/>
  </w:num>
  <w:num w:numId="26">
    <w:abstractNumId w:val="14"/>
  </w:num>
  <w:num w:numId="27">
    <w:abstractNumId w:val="25"/>
  </w:num>
  <w:num w:numId="28">
    <w:abstractNumId w:val="12"/>
  </w:num>
  <w:num w:numId="29">
    <w:abstractNumId w:val="11"/>
  </w:num>
  <w:num w:numId="30">
    <w:abstractNumId w:val="18"/>
  </w:num>
  <w:num w:numId="31">
    <w:abstractNumId w:val="10"/>
  </w:num>
  <w:num w:numId="32">
    <w:abstractNumId w:val="29"/>
  </w:num>
  <w:num w:numId="33">
    <w:abstractNumId w:val="17"/>
  </w:num>
  <w:num w:numId="34">
    <w:abstractNumId w:val="24"/>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82E"/>
    <w:rsid w:val="000004A7"/>
    <w:rsid w:val="0000267F"/>
    <w:rsid w:val="000044A0"/>
    <w:rsid w:val="00006660"/>
    <w:rsid w:val="00006C02"/>
    <w:rsid w:val="00014206"/>
    <w:rsid w:val="00014E98"/>
    <w:rsid w:val="000151A9"/>
    <w:rsid w:val="000227A8"/>
    <w:rsid w:val="0002436B"/>
    <w:rsid w:val="0002595E"/>
    <w:rsid w:val="0002637C"/>
    <w:rsid w:val="0003077E"/>
    <w:rsid w:val="00031E32"/>
    <w:rsid w:val="0003659D"/>
    <w:rsid w:val="00042681"/>
    <w:rsid w:val="00043B92"/>
    <w:rsid w:val="000440C3"/>
    <w:rsid w:val="00045975"/>
    <w:rsid w:val="000477E1"/>
    <w:rsid w:val="00050CD8"/>
    <w:rsid w:val="00051237"/>
    <w:rsid w:val="00053EA0"/>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382E"/>
    <w:rsid w:val="000A417B"/>
    <w:rsid w:val="000A4E9E"/>
    <w:rsid w:val="000A75A4"/>
    <w:rsid w:val="000B127E"/>
    <w:rsid w:val="000B370C"/>
    <w:rsid w:val="000B6008"/>
    <w:rsid w:val="000C2AB2"/>
    <w:rsid w:val="000D05E3"/>
    <w:rsid w:val="000E149C"/>
    <w:rsid w:val="000E264B"/>
    <w:rsid w:val="000E2D7E"/>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445"/>
    <w:rsid w:val="0012683A"/>
    <w:rsid w:val="00130BC5"/>
    <w:rsid w:val="0014452C"/>
    <w:rsid w:val="001612BF"/>
    <w:rsid w:val="00162154"/>
    <w:rsid w:val="00162275"/>
    <w:rsid w:val="001708F4"/>
    <w:rsid w:val="0017252E"/>
    <w:rsid w:val="00172A22"/>
    <w:rsid w:val="00174755"/>
    <w:rsid w:val="00176E9A"/>
    <w:rsid w:val="001772A3"/>
    <w:rsid w:val="00186C79"/>
    <w:rsid w:val="00186F6C"/>
    <w:rsid w:val="00187715"/>
    <w:rsid w:val="00190510"/>
    <w:rsid w:val="00191ACA"/>
    <w:rsid w:val="00191F05"/>
    <w:rsid w:val="001945A8"/>
    <w:rsid w:val="00194CE1"/>
    <w:rsid w:val="00194E0A"/>
    <w:rsid w:val="001953AC"/>
    <w:rsid w:val="00197236"/>
    <w:rsid w:val="001A1637"/>
    <w:rsid w:val="001A5B5E"/>
    <w:rsid w:val="001A704A"/>
    <w:rsid w:val="001B0AF4"/>
    <w:rsid w:val="001B5934"/>
    <w:rsid w:val="001C0122"/>
    <w:rsid w:val="001C0E34"/>
    <w:rsid w:val="001C5A98"/>
    <w:rsid w:val="001D0E26"/>
    <w:rsid w:val="001D0E78"/>
    <w:rsid w:val="001D133A"/>
    <w:rsid w:val="001D1BB5"/>
    <w:rsid w:val="001D73CA"/>
    <w:rsid w:val="001E0F3B"/>
    <w:rsid w:val="001E2B26"/>
    <w:rsid w:val="001E7832"/>
    <w:rsid w:val="001E7CA4"/>
    <w:rsid w:val="001F0E79"/>
    <w:rsid w:val="001F3B8E"/>
    <w:rsid w:val="001F57B6"/>
    <w:rsid w:val="001F5938"/>
    <w:rsid w:val="001F618B"/>
    <w:rsid w:val="00202CD4"/>
    <w:rsid w:val="00203E4E"/>
    <w:rsid w:val="002138E7"/>
    <w:rsid w:val="00213ED7"/>
    <w:rsid w:val="0022122A"/>
    <w:rsid w:val="00222CC4"/>
    <w:rsid w:val="002256A0"/>
    <w:rsid w:val="002347AA"/>
    <w:rsid w:val="00237136"/>
    <w:rsid w:val="00237CFF"/>
    <w:rsid w:val="002413CB"/>
    <w:rsid w:val="00252BF9"/>
    <w:rsid w:val="00271FAE"/>
    <w:rsid w:val="00272ADE"/>
    <w:rsid w:val="002735A9"/>
    <w:rsid w:val="0028049D"/>
    <w:rsid w:val="00280676"/>
    <w:rsid w:val="00284FE6"/>
    <w:rsid w:val="00285EA6"/>
    <w:rsid w:val="002863B5"/>
    <w:rsid w:val="00286B47"/>
    <w:rsid w:val="002872F7"/>
    <w:rsid w:val="002901B8"/>
    <w:rsid w:val="00294E56"/>
    <w:rsid w:val="00297CDF"/>
    <w:rsid w:val="002A0191"/>
    <w:rsid w:val="002A18A8"/>
    <w:rsid w:val="002A41AA"/>
    <w:rsid w:val="002A5E0B"/>
    <w:rsid w:val="002A60C2"/>
    <w:rsid w:val="002B27D4"/>
    <w:rsid w:val="002C458A"/>
    <w:rsid w:val="002D0251"/>
    <w:rsid w:val="002D3D5E"/>
    <w:rsid w:val="002D4902"/>
    <w:rsid w:val="002D4927"/>
    <w:rsid w:val="002D4DE0"/>
    <w:rsid w:val="002D6639"/>
    <w:rsid w:val="002E09D3"/>
    <w:rsid w:val="002E11BF"/>
    <w:rsid w:val="002E3146"/>
    <w:rsid w:val="002F07BE"/>
    <w:rsid w:val="002F2D26"/>
    <w:rsid w:val="002F692E"/>
    <w:rsid w:val="003000E8"/>
    <w:rsid w:val="003008BA"/>
    <w:rsid w:val="0030097A"/>
    <w:rsid w:val="00301B57"/>
    <w:rsid w:val="00302551"/>
    <w:rsid w:val="00313043"/>
    <w:rsid w:val="00324761"/>
    <w:rsid w:val="00324F2D"/>
    <w:rsid w:val="00326B2D"/>
    <w:rsid w:val="00327C35"/>
    <w:rsid w:val="00330331"/>
    <w:rsid w:val="003344EE"/>
    <w:rsid w:val="00334ED9"/>
    <w:rsid w:val="0033590A"/>
    <w:rsid w:val="003429C5"/>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778E7"/>
    <w:rsid w:val="00385104"/>
    <w:rsid w:val="00385EAF"/>
    <w:rsid w:val="003904D7"/>
    <w:rsid w:val="00394D28"/>
    <w:rsid w:val="003A342B"/>
    <w:rsid w:val="003A5831"/>
    <w:rsid w:val="003C0BA4"/>
    <w:rsid w:val="003C410C"/>
    <w:rsid w:val="003C481F"/>
    <w:rsid w:val="003C5C8D"/>
    <w:rsid w:val="003C6579"/>
    <w:rsid w:val="003D0EA6"/>
    <w:rsid w:val="003D0ECA"/>
    <w:rsid w:val="003D10D6"/>
    <w:rsid w:val="003D11C3"/>
    <w:rsid w:val="003D211E"/>
    <w:rsid w:val="003D2DDC"/>
    <w:rsid w:val="003D37DB"/>
    <w:rsid w:val="003D44C2"/>
    <w:rsid w:val="003D77D3"/>
    <w:rsid w:val="003E55F7"/>
    <w:rsid w:val="003E5AD6"/>
    <w:rsid w:val="003E6453"/>
    <w:rsid w:val="003F0B30"/>
    <w:rsid w:val="003F22BD"/>
    <w:rsid w:val="003F2E7D"/>
    <w:rsid w:val="003F58FA"/>
    <w:rsid w:val="003F6E2B"/>
    <w:rsid w:val="003F7C59"/>
    <w:rsid w:val="00402E6D"/>
    <w:rsid w:val="0041221E"/>
    <w:rsid w:val="0041669C"/>
    <w:rsid w:val="00420C6F"/>
    <w:rsid w:val="004219E2"/>
    <w:rsid w:val="0042535F"/>
    <w:rsid w:val="0042783B"/>
    <w:rsid w:val="00432968"/>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50B2"/>
    <w:rsid w:val="00475E3E"/>
    <w:rsid w:val="00477577"/>
    <w:rsid w:val="004779F0"/>
    <w:rsid w:val="004809D1"/>
    <w:rsid w:val="00482EE6"/>
    <w:rsid w:val="00486A12"/>
    <w:rsid w:val="0048713B"/>
    <w:rsid w:val="00487498"/>
    <w:rsid w:val="00491437"/>
    <w:rsid w:val="00491C96"/>
    <w:rsid w:val="004940A1"/>
    <w:rsid w:val="004955B3"/>
    <w:rsid w:val="0049712A"/>
    <w:rsid w:val="00497E04"/>
    <w:rsid w:val="004A1E16"/>
    <w:rsid w:val="004A31C9"/>
    <w:rsid w:val="004A4485"/>
    <w:rsid w:val="004A4811"/>
    <w:rsid w:val="004A63EB"/>
    <w:rsid w:val="004B0FFB"/>
    <w:rsid w:val="004B57AD"/>
    <w:rsid w:val="004B5D0E"/>
    <w:rsid w:val="004B6770"/>
    <w:rsid w:val="004C2EF6"/>
    <w:rsid w:val="004C7ED0"/>
    <w:rsid w:val="004D0ECF"/>
    <w:rsid w:val="004D1E56"/>
    <w:rsid w:val="004D3800"/>
    <w:rsid w:val="004D598E"/>
    <w:rsid w:val="004D751F"/>
    <w:rsid w:val="004E0CEE"/>
    <w:rsid w:val="004E3295"/>
    <w:rsid w:val="004E4642"/>
    <w:rsid w:val="004E5FCD"/>
    <w:rsid w:val="004E7C6C"/>
    <w:rsid w:val="004F1DB4"/>
    <w:rsid w:val="004F1FB5"/>
    <w:rsid w:val="004F490E"/>
    <w:rsid w:val="004F4AB0"/>
    <w:rsid w:val="004F6193"/>
    <w:rsid w:val="005030FB"/>
    <w:rsid w:val="005037F1"/>
    <w:rsid w:val="005046D9"/>
    <w:rsid w:val="00506C0E"/>
    <w:rsid w:val="00506CB5"/>
    <w:rsid w:val="00506DED"/>
    <w:rsid w:val="00507F16"/>
    <w:rsid w:val="005122CD"/>
    <w:rsid w:val="005132CB"/>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253B"/>
    <w:rsid w:val="00566E7B"/>
    <w:rsid w:val="0056725F"/>
    <w:rsid w:val="00567CD3"/>
    <w:rsid w:val="00570E7B"/>
    <w:rsid w:val="005713D4"/>
    <w:rsid w:val="005741B0"/>
    <w:rsid w:val="00575E21"/>
    <w:rsid w:val="00576997"/>
    <w:rsid w:val="005829CE"/>
    <w:rsid w:val="00582E73"/>
    <w:rsid w:val="005840AF"/>
    <w:rsid w:val="0058762A"/>
    <w:rsid w:val="00591804"/>
    <w:rsid w:val="00594A6C"/>
    <w:rsid w:val="0059612B"/>
    <w:rsid w:val="005A17C5"/>
    <w:rsid w:val="005A2572"/>
    <w:rsid w:val="005A28F1"/>
    <w:rsid w:val="005A2C7E"/>
    <w:rsid w:val="005B06A8"/>
    <w:rsid w:val="005B4A86"/>
    <w:rsid w:val="005B4FC3"/>
    <w:rsid w:val="005B5229"/>
    <w:rsid w:val="005B5F96"/>
    <w:rsid w:val="005B740B"/>
    <w:rsid w:val="005C0EBF"/>
    <w:rsid w:val="005C538C"/>
    <w:rsid w:val="005D3386"/>
    <w:rsid w:val="005D62DC"/>
    <w:rsid w:val="005D7164"/>
    <w:rsid w:val="005D7A1A"/>
    <w:rsid w:val="005E06FD"/>
    <w:rsid w:val="005E2A35"/>
    <w:rsid w:val="005E325E"/>
    <w:rsid w:val="005E3DE9"/>
    <w:rsid w:val="005F0E0E"/>
    <w:rsid w:val="005F2CA5"/>
    <w:rsid w:val="005F427B"/>
    <w:rsid w:val="005F4EC6"/>
    <w:rsid w:val="005F5991"/>
    <w:rsid w:val="005F5D13"/>
    <w:rsid w:val="005F7A3D"/>
    <w:rsid w:val="00601353"/>
    <w:rsid w:val="00602728"/>
    <w:rsid w:val="00604DCB"/>
    <w:rsid w:val="00611740"/>
    <w:rsid w:val="00620CA4"/>
    <w:rsid w:val="00624400"/>
    <w:rsid w:val="006278F4"/>
    <w:rsid w:val="00632BC3"/>
    <w:rsid w:val="0063412F"/>
    <w:rsid w:val="00634506"/>
    <w:rsid w:val="00635BBB"/>
    <w:rsid w:val="006367AD"/>
    <w:rsid w:val="00640B15"/>
    <w:rsid w:val="006411C9"/>
    <w:rsid w:val="0064395B"/>
    <w:rsid w:val="00645B72"/>
    <w:rsid w:val="00651CEC"/>
    <w:rsid w:val="006540AF"/>
    <w:rsid w:val="0065653A"/>
    <w:rsid w:val="00656EFD"/>
    <w:rsid w:val="006632B2"/>
    <w:rsid w:val="006633EF"/>
    <w:rsid w:val="006641D5"/>
    <w:rsid w:val="00666D0F"/>
    <w:rsid w:val="00670228"/>
    <w:rsid w:val="006710B5"/>
    <w:rsid w:val="00671EDB"/>
    <w:rsid w:val="00673E9B"/>
    <w:rsid w:val="006740B0"/>
    <w:rsid w:val="00674F8F"/>
    <w:rsid w:val="00675CBA"/>
    <w:rsid w:val="00676798"/>
    <w:rsid w:val="006769BD"/>
    <w:rsid w:val="00682ACF"/>
    <w:rsid w:val="0068360A"/>
    <w:rsid w:val="00683BF1"/>
    <w:rsid w:val="00684141"/>
    <w:rsid w:val="00685FA7"/>
    <w:rsid w:val="00694BF2"/>
    <w:rsid w:val="00695C95"/>
    <w:rsid w:val="00696D00"/>
    <w:rsid w:val="00697DF2"/>
    <w:rsid w:val="006A38B2"/>
    <w:rsid w:val="006A3ADF"/>
    <w:rsid w:val="006A6D25"/>
    <w:rsid w:val="006B4035"/>
    <w:rsid w:val="006C06B5"/>
    <w:rsid w:val="006C1B5E"/>
    <w:rsid w:val="006C1FBD"/>
    <w:rsid w:val="006C3E53"/>
    <w:rsid w:val="006E0883"/>
    <w:rsid w:val="006E41E5"/>
    <w:rsid w:val="006F2A07"/>
    <w:rsid w:val="006F481B"/>
    <w:rsid w:val="006F6540"/>
    <w:rsid w:val="006F7045"/>
    <w:rsid w:val="00700589"/>
    <w:rsid w:val="0070281C"/>
    <w:rsid w:val="00702F86"/>
    <w:rsid w:val="007056DA"/>
    <w:rsid w:val="00713D4E"/>
    <w:rsid w:val="0071562A"/>
    <w:rsid w:val="0071682A"/>
    <w:rsid w:val="00716FD1"/>
    <w:rsid w:val="00720A00"/>
    <w:rsid w:val="00720F93"/>
    <w:rsid w:val="00721496"/>
    <w:rsid w:val="00721689"/>
    <w:rsid w:val="007239BE"/>
    <w:rsid w:val="00723D21"/>
    <w:rsid w:val="007265DF"/>
    <w:rsid w:val="00731754"/>
    <w:rsid w:val="00732229"/>
    <w:rsid w:val="00732498"/>
    <w:rsid w:val="00732D8A"/>
    <w:rsid w:val="00733D92"/>
    <w:rsid w:val="00735790"/>
    <w:rsid w:val="00741726"/>
    <w:rsid w:val="00751C97"/>
    <w:rsid w:val="00753279"/>
    <w:rsid w:val="00753C8C"/>
    <w:rsid w:val="00754862"/>
    <w:rsid w:val="00754CDC"/>
    <w:rsid w:val="00755854"/>
    <w:rsid w:val="00760115"/>
    <w:rsid w:val="0076011C"/>
    <w:rsid w:val="0076331C"/>
    <w:rsid w:val="00766A1C"/>
    <w:rsid w:val="00766C18"/>
    <w:rsid w:val="00773F15"/>
    <w:rsid w:val="00780769"/>
    <w:rsid w:val="007830E1"/>
    <w:rsid w:val="00783BBC"/>
    <w:rsid w:val="007845C3"/>
    <w:rsid w:val="0079202A"/>
    <w:rsid w:val="0079471C"/>
    <w:rsid w:val="00796201"/>
    <w:rsid w:val="0079771E"/>
    <w:rsid w:val="007A229F"/>
    <w:rsid w:val="007A3E74"/>
    <w:rsid w:val="007B05B2"/>
    <w:rsid w:val="007B2A90"/>
    <w:rsid w:val="007B3114"/>
    <w:rsid w:val="007C47A9"/>
    <w:rsid w:val="007C76D0"/>
    <w:rsid w:val="007C7AE1"/>
    <w:rsid w:val="007D0E9F"/>
    <w:rsid w:val="007D6D30"/>
    <w:rsid w:val="007E3E39"/>
    <w:rsid w:val="007F1AE2"/>
    <w:rsid w:val="007F366D"/>
    <w:rsid w:val="007F3905"/>
    <w:rsid w:val="007F3E08"/>
    <w:rsid w:val="007F5884"/>
    <w:rsid w:val="0080079A"/>
    <w:rsid w:val="00800CC3"/>
    <w:rsid w:val="00803E47"/>
    <w:rsid w:val="0080529D"/>
    <w:rsid w:val="00813579"/>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1C1B"/>
    <w:rsid w:val="008A33F0"/>
    <w:rsid w:val="008A5136"/>
    <w:rsid w:val="008A6FBE"/>
    <w:rsid w:val="008A77FC"/>
    <w:rsid w:val="008B1D03"/>
    <w:rsid w:val="008B201D"/>
    <w:rsid w:val="008B243C"/>
    <w:rsid w:val="008B79A8"/>
    <w:rsid w:val="008D21B4"/>
    <w:rsid w:val="008D774C"/>
    <w:rsid w:val="008E0207"/>
    <w:rsid w:val="008E2FD9"/>
    <w:rsid w:val="008E525F"/>
    <w:rsid w:val="008E52B8"/>
    <w:rsid w:val="008E562C"/>
    <w:rsid w:val="008E65A3"/>
    <w:rsid w:val="008E6C44"/>
    <w:rsid w:val="008F12FD"/>
    <w:rsid w:val="008F52FC"/>
    <w:rsid w:val="00901B0A"/>
    <w:rsid w:val="00911600"/>
    <w:rsid w:val="0091160E"/>
    <w:rsid w:val="00913641"/>
    <w:rsid w:val="00913836"/>
    <w:rsid w:val="00914080"/>
    <w:rsid w:val="00914D86"/>
    <w:rsid w:val="0092000E"/>
    <w:rsid w:val="00927657"/>
    <w:rsid w:val="00927BEC"/>
    <w:rsid w:val="00930255"/>
    <w:rsid w:val="009302D1"/>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2860"/>
    <w:rsid w:val="009868FD"/>
    <w:rsid w:val="009933C0"/>
    <w:rsid w:val="00993AC0"/>
    <w:rsid w:val="00994854"/>
    <w:rsid w:val="009A0A5E"/>
    <w:rsid w:val="009A3B8F"/>
    <w:rsid w:val="009A453A"/>
    <w:rsid w:val="009A68FE"/>
    <w:rsid w:val="009A6996"/>
    <w:rsid w:val="009A7ABD"/>
    <w:rsid w:val="009B3B93"/>
    <w:rsid w:val="009B48C8"/>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0B4D"/>
    <w:rsid w:val="00A120AB"/>
    <w:rsid w:val="00A14552"/>
    <w:rsid w:val="00A15CDB"/>
    <w:rsid w:val="00A24571"/>
    <w:rsid w:val="00A266ED"/>
    <w:rsid w:val="00A34E17"/>
    <w:rsid w:val="00A35AA5"/>
    <w:rsid w:val="00A362D2"/>
    <w:rsid w:val="00A37C23"/>
    <w:rsid w:val="00A43CE0"/>
    <w:rsid w:val="00A45F50"/>
    <w:rsid w:val="00A51871"/>
    <w:rsid w:val="00A51ECE"/>
    <w:rsid w:val="00A522D3"/>
    <w:rsid w:val="00A525E0"/>
    <w:rsid w:val="00A527FC"/>
    <w:rsid w:val="00A53301"/>
    <w:rsid w:val="00A61EA7"/>
    <w:rsid w:val="00A64134"/>
    <w:rsid w:val="00A67BC8"/>
    <w:rsid w:val="00A755A5"/>
    <w:rsid w:val="00A756A7"/>
    <w:rsid w:val="00A76532"/>
    <w:rsid w:val="00A76BF2"/>
    <w:rsid w:val="00A77C45"/>
    <w:rsid w:val="00A8245E"/>
    <w:rsid w:val="00A82CC7"/>
    <w:rsid w:val="00A83DEC"/>
    <w:rsid w:val="00A84761"/>
    <w:rsid w:val="00A84777"/>
    <w:rsid w:val="00A85561"/>
    <w:rsid w:val="00A85ACD"/>
    <w:rsid w:val="00A86EA3"/>
    <w:rsid w:val="00A870F6"/>
    <w:rsid w:val="00A90F97"/>
    <w:rsid w:val="00A91E70"/>
    <w:rsid w:val="00A93EB9"/>
    <w:rsid w:val="00AA00CD"/>
    <w:rsid w:val="00AA05B6"/>
    <w:rsid w:val="00AA3A8F"/>
    <w:rsid w:val="00AA65F1"/>
    <w:rsid w:val="00AB096C"/>
    <w:rsid w:val="00AB0B56"/>
    <w:rsid w:val="00AB5DEE"/>
    <w:rsid w:val="00AB767C"/>
    <w:rsid w:val="00AC273D"/>
    <w:rsid w:val="00AC2D25"/>
    <w:rsid w:val="00AC3EE2"/>
    <w:rsid w:val="00AC56BF"/>
    <w:rsid w:val="00AC7D9E"/>
    <w:rsid w:val="00AD4152"/>
    <w:rsid w:val="00AD5945"/>
    <w:rsid w:val="00AE2222"/>
    <w:rsid w:val="00AE65AB"/>
    <w:rsid w:val="00AE75EA"/>
    <w:rsid w:val="00AF0507"/>
    <w:rsid w:val="00AF6C3D"/>
    <w:rsid w:val="00AF6C63"/>
    <w:rsid w:val="00B0402F"/>
    <w:rsid w:val="00B04165"/>
    <w:rsid w:val="00B04E23"/>
    <w:rsid w:val="00B0703F"/>
    <w:rsid w:val="00B07555"/>
    <w:rsid w:val="00B2131F"/>
    <w:rsid w:val="00B223FE"/>
    <w:rsid w:val="00B229B3"/>
    <w:rsid w:val="00B24067"/>
    <w:rsid w:val="00B2603F"/>
    <w:rsid w:val="00B3444D"/>
    <w:rsid w:val="00B35090"/>
    <w:rsid w:val="00B3664D"/>
    <w:rsid w:val="00B3689D"/>
    <w:rsid w:val="00B36ADB"/>
    <w:rsid w:val="00B37EC4"/>
    <w:rsid w:val="00B40DC6"/>
    <w:rsid w:val="00B40ED0"/>
    <w:rsid w:val="00B40F02"/>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3441"/>
    <w:rsid w:val="00B91979"/>
    <w:rsid w:val="00B92BA2"/>
    <w:rsid w:val="00B92D96"/>
    <w:rsid w:val="00B93AF5"/>
    <w:rsid w:val="00B94A45"/>
    <w:rsid w:val="00BA2FCB"/>
    <w:rsid w:val="00BA36ED"/>
    <w:rsid w:val="00BA3815"/>
    <w:rsid w:val="00BA5174"/>
    <w:rsid w:val="00BC3F78"/>
    <w:rsid w:val="00BC543C"/>
    <w:rsid w:val="00BC78A9"/>
    <w:rsid w:val="00BD1219"/>
    <w:rsid w:val="00BD4313"/>
    <w:rsid w:val="00BD79F4"/>
    <w:rsid w:val="00BE57E8"/>
    <w:rsid w:val="00BF1B06"/>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2083F"/>
    <w:rsid w:val="00C223B9"/>
    <w:rsid w:val="00C22BDB"/>
    <w:rsid w:val="00C22FA8"/>
    <w:rsid w:val="00C23420"/>
    <w:rsid w:val="00C24A20"/>
    <w:rsid w:val="00C267D4"/>
    <w:rsid w:val="00C272EE"/>
    <w:rsid w:val="00C362C0"/>
    <w:rsid w:val="00C443BB"/>
    <w:rsid w:val="00C45998"/>
    <w:rsid w:val="00C45AEA"/>
    <w:rsid w:val="00C47B72"/>
    <w:rsid w:val="00C47F9B"/>
    <w:rsid w:val="00C550B9"/>
    <w:rsid w:val="00C5547A"/>
    <w:rsid w:val="00C5778D"/>
    <w:rsid w:val="00C57959"/>
    <w:rsid w:val="00C61154"/>
    <w:rsid w:val="00C64392"/>
    <w:rsid w:val="00C64BAF"/>
    <w:rsid w:val="00C665DE"/>
    <w:rsid w:val="00C6758F"/>
    <w:rsid w:val="00C67638"/>
    <w:rsid w:val="00C677C0"/>
    <w:rsid w:val="00C70A0F"/>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103"/>
    <w:rsid w:val="00CB036C"/>
    <w:rsid w:val="00CB3D1A"/>
    <w:rsid w:val="00CB464E"/>
    <w:rsid w:val="00CB75E5"/>
    <w:rsid w:val="00CC2CD9"/>
    <w:rsid w:val="00CC2CE8"/>
    <w:rsid w:val="00CC47BF"/>
    <w:rsid w:val="00CD3717"/>
    <w:rsid w:val="00CD5106"/>
    <w:rsid w:val="00CD5CA8"/>
    <w:rsid w:val="00CD6BA6"/>
    <w:rsid w:val="00CE17D7"/>
    <w:rsid w:val="00CE5B1D"/>
    <w:rsid w:val="00CF008C"/>
    <w:rsid w:val="00CF0299"/>
    <w:rsid w:val="00CF15AA"/>
    <w:rsid w:val="00CF4997"/>
    <w:rsid w:val="00D009F6"/>
    <w:rsid w:val="00D01DE9"/>
    <w:rsid w:val="00D03021"/>
    <w:rsid w:val="00D06D25"/>
    <w:rsid w:val="00D145C0"/>
    <w:rsid w:val="00D201B3"/>
    <w:rsid w:val="00D24E35"/>
    <w:rsid w:val="00D2560A"/>
    <w:rsid w:val="00D25C96"/>
    <w:rsid w:val="00D2725D"/>
    <w:rsid w:val="00D30028"/>
    <w:rsid w:val="00D30615"/>
    <w:rsid w:val="00D31E55"/>
    <w:rsid w:val="00D34A9A"/>
    <w:rsid w:val="00D34DFE"/>
    <w:rsid w:val="00D35E99"/>
    <w:rsid w:val="00D41298"/>
    <w:rsid w:val="00D50088"/>
    <w:rsid w:val="00D57BD0"/>
    <w:rsid w:val="00D60597"/>
    <w:rsid w:val="00D6122E"/>
    <w:rsid w:val="00D6282F"/>
    <w:rsid w:val="00D64C06"/>
    <w:rsid w:val="00D64DCD"/>
    <w:rsid w:val="00D66802"/>
    <w:rsid w:val="00D67A8B"/>
    <w:rsid w:val="00D77D7D"/>
    <w:rsid w:val="00D83555"/>
    <w:rsid w:val="00D87288"/>
    <w:rsid w:val="00D903AB"/>
    <w:rsid w:val="00D904C8"/>
    <w:rsid w:val="00D9376A"/>
    <w:rsid w:val="00D95C64"/>
    <w:rsid w:val="00D96261"/>
    <w:rsid w:val="00DA0A2D"/>
    <w:rsid w:val="00DA0A53"/>
    <w:rsid w:val="00DA27C4"/>
    <w:rsid w:val="00DA3502"/>
    <w:rsid w:val="00DA457E"/>
    <w:rsid w:val="00DB123D"/>
    <w:rsid w:val="00DB14CE"/>
    <w:rsid w:val="00DB4946"/>
    <w:rsid w:val="00DC006B"/>
    <w:rsid w:val="00DC18CB"/>
    <w:rsid w:val="00DC338F"/>
    <w:rsid w:val="00DC400E"/>
    <w:rsid w:val="00DD1535"/>
    <w:rsid w:val="00DD15D6"/>
    <w:rsid w:val="00DD3989"/>
    <w:rsid w:val="00DE405D"/>
    <w:rsid w:val="00DE47B2"/>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27193"/>
    <w:rsid w:val="00E30E47"/>
    <w:rsid w:val="00E30F38"/>
    <w:rsid w:val="00E31B30"/>
    <w:rsid w:val="00E31CD3"/>
    <w:rsid w:val="00E334D8"/>
    <w:rsid w:val="00E36116"/>
    <w:rsid w:val="00E37F8A"/>
    <w:rsid w:val="00E42376"/>
    <w:rsid w:val="00E4329E"/>
    <w:rsid w:val="00E439A8"/>
    <w:rsid w:val="00E43C5B"/>
    <w:rsid w:val="00E47997"/>
    <w:rsid w:val="00E5168D"/>
    <w:rsid w:val="00E52CDB"/>
    <w:rsid w:val="00E531A9"/>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87CAB"/>
    <w:rsid w:val="00E903AC"/>
    <w:rsid w:val="00EA0BC5"/>
    <w:rsid w:val="00EA2ACF"/>
    <w:rsid w:val="00EA2DF3"/>
    <w:rsid w:val="00EA312C"/>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690"/>
    <w:rsid w:val="00F12900"/>
    <w:rsid w:val="00F12E9D"/>
    <w:rsid w:val="00F14555"/>
    <w:rsid w:val="00F1584F"/>
    <w:rsid w:val="00F15E5E"/>
    <w:rsid w:val="00F2495A"/>
    <w:rsid w:val="00F25950"/>
    <w:rsid w:val="00F2621E"/>
    <w:rsid w:val="00F26622"/>
    <w:rsid w:val="00F26A4D"/>
    <w:rsid w:val="00F26F92"/>
    <w:rsid w:val="00F310FD"/>
    <w:rsid w:val="00F34477"/>
    <w:rsid w:val="00F34B25"/>
    <w:rsid w:val="00F359FF"/>
    <w:rsid w:val="00F37DDA"/>
    <w:rsid w:val="00F40F77"/>
    <w:rsid w:val="00F410B1"/>
    <w:rsid w:val="00F41225"/>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2E46"/>
    <w:rsid w:val="00F83022"/>
    <w:rsid w:val="00F83A7A"/>
    <w:rsid w:val="00F84AE8"/>
    <w:rsid w:val="00F84D18"/>
    <w:rsid w:val="00F8592D"/>
    <w:rsid w:val="00F869BB"/>
    <w:rsid w:val="00F9774A"/>
    <w:rsid w:val="00FA1399"/>
    <w:rsid w:val="00FA1836"/>
    <w:rsid w:val="00FA3A77"/>
    <w:rsid w:val="00FA7304"/>
    <w:rsid w:val="00FB0070"/>
    <w:rsid w:val="00FB048D"/>
    <w:rsid w:val="00FB1347"/>
    <w:rsid w:val="00FC1BDC"/>
    <w:rsid w:val="00FC2FCD"/>
    <w:rsid w:val="00FC30DA"/>
    <w:rsid w:val="00FC3181"/>
    <w:rsid w:val="00FC41C4"/>
    <w:rsid w:val="00FC6E9C"/>
    <w:rsid w:val="00FE270A"/>
    <w:rsid w:val="00FE5C48"/>
    <w:rsid w:val="00FE6656"/>
    <w:rsid w:val="00FE67D1"/>
    <w:rsid w:val="00FF191E"/>
    <w:rsid w:val="00FF1C52"/>
    <w:rsid w:val="00FF6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9CCF9"/>
  <w15:docId w15:val="{03755504-0B87-4E25-A1CD-CC45A686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tchir\Deskto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chir\Downloads\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E599-71C3-4816-8E6B-E9CB7E20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Description_template.dotm</Template>
  <TotalTime>1</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Role Description re Ranger</vt:lpstr>
    </vt:vector>
  </TitlesOfParts>
  <Company>Public Sector Commission</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re Ranger</dc:title>
  <dc:creator>Ritchie Robyn</dc:creator>
  <cp:lastModifiedBy>Pamela Garcia</cp:lastModifiedBy>
  <cp:revision>3</cp:revision>
  <cp:lastPrinted>2014-11-24T00:47:00Z</cp:lastPrinted>
  <dcterms:created xsi:type="dcterms:W3CDTF">2020-05-26T03:33:00Z</dcterms:created>
  <dcterms:modified xsi:type="dcterms:W3CDTF">2020-07-27T00:35:00Z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