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4026"/>
        <w:gridCol w:w="3265"/>
        <w:gridCol w:w="3265"/>
      </w:tblGrid>
      <w:tr w:rsidR="007E51EE" w:rsidRPr="0020298C" w:rsidTr="0020298C">
        <w:tc>
          <w:tcPr>
            <w:tcW w:w="4026" w:type="dxa"/>
            <w:tcBorders>
              <w:top w:val="single" w:sz="8" w:space="0" w:color="auto"/>
              <w:left w:val="nil"/>
              <w:bottom w:val="nil"/>
              <w:right w:val="nil"/>
            </w:tcBorders>
            <w:shd w:val="clear" w:color="auto" w:fill="C6D9F1"/>
            <w:vAlign w:val="center"/>
            <w:hideMark/>
          </w:tcPr>
          <w:p w:rsidR="007E51EE" w:rsidRPr="0020298C" w:rsidRDefault="007E51EE">
            <w:pPr>
              <w:pStyle w:val="TableTextWhite"/>
              <w:rPr>
                <w:b/>
                <w:color w:val="auto"/>
                <w:sz w:val="24"/>
                <w:szCs w:val="24"/>
              </w:rPr>
            </w:pPr>
            <w:bookmarkStart w:id="0" w:name="_GoBack"/>
            <w:bookmarkEnd w:id="0"/>
            <w:r w:rsidRPr="0020298C">
              <w:rPr>
                <w:b/>
                <w:color w:val="auto"/>
              </w:rPr>
              <w:t>Cluster</w:t>
            </w:r>
          </w:p>
        </w:tc>
        <w:tc>
          <w:tcPr>
            <w:tcW w:w="6530" w:type="dxa"/>
            <w:gridSpan w:val="2"/>
            <w:tcBorders>
              <w:top w:val="single" w:sz="8" w:space="0" w:color="auto"/>
              <w:left w:val="nil"/>
              <w:bottom w:val="nil"/>
              <w:right w:val="nil"/>
            </w:tcBorders>
            <w:shd w:val="clear" w:color="auto" w:fill="C6D9F1"/>
          </w:tcPr>
          <w:p w:rsidR="007E51EE" w:rsidRPr="0020298C" w:rsidRDefault="007E51EE">
            <w:pPr>
              <w:pStyle w:val="TableTextWhite"/>
              <w:rPr>
                <w:color w:val="auto"/>
              </w:rPr>
            </w:pPr>
            <w:r w:rsidRPr="0020298C">
              <w:rPr>
                <w:color w:val="auto"/>
              </w:rPr>
              <w:t>Justice</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Division/Branch/Unit</w:t>
            </w:r>
          </w:p>
        </w:tc>
        <w:tc>
          <w:tcPr>
            <w:tcW w:w="6530" w:type="dxa"/>
            <w:gridSpan w:val="2"/>
            <w:tcBorders>
              <w:left w:val="nil"/>
              <w:right w:val="nil"/>
            </w:tcBorders>
            <w:shd w:val="clear" w:color="auto" w:fill="C6D9F1"/>
          </w:tcPr>
          <w:p w:rsidR="007E51EE" w:rsidRPr="0020298C" w:rsidRDefault="009B0E83">
            <w:pPr>
              <w:pStyle w:val="TableTextWhite"/>
              <w:rPr>
                <w:color w:val="auto"/>
              </w:rPr>
            </w:pPr>
            <w:r>
              <w:rPr>
                <w:color w:val="auto"/>
              </w:rPr>
              <w:t>Court</w:t>
            </w:r>
            <w:r w:rsidR="00BC4CF7">
              <w:rPr>
                <w:color w:val="auto"/>
              </w:rPr>
              <w:t xml:space="preserve"> Services</w:t>
            </w:r>
          </w:p>
        </w:tc>
      </w:tr>
      <w:tr w:rsidR="007E51EE" w:rsidRPr="0020298C" w:rsidTr="0020298C">
        <w:tc>
          <w:tcPr>
            <w:tcW w:w="4026" w:type="dxa"/>
            <w:tcBorders>
              <w:left w:val="nil"/>
              <w:right w:val="nil"/>
            </w:tcBorders>
            <w:shd w:val="clear" w:color="auto" w:fill="C6D9F1"/>
            <w:hideMark/>
          </w:tcPr>
          <w:p w:rsidR="007E51EE" w:rsidRPr="0020298C" w:rsidRDefault="007E51EE">
            <w:pPr>
              <w:pStyle w:val="TableTextWhite"/>
              <w:rPr>
                <w:b/>
                <w:color w:val="auto"/>
                <w:sz w:val="24"/>
                <w:szCs w:val="24"/>
              </w:rPr>
            </w:pPr>
            <w:r w:rsidRPr="0020298C">
              <w:rPr>
                <w:b/>
                <w:color w:val="auto"/>
              </w:rPr>
              <w:t>Location</w:t>
            </w:r>
          </w:p>
        </w:tc>
        <w:tc>
          <w:tcPr>
            <w:tcW w:w="6530" w:type="dxa"/>
            <w:gridSpan w:val="2"/>
            <w:tcBorders>
              <w:left w:val="nil"/>
              <w:right w:val="nil"/>
            </w:tcBorders>
            <w:shd w:val="clear" w:color="auto" w:fill="C6D9F1"/>
          </w:tcPr>
          <w:p w:rsidR="007E51EE" w:rsidRPr="0020298C" w:rsidRDefault="00BC4CF7">
            <w:pPr>
              <w:pStyle w:val="TableTextWhite"/>
              <w:rPr>
                <w:color w:val="auto"/>
              </w:rPr>
            </w:pPr>
            <w:r>
              <w:rPr>
                <w:color w:val="auto"/>
              </w:rPr>
              <w:t>Various</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Classification/Grade/Band</w:t>
            </w:r>
          </w:p>
        </w:tc>
        <w:tc>
          <w:tcPr>
            <w:tcW w:w="6530" w:type="dxa"/>
            <w:gridSpan w:val="2"/>
            <w:tcBorders>
              <w:left w:val="nil"/>
              <w:right w:val="nil"/>
            </w:tcBorders>
            <w:shd w:val="clear" w:color="auto" w:fill="C6D9F1"/>
          </w:tcPr>
          <w:p w:rsidR="007E51EE" w:rsidRPr="0020298C" w:rsidRDefault="00BC4CF7" w:rsidP="000A7831">
            <w:pPr>
              <w:pStyle w:val="TableTextWhite"/>
              <w:rPr>
                <w:color w:val="auto"/>
              </w:rPr>
            </w:pPr>
            <w:r>
              <w:rPr>
                <w:color w:val="auto"/>
              </w:rPr>
              <w:t xml:space="preserve">Clerk </w:t>
            </w:r>
            <w:r w:rsidR="002F3059">
              <w:rPr>
                <w:color w:val="auto"/>
              </w:rPr>
              <w:t>Grade 5-6</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ANZSCO Code</w:t>
            </w:r>
          </w:p>
        </w:tc>
        <w:tc>
          <w:tcPr>
            <w:tcW w:w="6530" w:type="dxa"/>
            <w:gridSpan w:val="2"/>
            <w:tcBorders>
              <w:left w:val="nil"/>
              <w:right w:val="nil"/>
            </w:tcBorders>
            <w:shd w:val="clear" w:color="auto" w:fill="C6D9F1"/>
          </w:tcPr>
          <w:p w:rsidR="007E51EE" w:rsidRPr="0020298C" w:rsidRDefault="00A9520D">
            <w:pPr>
              <w:pStyle w:val="TableTextWhite"/>
              <w:rPr>
                <w:color w:val="auto"/>
              </w:rPr>
            </w:pPr>
            <w:bookmarkStart w:id="1" w:name="ANZSCO"/>
            <w:bookmarkEnd w:id="1"/>
            <w:r>
              <w:rPr>
                <w:color w:val="auto"/>
              </w:rPr>
              <w:t>531111</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rPr>
            </w:pPr>
            <w:r w:rsidRPr="0020298C">
              <w:rPr>
                <w:b/>
                <w:color w:val="auto"/>
              </w:rPr>
              <w:t>Role Number</w:t>
            </w:r>
          </w:p>
        </w:tc>
        <w:tc>
          <w:tcPr>
            <w:tcW w:w="6530" w:type="dxa"/>
            <w:gridSpan w:val="2"/>
            <w:tcBorders>
              <w:left w:val="nil"/>
              <w:right w:val="nil"/>
            </w:tcBorders>
            <w:shd w:val="clear" w:color="auto" w:fill="C6D9F1"/>
          </w:tcPr>
          <w:p w:rsidR="007E51EE" w:rsidRPr="0020298C" w:rsidRDefault="00BC4CF7">
            <w:pPr>
              <w:pStyle w:val="TableTextWhite"/>
              <w:rPr>
                <w:color w:val="auto"/>
              </w:rPr>
            </w:pPr>
            <w:r>
              <w:rPr>
                <w:color w:val="auto"/>
              </w:rPr>
              <w:t>Various</w:t>
            </w:r>
          </w:p>
        </w:tc>
      </w:tr>
      <w:tr w:rsidR="007E51EE" w:rsidRPr="0020298C" w:rsidTr="0020298C">
        <w:tc>
          <w:tcPr>
            <w:tcW w:w="4026" w:type="dxa"/>
            <w:tcBorders>
              <w:left w:val="nil"/>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PCAT Code</w:t>
            </w:r>
          </w:p>
        </w:tc>
        <w:tc>
          <w:tcPr>
            <w:tcW w:w="6530" w:type="dxa"/>
            <w:gridSpan w:val="2"/>
            <w:tcBorders>
              <w:left w:val="nil"/>
              <w:right w:val="nil"/>
            </w:tcBorders>
            <w:shd w:val="clear" w:color="auto" w:fill="C6D9F1"/>
          </w:tcPr>
          <w:p w:rsidR="007E51EE" w:rsidRPr="0020298C" w:rsidRDefault="00EB1224">
            <w:pPr>
              <w:pStyle w:val="TableTextWhite"/>
              <w:rPr>
                <w:color w:val="auto"/>
              </w:rPr>
            </w:pPr>
            <w:bookmarkStart w:id="2" w:name="PCAT"/>
            <w:bookmarkEnd w:id="2"/>
            <w:r w:rsidRPr="00EB1224">
              <w:rPr>
                <w:color w:val="auto"/>
              </w:rPr>
              <w:t>1119192</w:t>
            </w:r>
          </w:p>
        </w:tc>
      </w:tr>
      <w:tr w:rsidR="00DB4E5A" w:rsidRPr="0020298C" w:rsidTr="00D73F5A">
        <w:tc>
          <w:tcPr>
            <w:tcW w:w="4026" w:type="dxa"/>
            <w:tcBorders>
              <w:left w:val="nil"/>
              <w:right w:val="nil"/>
            </w:tcBorders>
            <w:shd w:val="clear" w:color="auto" w:fill="C6D9F1"/>
            <w:vAlign w:val="center"/>
            <w:hideMark/>
          </w:tcPr>
          <w:p w:rsidR="00DB4E5A" w:rsidRPr="0020298C" w:rsidRDefault="00DB4E5A">
            <w:pPr>
              <w:pStyle w:val="TableTextWhite"/>
              <w:rPr>
                <w:b/>
                <w:color w:val="auto"/>
                <w:sz w:val="24"/>
                <w:szCs w:val="24"/>
              </w:rPr>
            </w:pPr>
            <w:r w:rsidRPr="0020298C">
              <w:rPr>
                <w:b/>
                <w:color w:val="auto"/>
              </w:rPr>
              <w:t>Date of Approval</w:t>
            </w:r>
          </w:p>
        </w:tc>
        <w:tc>
          <w:tcPr>
            <w:tcW w:w="3265" w:type="dxa"/>
            <w:tcBorders>
              <w:left w:val="nil"/>
              <w:right w:val="nil"/>
            </w:tcBorders>
            <w:shd w:val="clear" w:color="auto" w:fill="C6D9F1"/>
          </w:tcPr>
          <w:p w:rsidR="00DB4E5A" w:rsidRPr="0020298C" w:rsidRDefault="00DB4E5A">
            <w:pPr>
              <w:pStyle w:val="TableTextWhite"/>
              <w:rPr>
                <w:color w:val="auto"/>
              </w:rPr>
            </w:pPr>
            <w:r>
              <w:rPr>
                <w:color w:val="auto"/>
              </w:rPr>
              <w:t>21 October 2014</w:t>
            </w:r>
          </w:p>
        </w:tc>
        <w:tc>
          <w:tcPr>
            <w:tcW w:w="3265" w:type="dxa"/>
            <w:tcBorders>
              <w:left w:val="nil"/>
              <w:right w:val="nil"/>
            </w:tcBorders>
            <w:shd w:val="clear" w:color="auto" w:fill="C6D9F1"/>
          </w:tcPr>
          <w:p w:rsidR="00DB4E5A" w:rsidRPr="00DB4E5A" w:rsidRDefault="00DB4E5A">
            <w:pPr>
              <w:pStyle w:val="TableTextWhite"/>
              <w:rPr>
                <w:b/>
                <w:color w:val="auto"/>
              </w:rPr>
            </w:pPr>
            <w:r w:rsidRPr="00DB4E5A">
              <w:rPr>
                <w:b/>
                <w:color w:val="auto"/>
              </w:rPr>
              <w:t>Ref:</w:t>
            </w:r>
            <w:r>
              <w:rPr>
                <w:b/>
                <w:color w:val="auto"/>
              </w:rPr>
              <w:t xml:space="preserve"> </w:t>
            </w:r>
            <w:r w:rsidRPr="00DB4E5A">
              <w:rPr>
                <w:color w:val="auto"/>
              </w:rPr>
              <w:t>CATS 0009</w:t>
            </w:r>
          </w:p>
        </w:tc>
      </w:tr>
      <w:tr w:rsidR="007E51EE" w:rsidRPr="0020298C" w:rsidTr="0020298C">
        <w:tc>
          <w:tcPr>
            <w:tcW w:w="4026" w:type="dxa"/>
            <w:tcBorders>
              <w:left w:val="nil"/>
              <w:bottom w:val="single" w:sz="8" w:space="0" w:color="auto"/>
              <w:right w:val="nil"/>
            </w:tcBorders>
            <w:shd w:val="clear" w:color="auto" w:fill="C6D9F1"/>
            <w:vAlign w:val="center"/>
            <w:hideMark/>
          </w:tcPr>
          <w:p w:rsidR="007E51EE" w:rsidRPr="0020298C" w:rsidRDefault="007E51EE">
            <w:pPr>
              <w:pStyle w:val="TableTextWhite"/>
              <w:rPr>
                <w:b/>
                <w:color w:val="auto"/>
                <w:sz w:val="24"/>
                <w:szCs w:val="24"/>
              </w:rPr>
            </w:pPr>
            <w:r w:rsidRPr="0020298C">
              <w:rPr>
                <w:b/>
                <w:color w:val="auto"/>
              </w:rPr>
              <w:t>Agency Website</w:t>
            </w:r>
          </w:p>
        </w:tc>
        <w:tc>
          <w:tcPr>
            <w:tcW w:w="6530" w:type="dxa"/>
            <w:gridSpan w:val="2"/>
            <w:tcBorders>
              <w:left w:val="nil"/>
              <w:bottom w:val="single" w:sz="8" w:space="0" w:color="auto"/>
              <w:right w:val="nil"/>
            </w:tcBorders>
            <w:shd w:val="clear" w:color="auto" w:fill="C6D9F1"/>
          </w:tcPr>
          <w:p w:rsidR="007E51EE" w:rsidRPr="0020298C" w:rsidRDefault="00BC4CF7">
            <w:pPr>
              <w:pStyle w:val="TableTextWhite"/>
              <w:rPr>
                <w:color w:val="auto"/>
              </w:rPr>
            </w:pPr>
            <w:r>
              <w:rPr>
                <w:color w:val="auto"/>
              </w:rPr>
              <w:t>www.lawlink.nsw.gov.au</w:t>
            </w:r>
          </w:p>
        </w:tc>
      </w:tr>
    </w:tbl>
    <w:p w:rsidR="00DC2A62" w:rsidRDefault="00DC2A62" w:rsidP="00A86F28">
      <w:pPr>
        <w:pStyle w:val="Heading1"/>
        <w:spacing w:before="40"/>
        <w:rPr>
          <w:rFonts w:ascii="Arial" w:hAnsi="Arial"/>
          <w:sz w:val="24"/>
          <w:szCs w:val="24"/>
        </w:rPr>
      </w:pPr>
      <w:bookmarkStart w:id="3" w:name="DeptAgency2"/>
      <w:bookmarkStart w:id="4" w:name="DeptOverview"/>
      <w:bookmarkEnd w:id="3"/>
      <w:bookmarkEnd w:id="4"/>
      <w:r>
        <w:rPr>
          <w:rFonts w:ascii="Arial" w:hAnsi="Arial"/>
          <w:sz w:val="24"/>
          <w:szCs w:val="24"/>
        </w:rPr>
        <w:t>Agency overview</w:t>
      </w:r>
    </w:p>
    <w:p w:rsidR="00474D28" w:rsidRDefault="00DC2A62" w:rsidP="002F3059">
      <w:pPr>
        <w:pStyle w:val="Heading1"/>
        <w:spacing w:after="0" w:line="260" w:lineRule="atLeast"/>
        <w:rPr>
          <w:rFonts w:ascii="Arial" w:hAnsi="Arial"/>
          <w:b w:val="0"/>
          <w:sz w:val="22"/>
          <w:szCs w:val="22"/>
        </w:rPr>
      </w:pPr>
      <w:r>
        <w:rPr>
          <w:rFonts w:ascii="Arial" w:hAnsi="Arial"/>
          <w:b w:val="0"/>
          <w:sz w:val="22"/>
          <w:szCs w:val="22"/>
        </w:rPr>
        <w:t>The Department of Justice supports the NSW community</w:t>
      </w:r>
      <w:r w:rsidR="00953422">
        <w:rPr>
          <w:rFonts w:ascii="Arial" w:hAnsi="Arial"/>
          <w:b w:val="0"/>
          <w:sz w:val="22"/>
          <w:szCs w:val="22"/>
        </w:rPr>
        <w:t xml:space="preserve"> by providing access to justice</w:t>
      </w:r>
      <w:r>
        <w:rPr>
          <w:rFonts w:ascii="Arial" w:hAnsi="Arial"/>
          <w:b w:val="0"/>
          <w:sz w:val="22"/>
          <w:szCs w:val="22"/>
        </w:rPr>
        <w:t xml:space="preserve"> services, through the protection of rights and public safety initiatives.</w:t>
      </w:r>
    </w:p>
    <w:p w:rsidR="002F3059" w:rsidRPr="002F3059" w:rsidRDefault="002F3059" w:rsidP="002F3059"/>
    <w:p w:rsidR="00DC2A62" w:rsidRPr="00DC2A62" w:rsidRDefault="00DC2A62" w:rsidP="00DC2A62">
      <w:pPr>
        <w:rPr>
          <w:rFonts w:ascii="Arial" w:hAnsi="Arial" w:cs="Arial"/>
        </w:rPr>
      </w:pPr>
      <w:r w:rsidRPr="00DC2A62">
        <w:rPr>
          <w:rFonts w:ascii="Arial" w:hAnsi="Arial" w:cs="Arial"/>
          <w:b/>
        </w:rPr>
        <w:t>Court Services</w:t>
      </w:r>
      <w:r>
        <w:rPr>
          <w:rFonts w:ascii="Arial" w:hAnsi="Arial" w:cs="Arial"/>
          <w:b/>
        </w:rPr>
        <w:t xml:space="preserve"> </w:t>
      </w:r>
      <w:r>
        <w:rPr>
          <w:rFonts w:ascii="Arial" w:hAnsi="Arial" w:cs="Arial"/>
        </w:rPr>
        <w:t>comprises the Local Court, District Court and Sheriff’s Office.  There are approximately 1500 staff in the business centre working in over 164 locations throughout the State.</w:t>
      </w:r>
    </w:p>
    <w:p w:rsidR="007E51EE" w:rsidRPr="0020298C" w:rsidRDefault="007E51EE" w:rsidP="00A86F28">
      <w:pPr>
        <w:pStyle w:val="Heading1"/>
        <w:spacing w:before="40"/>
        <w:rPr>
          <w:rFonts w:ascii="Arial" w:hAnsi="Arial"/>
          <w:sz w:val="24"/>
          <w:szCs w:val="24"/>
        </w:rPr>
      </w:pPr>
      <w:r w:rsidRPr="0020298C">
        <w:rPr>
          <w:rFonts w:ascii="Arial" w:hAnsi="Arial"/>
          <w:sz w:val="24"/>
          <w:szCs w:val="24"/>
        </w:rPr>
        <w:t>Primary purpose of the role</w:t>
      </w:r>
    </w:p>
    <w:p w:rsidR="002F3059" w:rsidRDefault="000A7831" w:rsidP="00DD0089">
      <w:pPr>
        <w:spacing w:after="0" w:line="240" w:lineRule="auto"/>
        <w:rPr>
          <w:rFonts w:ascii="Arial" w:hAnsi="Arial" w:cs="Arial"/>
          <w:szCs w:val="22"/>
        </w:rPr>
      </w:pPr>
      <w:bookmarkStart w:id="5" w:name="Purpose"/>
      <w:bookmarkEnd w:id="5"/>
      <w:r>
        <w:rPr>
          <w:rFonts w:ascii="Arial" w:hAnsi="Arial" w:cs="Arial"/>
          <w:szCs w:val="22"/>
        </w:rPr>
        <w:t>The</w:t>
      </w:r>
      <w:r w:rsidR="00A9520D">
        <w:rPr>
          <w:rFonts w:ascii="Arial" w:hAnsi="Arial" w:cs="Arial"/>
          <w:szCs w:val="22"/>
        </w:rPr>
        <w:t xml:space="preserve"> role </w:t>
      </w:r>
      <w:r w:rsidR="002F3059">
        <w:rPr>
          <w:rFonts w:ascii="Arial" w:hAnsi="Arial" w:cs="Arial"/>
          <w:szCs w:val="22"/>
        </w:rPr>
        <w:t>supervises a team to meet statutory and administrative obligations and deliver high quality and professional services to clients.</w:t>
      </w:r>
    </w:p>
    <w:p w:rsidR="002F3059" w:rsidRDefault="002F3059" w:rsidP="00DD0089">
      <w:pPr>
        <w:spacing w:after="0" w:line="240" w:lineRule="auto"/>
        <w:rPr>
          <w:rFonts w:ascii="Arial" w:hAnsi="Arial" w:cs="Arial"/>
          <w:szCs w:val="22"/>
        </w:rPr>
      </w:pPr>
    </w:p>
    <w:p w:rsidR="002F3059" w:rsidRDefault="002F3059" w:rsidP="00DD0089">
      <w:pPr>
        <w:spacing w:after="0" w:line="240" w:lineRule="auto"/>
        <w:rPr>
          <w:rFonts w:ascii="Arial" w:hAnsi="Arial" w:cs="Arial"/>
          <w:szCs w:val="22"/>
        </w:rPr>
      </w:pPr>
      <w:r>
        <w:rPr>
          <w:rFonts w:ascii="Arial" w:hAnsi="Arial" w:cs="Arial"/>
          <w:szCs w:val="22"/>
        </w:rPr>
        <w:t>The role promotes a working environment that values ethical behaviour and good performance to achieve quality service delivery outcomes and organisational objectives.</w:t>
      </w:r>
    </w:p>
    <w:p w:rsidR="00A9520D" w:rsidRDefault="002F3059" w:rsidP="00DD0089">
      <w:pPr>
        <w:spacing w:after="0" w:line="240" w:lineRule="auto"/>
        <w:rPr>
          <w:rFonts w:ascii="Arial" w:hAnsi="Arial" w:cs="Arial"/>
          <w:szCs w:val="22"/>
        </w:rPr>
      </w:pPr>
      <w:r>
        <w:rPr>
          <w:rFonts w:ascii="Arial" w:hAnsi="Arial" w:cs="Arial"/>
          <w:szCs w:val="22"/>
        </w:rPr>
        <w:t xml:space="preserve"> </w:t>
      </w:r>
    </w:p>
    <w:p w:rsidR="007E51EE" w:rsidRPr="00DD100F" w:rsidRDefault="00A9520D" w:rsidP="00DD0089">
      <w:pPr>
        <w:spacing w:after="0" w:line="240" w:lineRule="auto"/>
        <w:rPr>
          <w:rFonts w:ascii="Arial" w:hAnsi="Arial" w:cs="Arial"/>
          <w:color w:val="FF0000"/>
          <w:szCs w:val="22"/>
        </w:rPr>
      </w:pPr>
      <w:r>
        <w:rPr>
          <w:rFonts w:ascii="Arial" w:hAnsi="Arial" w:cs="Arial"/>
          <w:szCs w:val="22"/>
        </w:rPr>
        <w:t>The role may be a Registrar or Deputy Registrar in a court registry and will be required to supervise a small team and effectively allocate resources to meet the Department’s requirements.  The role may be required to perform some quasi-judicial and procedural functions.</w:t>
      </w:r>
      <w:r w:rsidR="0064792A" w:rsidRPr="00721044">
        <w:rPr>
          <w:rFonts w:ascii="Arial" w:hAnsi="Arial" w:cs="Arial"/>
          <w:szCs w:val="22"/>
        </w:rPr>
        <w:tab/>
      </w:r>
      <w:r w:rsidR="0064792A" w:rsidRPr="00DD100F">
        <w:rPr>
          <w:rFonts w:ascii="Arial" w:hAnsi="Arial" w:cs="Arial"/>
          <w:color w:val="FF0000"/>
          <w:szCs w:val="22"/>
        </w:rPr>
        <w:tab/>
      </w:r>
    </w:p>
    <w:p w:rsidR="00307F5E" w:rsidRDefault="00307F5E" w:rsidP="00DD0089">
      <w:pPr>
        <w:pStyle w:val="Heading1"/>
        <w:spacing w:after="0" w:line="240" w:lineRule="auto"/>
        <w:rPr>
          <w:rFonts w:ascii="Arial" w:hAnsi="Arial"/>
          <w:sz w:val="24"/>
          <w:szCs w:val="24"/>
        </w:rPr>
      </w:pPr>
    </w:p>
    <w:p w:rsidR="007E51EE" w:rsidRDefault="007E51EE" w:rsidP="00DD0089">
      <w:pPr>
        <w:pStyle w:val="Heading1"/>
        <w:spacing w:after="0" w:line="240" w:lineRule="auto"/>
        <w:rPr>
          <w:rFonts w:ascii="Arial" w:hAnsi="Arial"/>
          <w:sz w:val="24"/>
          <w:szCs w:val="24"/>
        </w:rPr>
      </w:pPr>
      <w:r w:rsidRPr="0020298C">
        <w:rPr>
          <w:rFonts w:ascii="Arial" w:hAnsi="Arial"/>
          <w:sz w:val="24"/>
          <w:szCs w:val="24"/>
        </w:rPr>
        <w:t>Key accountabilities</w:t>
      </w:r>
    </w:p>
    <w:p w:rsidR="00721044" w:rsidRDefault="002F3059" w:rsidP="00721044">
      <w:pPr>
        <w:numPr>
          <w:ilvl w:val="0"/>
          <w:numId w:val="6"/>
        </w:numPr>
        <w:tabs>
          <w:tab w:val="clear" w:pos="720"/>
          <w:tab w:val="num" w:pos="252"/>
        </w:tabs>
        <w:spacing w:before="120" w:after="0" w:line="240" w:lineRule="auto"/>
        <w:ind w:left="252" w:hanging="180"/>
        <w:rPr>
          <w:rFonts w:ascii="Arial" w:hAnsi="Arial" w:cs="Arial"/>
          <w:szCs w:val="22"/>
        </w:rPr>
      </w:pPr>
      <w:r>
        <w:rPr>
          <w:rFonts w:ascii="Arial" w:hAnsi="Arial" w:cs="Arial"/>
          <w:szCs w:val="22"/>
        </w:rPr>
        <w:t xml:space="preserve">Supervise staff and allocate resources to ensure registry standards are met and quality services are delivered to clients. </w:t>
      </w:r>
      <w:r w:rsidR="00721044">
        <w:rPr>
          <w:rFonts w:ascii="Arial" w:hAnsi="Arial" w:cs="Arial"/>
          <w:szCs w:val="22"/>
        </w:rPr>
        <w:t xml:space="preserve"> </w:t>
      </w:r>
    </w:p>
    <w:p w:rsidR="00952113" w:rsidRDefault="002F3059" w:rsidP="00721044">
      <w:pPr>
        <w:numPr>
          <w:ilvl w:val="0"/>
          <w:numId w:val="6"/>
        </w:numPr>
        <w:tabs>
          <w:tab w:val="clear" w:pos="720"/>
          <w:tab w:val="num" w:pos="252"/>
        </w:tabs>
        <w:spacing w:before="120" w:after="0" w:line="240" w:lineRule="auto"/>
        <w:ind w:left="252" w:hanging="180"/>
        <w:rPr>
          <w:rFonts w:ascii="Arial" w:hAnsi="Arial" w:cs="Arial"/>
          <w:szCs w:val="22"/>
        </w:rPr>
      </w:pPr>
      <w:r>
        <w:rPr>
          <w:rFonts w:ascii="Arial" w:hAnsi="Arial" w:cs="Arial"/>
          <w:szCs w:val="22"/>
        </w:rPr>
        <w:t>Implement procedures and training to ens</w:t>
      </w:r>
      <w:r w:rsidR="009B0E83">
        <w:rPr>
          <w:rFonts w:ascii="Arial" w:hAnsi="Arial" w:cs="Arial"/>
          <w:szCs w:val="22"/>
        </w:rPr>
        <w:t>ure staff are adequately skilled</w:t>
      </w:r>
      <w:r w:rsidR="00A33843">
        <w:rPr>
          <w:rFonts w:ascii="Arial" w:hAnsi="Arial" w:cs="Arial"/>
          <w:szCs w:val="22"/>
        </w:rPr>
        <w:t xml:space="preserve"> and informed of procedural and legislative changes to ensure best practice and standards in the delivery of quality services to clients.</w:t>
      </w:r>
    </w:p>
    <w:p w:rsidR="002E4B3A" w:rsidRDefault="00A33843" w:rsidP="00721044">
      <w:pPr>
        <w:numPr>
          <w:ilvl w:val="0"/>
          <w:numId w:val="6"/>
        </w:numPr>
        <w:tabs>
          <w:tab w:val="clear" w:pos="720"/>
          <w:tab w:val="num" w:pos="252"/>
        </w:tabs>
        <w:spacing w:before="120" w:after="0" w:line="240" w:lineRule="auto"/>
        <w:ind w:left="252" w:hanging="180"/>
        <w:rPr>
          <w:rFonts w:ascii="Arial" w:hAnsi="Arial" w:cs="Arial"/>
          <w:szCs w:val="22"/>
        </w:rPr>
      </w:pPr>
      <w:r>
        <w:rPr>
          <w:rFonts w:ascii="Arial" w:hAnsi="Arial" w:cs="Arial"/>
          <w:szCs w:val="22"/>
        </w:rPr>
        <w:t>Provide advice and report to senior management on the registry’s operations and contribute to the development of procedural changes that enhance client service and/or improve efficiency</w:t>
      </w:r>
    </w:p>
    <w:p w:rsidR="002E4B3A" w:rsidRDefault="00A33843" w:rsidP="00721044">
      <w:pPr>
        <w:numPr>
          <w:ilvl w:val="0"/>
          <w:numId w:val="6"/>
        </w:numPr>
        <w:tabs>
          <w:tab w:val="clear" w:pos="720"/>
          <w:tab w:val="num" w:pos="252"/>
        </w:tabs>
        <w:spacing w:before="120" w:after="0" w:line="240" w:lineRule="auto"/>
        <w:ind w:left="252" w:hanging="180"/>
        <w:rPr>
          <w:rFonts w:ascii="Arial" w:hAnsi="Arial" w:cs="Arial"/>
          <w:szCs w:val="22"/>
        </w:rPr>
      </w:pPr>
      <w:r>
        <w:rPr>
          <w:rFonts w:ascii="Arial" w:hAnsi="Arial" w:cs="Arial"/>
          <w:szCs w:val="22"/>
        </w:rPr>
        <w:t>Contribute</w:t>
      </w:r>
      <w:r w:rsidR="00952113">
        <w:rPr>
          <w:rFonts w:ascii="Arial" w:hAnsi="Arial" w:cs="Arial"/>
          <w:szCs w:val="22"/>
        </w:rPr>
        <w:t xml:space="preserve"> to the development and implementation of initiatives that aim to improve work practices.</w:t>
      </w:r>
    </w:p>
    <w:p w:rsidR="00721044" w:rsidRDefault="00D660F0" w:rsidP="00721044">
      <w:pPr>
        <w:numPr>
          <w:ilvl w:val="0"/>
          <w:numId w:val="6"/>
        </w:numPr>
        <w:tabs>
          <w:tab w:val="clear" w:pos="720"/>
          <w:tab w:val="num" w:pos="252"/>
        </w:tabs>
        <w:spacing w:before="120" w:after="0" w:line="240" w:lineRule="auto"/>
        <w:ind w:left="252" w:hanging="180"/>
        <w:rPr>
          <w:rFonts w:ascii="Arial" w:hAnsi="Arial" w:cs="Arial"/>
          <w:szCs w:val="22"/>
        </w:rPr>
      </w:pPr>
      <w:r>
        <w:rPr>
          <w:rFonts w:ascii="Arial" w:hAnsi="Arial" w:cs="Arial"/>
          <w:szCs w:val="22"/>
        </w:rPr>
        <w:t>Adapts</w:t>
      </w:r>
      <w:r w:rsidR="00721044">
        <w:rPr>
          <w:rFonts w:ascii="Arial" w:hAnsi="Arial" w:cs="Arial"/>
          <w:szCs w:val="22"/>
        </w:rPr>
        <w:t xml:space="preserve"> to work </w:t>
      </w:r>
      <w:r w:rsidR="00721044" w:rsidRPr="00CB41CB">
        <w:rPr>
          <w:rFonts w:ascii="Arial" w:hAnsi="Arial" w:cs="Arial"/>
          <w:szCs w:val="22"/>
        </w:rPr>
        <w:t>in different jurisdictions.</w:t>
      </w:r>
    </w:p>
    <w:p w:rsidR="008957FD" w:rsidRDefault="00A33843" w:rsidP="008957FD">
      <w:pPr>
        <w:numPr>
          <w:ilvl w:val="0"/>
          <w:numId w:val="6"/>
        </w:numPr>
        <w:tabs>
          <w:tab w:val="clear" w:pos="720"/>
          <w:tab w:val="num" w:pos="252"/>
        </w:tabs>
        <w:spacing w:before="120" w:after="0" w:line="240" w:lineRule="auto"/>
        <w:ind w:left="252" w:hanging="180"/>
        <w:rPr>
          <w:rFonts w:ascii="Arial" w:hAnsi="Arial" w:cs="Arial"/>
          <w:szCs w:val="22"/>
        </w:rPr>
      </w:pPr>
      <w:r>
        <w:rPr>
          <w:rFonts w:ascii="Arial" w:hAnsi="Arial" w:cs="Arial"/>
          <w:szCs w:val="22"/>
        </w:rPr>
        <w:lastRenderedPageBreak/>
        <w:t>Promotes Equal Employment Opportunity, Cultural Diversity and Workplace Health and Safety and provides an environment in which individual employees and their skills are valued and respected</w:t>
      </w:r>
    </w:p>
    <w:p w:rsidR="002448FC" w:rsidRDefault="002448FC" w:rsidP="002448FC">
      <w:pPr>
        <w:spacing w:before="120" w:after="0" w:line="240" w:lineRule="auto"/>
        <w:rPr>
          <w:rFonts w:ascii="Arial" w:hAnsi="Arial" w:cs="Arial"/>
          <w:szCs w:val="22"/>
        </w:rPr>
      </w:pPr>
    </w:p>
    <w:p w:rsidR="002448FC" w:rsidRDefault="002448FC" w:rsidP="002448FC">
      <w:pPr>
        <w:spacing w:before="120" w:after="0" w:line="240" w:lineRule="auto"/>
        <w:rPr>
          <w:rFonts w:ascii="Arial" w:hAnsi="Arial" w:cs="Arial"/>
          <w:b/>
          <w:szCs w:val="22"/>
        </w:rPr>
      </w:pPr>
      <w:r w:rsidRPr="002448FC">
        <w:rPr>
          <w:rFonts w:ascii="Arial" w:hAnsi="Arial" w:cs="Arial"/>
          <w:b/>
          <w:szCs w:val="22"/>
        </w:rPr>
        <w:t>Registrar</w:t>
      </w:r>
      <w:r>
        <w:rPr>
          <w:rFonts w:ascii="Arial" w:hAnsi="Arial" w:cs="Arial"/>
          <w:b/>
          <w:szCs w:val="22"/>
        </w:rPr>
        <w:t>/Deputy Registrar</w:t>
      </w:r>
      <w:r w:rsidRPr="002448FC">
        <w:rPr>
          <w:rFonts w:ascii="Arial" w:hAnsi="Arial" w:cs="Arial"/>
          <w:b/>
          <w:szCs w:val="22"/>
        </w:rPr>
        <w:t xml:space="preserve"> only</w:t>
      </w:r>
    </w:p>
    <w:p w:rsidR="002448FC" w:rsidRPr="002448FC" w:rsidRDefault="002448FC" w:rsidP="00274918">
      <w:pPr>
        <w:numPr>
          <w:ilvl w:val="0"/>
          <w:numId w:val="6"/>
        </w:numPr>
        <w:tabs>
          <w:tab w:val="clear" w:pos="720"/>
          <w:tab w:val="num" w:pos="252"/>
        </w:tabs>
        <w:spacing w:before="120" w:after="0" w:line="240" w:lineRule="auto"/>
        <w:ind w:left="252" w:hanging="180"/>
        <w:rPr>
          <w:rFonts w:ascii="Arial" w:hAnsi="Arial" w:cs="Arial"/>
          <w:szCs w:val="22"/>
        </w:rPr>
      </w:pPr>
      <w:r w:rsidRPr="002448FC">
        <w:rPr>
          <w:rFonts w:ascii="Arial" w:hAnsi="Arial" w:cs="Arial"/>
          <w:szCs w:val="22"/>
        </w:rPr>
        <w:t>Perfor</w:t>
      </w:r>
      <w:r w:rsidR="00A33843">
        <w:rPr>
          <w:rFonts w:ascii="Arial" w:hAnsi="Arial" w:cs="Arial"/>
          <w:szCs w:val="22"/>
        </w:rPr>
        <w:t xml:space="preserve">ms </w:t>
      </w:r>
      <w:r w:rsidR="008967E0">
        <w:rPr>
          <w:rFonts w:ascii="Arial" w:hAnsi="Arial" w:cs="Arial"/>
          <w:szCs w:val="22"/>
        </w:rPr>
        <w:t xml:space="preserve">some </w:t>
      </w:r>
      <w:r w:rsidR="00A33843">
        <w:rPr>
          <w:rFonts w:ascii="Arial" w:hAnsi="Arial" w:cs="Arial"/>
          <w:szCs w:val="22"/>
        </w:rPr>
        <w:t>quasi-judicial functions</w:t>
      </w:r>
      <w:r w:rsidR="008967E0">
        <w:rPr>
          <w:rFonts w:ascii="Arial" w:hAnsi="Arial" w:cs="Arial"/>
          <w:szCs w:val="22"/>
        </w:rPr>
        <w:t xml:space="preserve"> in accordance with legislation</w:t>
      </w:r>
    </w:p>
    <w:p w:rsidR="00EC1390" w:rsidRDefault="00EC1390" w:rsidP="00EC1390">
      <w:pPr>
        <w:pStyle w:val="Heading1"/>
        <w:spacing w:after="0" w:line="240" w:lineRule="auto"/>
        <w:rPr>
          <w:rFonts w:ascii="Arial" w:hAnsi="Arial"/>
          <w:sz w:val="24"/>
          <w:szCs w:val="24"/>
        </w:rPr>
      </w:pPr>
      <w:bookmarkStart w:id="6" w:name="Accountabilities"/>
      <w:bookmarkEnd w:id="6"/>
    </w:p>
    <w:p w:rsidR="007E51EE" w:rsidRDefault="007E51EE" w:rsidP="00EC1390">
      <w:pPr>
        <w:pStyle w:val="Heading1"/>
        <w:spacing w:after="0" w:line="240" w:lineRule="auto"/>
        <w:rPr>
          <w:rFonts w:ascii="Arial" w:hAnsi="Arial"/>
          <w:sz w:val="24"/>
          <w:szCs w:val="24"/>
        </w:rPr>
      </w:pPr>
      <w:r w:rsidRPr="0020298C">
        <w:rPr>
          <w:rFonts w:ascii="Arial" w:hAnsi="Arial"/>
          <w:sz w:val="24"/>
          <w:szCs w:val="24"/>
        </w:rPr>
        <w:t>Key challenges</w:t>
      </w:r>
    </w:p>
    <w:p w:rsidR="00307F5E" w:rsidRDefault="008967E0" w:rsidP="00307F5E">
      <w:pPr>
        <w:numPr>
          <w:ilvl w:val="0"/>
          <w:numId w:val="6"/>
        </w:numPr>
        <w:tabs>
          <w:tab w:val="clear" w:pos="720"/>
          <w:tab w:val="num" w:pos="252"/>
          <w:tab w:val="num" w:pos="432"/>
        </w:tabs>
        <w:spacing w:before="120" w:after="0" w:line="240" w:lineRule="auto"/>
        <w:ind w:left="252" w:hanging="180"/>
        <w:rPr>
          <w:rFonts w:ascii="Arial" w:hAnsi="Arial" w:cs="Arial"/>
          <w:szCs w:val="22"/>
        </w:rPr>
      </w:pPr>
      <w:bookmarkStart w:id="7" w:name="Challenges"/>
      <w:bookmarkEnd w:id="7"/>
      <w:r>
        <w:rPr>
          <w:rFonts w:ascii="Arial" w:hAnsi="Arial" w:cs="Arial"/>
          <w:szCs w:val="22"/>
        </w:rPr>
        <w:t>Managing, developing and motivating staff in a busy, changing and</w:t>
      </w:r>
      <w:r w:rsidR="00E04C96">
        <w:rPr>
          <w:rFonts w:ascii="Arial" w:hAnsi="Arial" w:cs="Arial"/>
          <w:szCs w:val="22"/>
        </w:rPr>
        <w:t xml:space="preserve"> complex work environment</w:t>
      </w:r>
      <w:r w:rsidR="004D2C6C">
        <w:rPr>
          <w:rFonts w:ascii="Arial" w:hAnsi="Arial" w:cs="Arial"/>
          <w:szCs w:val="22"/>
        </w:rPr>
        <w:t>.</w:t>
      </w:r>
    </w:p>
    <w:p w:rsidR="00D87585" w:rsidRDefault="00D87585" w:rsidP="00307F5E">
      <w:pPr>
        <w:numPr>
          <w:ilvl w:val="0"/>
          <w:numId w:val="6"/>
        </w:numPr>
        <w:tabs>
          <w:tab w:val="clear" w:pos="720"/>
          <w:tab w:val="num" w:pos="252"/>
          <w:tab w:val="num" w:pos="432"/>
        </w:tabs>
        <w:spacing w:before="120" w:after="0" w:line="240" w:lineRule="auto"/>
        <w:ind w:left="252" w:hanging="180"/>
        <w:rPr>
          <w:rFonts w:ascii="Arial" w:hAnsi="Arial" w:cs="Arial"/>
          <w:szCs w:val="22"/>
        </w:rPr>
      </w:pPr>
      <w:r w:rsidRPr="00D87585">
        <w:rPr>
          <w:rFonts w:ascii="Arial" w:hAnsi="Arial" w:cs="Arial"/>
          <w:szCs w:val="22"/>
        </w:rPr>
        <w:t>Implementing training for staff to ensure they are kept up to date with procedural and legislative changes so that an accurate and informative service is provided to clients</w:t>
      </w:r>
      <w:r>
        <w:rPr>
          <w:rFonts w:ascii="Arial" w:hAnsi="Arial" w:cs="Arial"/>
          <w:szCs w:val="22"/>
        </w:rPr>
        <w:t>.</w:t>
      </w:r>
    </w:p>
    <w:p w:rsidR="008967E0" w:rsidRPr="00D87585" w:rsidRDefault="00D87585" w:rsidP="00307F5E">
      <w:pPr>
        <w:numPr>
          <w:ilvl w:val="0"/>
          <w:numId w:val="6"/>
        </w:numPr>
        <w:tabs>
          <w:tab w:val="clear" w:pos="720"/>
          <w:tab w:val="num" w:pos="252"/>
          <w:tab w:val="num" w:pos="432"/>
        </w:tabs>
        <w:spacing w:before="120" w:after="0" w:line="240" w:lineRule="auto"/>
        <w:ind w:left="252" w:hanging="180"/>
        <w:rPr>
          <w:rFonts w:ascii="Arial" w:hAnsi="Arial" w:cs="Arial"/>
          <w:szCs w:val="22"/>
        </w:rPr>
      </w:pPr>
      <w:r>
        <w:rPr>
          <w:rFonts w:ascii="Arial" w:hAnsi="Arial" w:cs="Arial"/>
          <w:szCs w:val="22"/>
        </w:rPr>
        <w:t>Contributing to projects that aim to improve client service and/or improve efficiency whilst managing the day to day operations of the registry</w:t>
      </w:r>
    </w:p>
    <w:p w:rsidR="00EE462A" w:rsidRPr="008967E0" w:rsidRDefault="00EE462A" w:rsidP="00307F5E">
      <w:pPr>
        <w:numPr>
          <w:ilvl w:val="0"/>
          <w:numId w:val="6"/>
        </w:numPr>
        <w:tabs>
          <w:tab w:val="clear" w:pos="720"/>
          <w:tab w:val="num" w:pos="252"/>
          <w:tab w:val="num" w:pos="432"/>
        </w:tabs>
        <w:spacing w:before="120" w:after="0" w:line="240" w:lineRule="auto"/>
        <w:ind w:left="252" w:hanging="180"/>
        <w:rPr>
          <w:rFonts w:ascii="Arial" w:hAnsi="Arial" w:cs="Arial"/>
          <w:szCs w:val="22"/>
        </w:rPr>
      </w:pPr>
      <w:r w:rsidRPr="008967E0">
        <w:rPr>
          <w:rFonts w:ascii="Arial" w:hAnsi="Arial" w:cs="Arial"/>
          <w:szCs w:val="22"/>
        </w:rPr>
        <w:t>As Registrar/Deputy Registrar, demonstrate judgment and discretion in performing quasi-judicial functions</w:t>
      </w:r>
    </w:p>
    <w:p w:rsidR="004D2C6C" w:rsidRPr="00B24FC3" w:rsidRDefault="004D2C6C" w:rsidP="004D2C6C">
      <w:pPr>
        <w:tabs>
          <w:tab w:val="num" w:pos="720"/>
        </w:tabs>
        <w:spacing w:before="120" w:after="0" w:line="240" w:lineRule="auto"/>
        <w:rPr>
          <w:rFonts w:ascii="Arial" w:hAnsi="Arial" w:cs="Arial"/>
          <w:szCs w:val="22"/>
        </w:rPr>
      </w:pPr>
    </w:p>
    <w:p w:rsidR="00546F02" w:rsidRPr="0020298C" w:rsidRDefault="00546F02" w:rsidP="00546F02">
      <w:pPr>
        <w:pStyle w:val="Heading1"/>
        <w:spacing w:after="0" w:line="240" w:lineRule="auto"/>
        <w:rPr>
          <w:rFonts w:ascii="Arial" w:hAnsi="Arial"/>
          <w:sz w:val="24"/>
          <w:szCs w:val="24"/>
        </w:rPr>
      </w:pPr>
      <w:r w:rsidRPr="0020298C">
        <w:rPr>
          <w:rFonts w:ascii="Arial" w:hAnsi="Arial"/>
          <w:sz w:val="24"/>
          <w:szCs w:val="24"/>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546F02" w:rsidRPr="0020298C" w:rsidTr="00546F02">
        <w:trPr>
          <w:cantSplit/>
          <w:tblHeader/>
        </w:trPr>
        <w:tc>
          <w:tcPr>
            <w:tcW w:w="3601" w:type="dxa"/>
            <w:tcBorders>
              <w:top w:val="single" w:sz="8" w:space="0" w:color="auto"/>
              <w:left w:val="nil"/>
              <w:bottom w:val="single" w:sz="8" w:space="0" w:color="auto"/>
              <w:right w:val="nil"/>
            </w:tcBorders>
            <w:shd w:val="clear" w:color="auto" w:fill="6D276A"/>
          </w:tcPr>
          <w:p w:rsidR="00546F02" w:rsidRPr="0020298C" w:rsidRDefault="00546F02" w:rsidP="00546F02">
            <w:pPr>
              <w:pStyle w:val="TableTextWhite0"/>
              <w:rPr>
                <w:rFonts w:cs="Arial"/>
              </w:rPr>
            </w:pPr>
            <w:r w:rsidRPr="0020298C">
              <w:rPr>
                <w:rFonts w:cs="Arial"/>
              </w:rPr>
              <w:t>Who</w:t>
            </w:r>
          </w:p>
        </w:tc>
        <w:tc>
          <w:tcPr>
            <w:tcW w:w="6946" w:type="dxa"/>
            <w:tcBorders>
              <w:top w:val="single" w:sz="8" w:space="0" w:color="auto"/>
              <w:left w:val="nil"/>
              <w:bottom w:val="single" w:sz="8" w:space="0" w:color="auto"/>
              <w:right w:val="nil"/>
            </w:tcBorders>
            <w:shd w:val="clear" w:color="auto" w:fill="6D276A"/>
          </w:tcPr>
          <w:p w:rsidR="00546F02" w:rsidRPr="0020298C" w:rsidRDefault="00546F02" w:rsidP="00546F02">
            <w:pPr>
              <w:pStyle w:val="TableTextWhite0"/>
              <w:rPr>
                <w:rFonts w:cs="Arial"/>
              </w:rPr>
            </w:pPr>
            <w:r w:rsidRPr="0020298C">
              <w:rPr>
                <w:rFonts w:cs="Arial"/>
              </w:rPr>
              <w:t>Why</w:t>
            </w:r>
          </w:p>
        </w:tc>
      </w:tr>
      <w:tr w:rsidR="00546F02" w:rsidRPr="0020298C" w:rsidTr="00546F02">
        <w:trPr>
          <w:cantSplit/>
        </w:trPr>
        <w:tc>
          <w:tcPr>
            <w:tcW w:w="3601" w:type="dxa"/>
            <w:tcBorders>
              <w:top w:val="single" w:sz="8" w:space="0" w:color="auto"/>
              <w:bottom w:val="single" w:sz="8" w:space="0" w:color="auto"/>
            </w:tcBorders>
            <w:shd w:val="clear" w:color="auto" w:fill="BCBEC0"/>
          </w:tcPr>
          <w:p w:rsidR="00546F02" w:rsidRPr="005832F1" w:rsidRDefault="00546F02" w:rsidP="00546F02">
            <w:pPr>
              <w:pStyle w:val="TableText"/>
              <w:keepNext/>
              <w:rPr>
                <w:rFonts w:cs="Arial"/>
                <w:b/>
                <w:sz w:val="22"/>
                <w:szCs w:val="22"/>
              </w:rPr>
            </w:pPr>
            <w:bookmarkStart w:id="8" w:name="InternalRelationships"/>
            <w:r w:rsidRPr="005832F1">
              <w:rPr>
                <w:rFonts w:cs="Arial"/>
                <w:b/>
                <w:sz w:val="22"/>
                <w:szCs w:val="22"/>
              </w:rPr>
              <w:t>Internal</w:t>
            </w:r>
          </w:p>
        </w:tc>
        <w:tc>
          <w:tcPr>
            <w:tcW w:w="6946" w:type="dxa"/>
            <w:tcBorders>
              <w:top w:val="single" w:sz="8" w:space="0" w:color="auto"/>
              <w:bottom w:val="single" w:sz="8" w:space="0" w:color="auto"/>
            </w:tcBorders>
            <w:shd w:val="clear" w:color="auto" w:fill="BCBEC0"/>
          </w:tcPr>
          <w:p w:rsidR="00546F02" w:rsidRPr="005832F1" w:rsidRDefault="00546F02" w:rsidP="00546F02">
            <w:pPr>
              <w:pStyle w:val="TableText"/>
              <w:keepNext/>
              <w:rPr>
                <w:rFonts w:cs="Arial"/>
                <w:b/>
                <w:sz w:val="22"/>
                <w:szCs w:val="22"/>
              </w:rPr>
            </w:pPr>
          </w:p>
        </w:tc>
      </w:tr>
      <w:bookmarkEnd w:id="8"/>
      <w:tr w:rsidR="00546F02" w:rsidRPr="0020298C" w:rsidTr="00546F02">
        <w:trPr>
          <w:cantSplit/>
        </w:trPr>
        <w:tc>
          <w:tcPr>
            <w:tcW w:w="3601" w:type="dxa"/>
            <w:tcBorders>
              <w:top w:val="single" w:sz="8" w:space="0" w:color="auto"/>
              <w:bottom w:val="single" w:sz="8" w:space="0" w:color="auto"/>
            </w:tcBorders>
            <w:shd w:val="clear" w:color="auto" w:fill="auto"/>
          </w:tcPr>
          <w:p w:rsidR="00546F02" w:rsidRPr="00FF00E9" w:rsidRDefault="00546F02" w:rsidP="00546F02">
            <w:pPr>
              <w:pStyle w:val="TableText"/>
              <w:rPr>
                <w:rFonts w:asciiTheme="majorHAnsi" w:hAnsiTheme="majorHAnsi" w:cstheme="majorHAnsi"/>
                <w:sz w:val="22"/>
                <w:szCs w:val="22"/>
              </w:rPr>
            </w:pPr>
            <w:r>
              <w:rPr>
                <w:rFonts w:cs="Arial"/>
                <w:bCs/>
                <w:sz w:val="22"/>
                <w:szCs w:val="22"/>
              </w:rPr>
              <w:t>Deputy Registrar / Registrar</w:t>
            </w:r>
            <w:r w:rsidR="008967E0">
              <w:rPr>
                <w:rFonts w:cs="Arial"/>
                <w:bCs/>
                <w:sz w:val="22"/>
                <w:szCs w:val="22"/>
              </w:rPr>
              <w:t>/Senior Registrar</w:t>
            </w:r>
            <w:r>
              <w:rPr>
                <w:rFonts w:cs="Arial"/>
                <w:bCs/>
                <w:sz w:val="22"/>
                <w:szCs w:val="22"/>
              </w:rPr>
              <w:t xml:space="preserve"> </w:t>
            </w:r>
          </w:p>
        </w:tc>
        <w:tc>
          <w:tcPr>
            <w:tcW w:w="6946" w:type="dxa"/>
            <w:tcBorders>
              <w:top w:val="single" w:sz="8" w:space="0" w:color="auto"/>
              <w:bottom w:val="single" w:sz="8" w:space="0" w:color="auto"/>
            </w:tcBorders>
            <w:shd w:val="clear" w:color="auto" w:fill="auto"/>
          </w:tcPr>
          <w:p w:rsidR="00546F02" w:rsidRDefault="00EE462A" w:rsidP="00546F02">
            <w:pPr>
              <w:pStyle w:val="TableText"/>
              <w:rPr>
                <w:rFonts w:cs="Arial"/>
                <w:sz w:val="22"/>
                <w:szCs w:val="22"/>
              </w:rPr>
            </w:pPr>
            <w:r w:rsidRPr="00EE462A">
              <w:rPr>
                <w:rFonts w:cs="Arial"/>
                <w:sz w:val="22"/>
                <w:szCs w:val="22"/>
              </w:rPr>
              <w:t>For guidance, direction and advice</w:t>
            </w:r>
          </w:p>
          <w:p w:rsidR="00EE462A" w:rsidRPr="00EE462A" w:rsidRDefault="00EE462A" w:rsidP="00546F02">
            <w:pPr>
              <w:pStyle w:val="TableText"/>
              <w:rPr>
                <w:rFonts w:cs="Arial"/>
                <w:sz w:val="22"/>
                <w:szCs w:val="22"/>
              </w:rPr>
            </w:pPr>
            <w:r>
              <w:rPr>
                <w:rFonts w:cs="Arial"/>
                <w:sz w:val="22"/>
                <w:szCs w:val="22"/>
              </w:rPr>
              <w:t>To provide feedback on staff performance and issues</w:t>
            </w:r>
          </w:p>
        </w:tc>
      </w:tr>
      <w:tr w:rsidR="00546F02" w:rsidRPr="0020298C" w:rsidTr="00546F02">
        <w:trPr>
          <w:cantSplit/>
        </w:trPr>
        <w:tc>
          <w:tcPr>
            <w:tcW w:w="3601" w:type="dxa"/>
            <w:tcBorders>
              <w:top w:val="single" w:sz="8" w:space="0" w:color="auto"/>
              <w:bottom w:val="single" w:sz="8" w:space="0" w:color="auto"/>
            </w:tcBorders>
            <w:shd w:val="clear" w:color="auto" w:fill="auto"/>
          </w:tcPr>
          <w:p w:rsidR="00546F02" w:rsidRPr="00FF00E9" w:rsidRDefault="00546F02" w:rsidP="00546F02">
            <w:pPr>
              <w:pStyle w:val="TableText"/>
              <w:rPr>
                <w:rFonts w:asciiTheme="majorHAnsi" w:hAnsiTheme="majorHAnsi" w:cstheme="majorHAnsi"/>
                <w:sz w:val="22"/>
                <w:szCs w:val="22"/>
              </w:rPr>
            </w:pPr>
            <w:r w:rsidRPr="00FF00E9">
              <w:rPr>
                <w:rFonts w:cs="Arial"/>
                <w:bCs/>
                <w:sz w:val="22"/>
                <w:szCs w:val="22"/>
              </w:rPr>
              <w:t>Team members</w:t>
            </w:r>
          </w:p>
        </w:tc>
        <w:tc>
          <w:tcPr>
            <w:tcW w:w="6946" w:type="dxa"/>
            <w:tcBorders>
              <w:top w:val="single" w:sz="8" w:space="0" w:color="auto"/>
              <w:bottom w:val="single" w:sz="8" w:space="0" w:color="auto"/>
            </w:tcBorders>
            <w:shd w:val="clear" w:color="auto" w:fill="auto"/>
          </w:tcPr>
          <w:p w:rsidR="005E5D44" w:rsidRDefault="005E5D44" w:rsidP="005E5D44">
            <w:pPr>
              <w:pStyle w:val="TableText"/>
              <w:rPr>
                <w:rFonts w:cs="Arial"/>
                <w:sz w:val="22"/>
                <w:szCs w:val="22"/>
              </w:rPr>
            </w:pPr>
            <w:r>
              <w:rPr>
                <w:rFonts w:cs="Arial"/>
                <w:sz w:val="22"/>
                <w:szCs w:val="22"/>
              </w:rPr>
              <w:t>Provides</w:t>
            </w:r>
            <w:r w:rsidR="008967E0">
              <w:rPr>
                <w:rFonts w:cs="Arial"/>
                <w:sz w:val="22"/>
                <w:szCs w:val="22"/>
              </w:rPr>
              <w:t xml:space="preserve"> leadership, </w:t>
            </w:r>
            <w:r>
              <w:rPr>
                <w:rFonts w:cs="Arial"/>
                <w:sz w:val="22"/>
                <w:szCs w:val="22"/>
              </w:rPr>
              <w:t>guidance, advice and support and shares information</w:t>
            </w:r>
          </w:p>
          <w:p w:rsidR="00546F02" w:rsidRPr="00FF00E9" w:rsidRDefault="005E5D44" w:rsidP="005E5D44">
            <w:pPr>
              <w:pStyle w:val="TableText"/>
              <w:rPr>
                <w:rFonts w:asciiTheme="majorHAnsi" w:hAnsiTheme="majorHAnsi" w:cstheme="majorHAnsi"/>
                <w:sz w:val="22"/>
                <w:szCs w:val="22"/>
              </w:rPr>
            </w:pPr>
            <w:r>
              <w:rPr>
                <w:rFonts w:cs="Arial"/>
                <w:sz w:val="22"/>
                <w:szCs w:val="22"/>
              </w:rPr>
              <w:t>Sets goals and priorities and provides feedback on performance</w:t>
            </w:r>
            <w:r w:rsidR="00953422">
              <w:rPr>
                <w:rFonts w:cs="Arial"/>
                <w:sz w:val="22"/>
                <w:szCs w:val="22"/>
              </w:rPr>
              <w:t xml:space="preserve"> </w:t>
            </w:r>
          </w:p>
        </w:tc>
      </w:tr>
      <w:tr w:rsidR="00546F02" w:rsidRPr="0020298C" w:rsidTr="00546F02">
        <w:trPr>
          <w:cantSplit/>
        </w:trPr>
        <w:tc>
          <w:tcPr>
            <w:tcW w:w="3601" w:type="dxa"/>
            <w:tcBorders>
              <w:top w:val="single" w:sz="8" w:space="0" w:color="auto"/>
              <w:bottom w:val="single" w:sz="8" w:space="0" w:color="auto"/>
            </w:tcBorders>
            <w:shd w:val="clear" w:color="auto" w:fill="auto"/>
          </w:tcPr>
          <w:p w:rsidR="00546F02" w:rsidRPr="00FF00E9" w:rsidRDefault="00546F02" w:rsidP="00546F02">
            <w:pPr>
              <w:pStyle w:val="TableText"/>
              <w:rPr>
                <w:rFonts w:asciiTheme="majorHAnsi" w:hAnsiTheme="majorHAnsi" w:cstheme="majorHAnsi"/>
                <w:sz w:val="22"/>
                <w:szCs w:val="22"/>
              </w:rPr>
            </w:pPr>
            <w:r w:rsidRPr="00FF00E9">
              <w:rPr>
                <w:rFonts w:cs="Arial"/>
                <w:bCs/>
                <w:sz w:val="22"/>
                <w:szCs w:val="22"/>
              </w:rPr>
              <w:t>Judiciary</w:t>
            </w:r>
          </w:p>
        </w:tc>
        <w:tc>
          <w:tcPr>
            <w:tcW w:w="6946" w:type="dxa"/>
            <w:tcBorders>
              <w:top w:val="single" w:sz="8" w:space="0" w:color="auto"/>
              <w:bottom w:val="single" w:sz="8" w:space="0" w:color="auto"/>
            </w:tcBorders>
            <w:shd w:val="clear" w:color="auto" w:fill="auto"/>
          </w:tcPr>
          <w:p w:rsidR="00546F02" w:rsidRDefault="005E5D44" w:rsidP="00953422">
            <w:pPr>
              <w:pStyle w:val="TableText"/>
              <w:rPr>
                <w:rFonts w:cs="Arial"/>
                <w:sz w:val="22"/>
                <w:szCs w:val="22"/>
              </w:rPr>
            </w:pPr>
            <w:r w:rsidRPr="005E5D44">
              <w:rPr>
                <w:rFonts w:cs="Arial"/>
                <w:sz w:val="22"/>
                <w:szCs w:val="22"/>
              </w:rPr>
              <w:t>For procedural advice and guidelines</w:t>
            </w:r>
          </w:p>
          <w:p w:rsidR="008967E0" w:rsidRPr="005E5D44" w:rsidRDefault="008967E0" w:rsidP="00953422">
            <w:pPr>
              <w:pStyle w:val="TableText"/>
              <w:rPr>
                <w:rFonts w:cs="Arial"/>
                <w:sz w:val="22"/>
                <w:szCs w:val="22"/>
              </w:rPr>
            </w:pPr>
          </w:p>
        </w:tc>
      </w:tr>
      <w:tr w:rsidR="00546F02" w:rsidRPr="0020298C" w:rsidTr="00546F02">
        <w:tc>
          <w:tcPr>
            <w:tcW w:w="3601" w:type="dxa"/>
            <w:shd w:val="clear" w:color="auto" w:fill="BCBEC0"/>
          </w:tcPr>
          <w:p w:rsidR="00546F02" w:rsidRPr="005832F1" w:rsidRDefault="00546F02" w:rsidP="00546F02">
            <w:pPr>
              <w:pStyle w:val="TableText"/>
              <w:rPr>
                <w:rFonts w:cs="Arial"/>
                <w:b/>
                <w:sz w:val="22"/>
                <w:szCs w:val="22"/>
              </w:rPr>
            </w:pPr>
            <w:bookmarkStart w:id="9" w:name="Start"/>
            <w:bookmarkStart w:id="10" w:name="ExternalRelationships"/>
            <w:bookmarkEnd w:id="9"/>
            <w:r w:rsidRPr="005832F1">
              <w:rPr>
                <w:rFonts w:cs="Arial"/>
                <w:b/>
                <w:sz w:val="22"/>
                <w:szCs w:val="22"/>
              </w:rPr>
              <w:t>External</w:t>
            </w:r>
          </w:p>
        </w:tc>
        <w:tc>
          <w:tcPr>
            <w:tcW w:w="6946" w:type="dxa"/>
            <w:shd w:val="clear" w:color="auto" w:fill="BCBEC0"/>
          </w:tcPr>
          <w:p w:rsidR="00546F02" w:rsidRPr="005832F1" w:rsidRDefault="00546F02" w:rsidP="00546F02">
            <w:pPr>
              <w:pStyle w:val="TableText"/>
              <w:rPr>
                <w:rFonts w:cs="Arial"/>
                <w:b/>
                <w:sz w:val="22"/>
                <w:szCs w:val="22"/>
              </w:rPr>
            </w:pPr>
          </w:p>
        </w:tc>
      </w:tr>
      <w:tr w:rsidR="00546F02" w:rsidRPr="0020298C" w:rsidTr="00546F02">
        <w:tc>
          <w:tcPr>
            <w:tcW w:w="3601" w:type="dxa"/>
          </w:tcPr>
          <w:p w:rsidR="00546F02" w:rsidRPr="00546F02" w:rsidRDefault="00546F02" w:rsidP="00546F02">
            <w:pPr>
              <w:pStyle w:val="TableText"/>
              <w:rPr>
                <w:rFonts w:asciiTheme="majorHAnsi" w:hAnsiTheme="majorHAnsi" w:cstheme="majorHAnsi"/>
                <w:sz w:val="22"/>
                <w:szCs w:val="22"/>
              </w:rPr>
            </w:pPr>
            <w:r w:rsidRPr="00546F02">
              <w:rPr>
                <w:rFonts w:cs="Arial"/>
                <w:bCs/>
                <w:sz w:val="22"/>
                <w:szCs w:val="22"/>
              </w:rPr>
              <w:t>Clients</w:t>
            </w:r>
          </w:p>
        </w:tc>
        <w:tc>
          <w:tcPr>
            <w:tcW w:w="6946" w:type="dxa"/>
          </w:tcPr>
          <w:p w:rsidR="00546F02" w:rsidRPr="005832F1" w:rsidRDefault="00546F02" w:rsidP="00546F02">
            <w:pPr>
              <w:pStyle w:val="TableText"/>
              <w:rPr>
                <w:rFonts w:asciiTheme="majorHAnsi" w:hAnsiTheme="majorHAnsi" w:cstheme="majorHAnsi"/>
                <w:sz w:val="22"/>
                <w:szCs w:val="22"/>
              </w:rPr>
            </w:pPr>
            <w:r>
              <w:rPr>
                <w:rFonts w:cs="Arial"/>
                <w:sz w:val="22"/>
                <w:szCs w:val="22"/>
              </w:rPr>
              <w:t>H</w:t>
            </w:r>
            <w:r w:rsidRPr="005832F1">
              <w:rPr>
                <w:rFonts w:cs="Arial"/>
                <w:sz w:val="22"/>
                <w:szCs w:val="22"/>
              </w:rPr>
              <w:t xml:space="preserve">andles </w:t>
            </w:r>
            <w:r w:rsidR="005E5D44">
              <w:rPr>
                <w:rFonts w:cs="Arial"/>
                <w:sz w:val="22"/>
                <w:szCs w:val="22"/>
              </w:rPr>
              <w:t xml:space="preserve">complex enquiries and </w:t>
            </w:r>
            <w:r w:rsidRPr="005832F1">
              <w:rPr>
                <w:rFonts w:cs="Arial"/>
                <w:sz w:val="22"/>
                <w:szCs w:val="22"/>
              </w:rPr>
              <w:t>correspondence</w:t>
            </w:r>
            <w:r w:rsidR="00601991">
              <w:rPr>
                <w:rFonts w:cs="Arial"/>
                <w:sz w:val="22"/>
                <w:szCs w:val="22"/>
              </w:rPr>
              <w:t xml:space="preserve"> and resolves complaints</w:t>
            </w:r>
          </w:p>
        </w:tc>
      </w:tr>
      <w:bookmarkEnd w:id="10"/>
    </w:tbl>
    <w:p w:rsidR="00546F02" w:rsidRDefault="00546F02" w:rsidP="00307F5E">
      <w:pPr>
        <w:pStyle w:val="Heading1"/>
        <w:spacing w:after="0" w:line="240" w:lineRule="auto"/>
        <w:rPr>
          <w:rFonts w:ascii="Arial" w:hAnsi="Arial"/>
          <w:sz w:val="24"/>
          <w:szCs w:val="24"/>
        </w:rPr>
      </w:pPr>
    </w:p>
    <w:p w:rsidR="00546F02" w:rsidRPr="0020298C" w:rsidRDefault="00546F02" w:rsidP="00546F02">
      <w:pPr>
        <w:pStyle w:val="Heading1"/>
        <w:rPr>
          <w:rFonts w:ascii="Arial" w:hAnsi="Arial"/>
          <w:sz w:val="24"/>
          <w:szCs w:val="24"/>
        </w:rPr>
      </w:pPr>
      <w:r w:rsidRPr="0020298C">
        <w:rPr>
          <w:rFonts w:ascii="Arial" w:hAnsi="Arial"/>
          <w:sz w:val="24"/>
          <w:szCs w:val="24"/>
        </w:rPr>
        <w:t>Role dimensions</w:t>
      </w:r>
    </w:p>
    <w:p w:rsidR="00546F02" w:rsidRPr="0020298C" w:rsidRDefault="00546F02" w:rsidP="00DB4E5A">
      <w:pPr>
        <w:pStyle w:val="Heading2"/>
        <w:rPr>
          <w:rFonts w:ascii="Arial" w:hAnsi="Arial"/>
          <w:szCs w:val="24"/>
        </w:rPr>
      </w:pPr>
      <w:r w:rsidRPr="0020298C">
        <w:rPr>
          <w:rFonts w:ascii="Arial" w:hAnsi="Arial"/>
          <w:szCs w:val="24"/>
        </w:rPr>
        <w:t>Decision making</w:t>
      </w:r>
    </w:p>
    <w:p w:rsidR="00546F02" w:rsidRPr="006217D0" w:rsidRDefault="00F70559" w:rsidP="00DB4E5A">
      <w:pPr>
        <w:jc w:val="both"/>
        <w:rPr>
          <w:rFonts w:ascii="Arial" w:hAnsi="Arial" w:cs="Arial"/>
          <w:bCs/>
          <w:kern w:val="32"/>
          <w:szCs w:val="22"/>
        </w:rPr>
      </w:pPr>
      <w:bookmarkStart w:id="11" w:name="DecisionMaking"/>
      <w:bookmarkEnd w:id="11"/>
      <w:r>
        <w:rPr>
          <w:rFonts w:ascii="Arial" w:hAnsi="Arial" w:cs="Arial"/>
          <w:bCs/>
          <w:kern w:val="32"/>
          <w:szCs w:val="22"/>
        </w:rPr>
        <w:t xml:space="preserve">The role </w:t>
      </w:r>
      <w:r w:rsidR="008211AE">
        <w:rPr>
          <w:rFonts w:ascii="Arial" w:hAnsi="Arial" w:cs="Arial"/>
          <w:bCs/>
          <w:kern w:val="32"/>
          <w:szCs w:val="22"/>
        </w:rPr>
        <w:t>makes independent decisions in relation to</w:t>
      </w:r>
      <w:r w:rsidR="00FC1C72">
        <w:rPr>
          <w:rFonts w:ascii="Arial" w:hAnsi="Arial" w:cs="Arial"/>
          <w:bCs/>
          <w:kern w:val="32"/>
          <w:szCs w:val="22"/>
        </w:rPr>
        <w:t xml:space="preserve"> the efficient co-ordination of workflow and management o</w:t>
      </w:r>
      <w:r w:rsidR="009E25B6">
        <w:rPr>
          <w:rFonts w:ascii="Arial" w:hAnsi="Arial" w:cs="Arial"/>
          <w:bCs/>
          <w:kern w:val="32"/>
          <w:szCs w:val="22"/>
        </w:rPr>
        <w:t>f staff and exercises sound discretion and judgment</w:t>
      </w:r>
    </w:p>
    <w:p w:rsidR="00F70559" w:rsidRDefault="00546F02" w:rsidP="00DB4E5A">
      <w:pPr>
        <w:jc w:val="both"/>
        <w:rPr>
          <w:rFonts w:ascii="Arial" w:hAnsi="Arial" w:cs="Arial"/>
          <w:bCs/>
          <w:kern w:val="32"/>
          <w:szCs w:val="22"/>
        </w:rPr>
      </w:pPr>
      <w:r w:rsidRPr="006217D0">
        <w:rPr>
          <w:rFonts w:ascii="Arial" w:hAnsi="Arial" w:cs="Arial"/>
          <w:bCs/>
          <w:kern w:val="32"/>
          <w:szCs w:val="22"/>
        </w:rPr>
        <w:t xml:space="preserve">The role </w:t>
      </w:r>
      <w:r w:rsidR="00F70559">
        <w:rPr>
          <w:rFonts w:ascii="Arial" w:hAnsi="Arial" w:cs="Arial"/>
          <w:bCs/>
          <w:kern w:val="32"/>
          <w:szCs w:val="22"/>
        </w:rPr>
        <w:t xml:space="preserve">is responsible for </w:t>
      </w:r>
      <w:r w:rsidR="009E25B6">
        <w:rPr>
          <w:rFonts w:ascii="Arial" w:hAnsi="Arial" w:cs="Arial"/>
          <w:bCs/>
          <w:kern w:val="32"/>
          <w:szCs w:val="22"/>
        </w:rPr>
        <w:t>dealing with staff issues within the team at the first instance including performance management.  Difficult staff issues, such as those requiring formal discipline or counselling are referred to senior management.</w:t>
      </w:r>
    </w:p>
    <w:p w:rsidR="00546F02" w:rsidRPr="006217D0" w:rsidRDefault="008211AE" w:rsidP="00DB4E5A">
      <w:pPr>
        <w:jc w:val="both"/>
        <w:rPr>
          <w:rFonts w:ascii="Arial" w:hAnsi="Arial" w:cs="Arial"/>
          <w:bCs/>
          <w:kern w:val="32"/>
          <w:szCs w:val="22"/>
        </w:rPr>
      </w:pPr>
      <w:r>
        <w:rPr>
          <w:rFonts w:ascii="Arial" w:hAnsi="Arial" w:cs="Arial"/>
          <w:bCs/>
          <w:kern w:val="32"/>
          <w:szCs w:val="22"/>
        </w:rPr>
        <w:t xml:space="preserve">The role </w:t>
      </w:r>
      <w:r w:rsidR="009E25B6">
        <w:rPr>
          <w:rFonts w:ascii="Arial" w:hAnsi="Arial" w:cs="Arial"/>
          <w:bCs/>
          <w:kern w:val="32"/>
          <w:szCs w:val="22"/>
        </w:rPr>
        <w:t>manages assets, financial and human resource issues within the registry subject to approved delegation</w:t>
      </w:r>
    </w:p>
    <w:p w:rsidR="00546F02" w:rsidRPr="0020298C" w:rsidRDefault="00546F02" w:rsidP="00DB4E5A">
      <w:pPr>
        <w:pStyle w:val="Heading2"/>
        <w:jc w:val="both"/>
        <w:rPr>
          <w:rFonts w:ascii="Arial" w:hAnsi="Arial"/>
          <w:szCs w:val="24"/>
        </w:rPr>
      </w:pPr>
      <w:r w:rsidRPr="0020298C">
        <w:rPr>
          <w:rFonts w:ascii="Arial" w:hAnsi="Arial"/>
          <w:szCs w:val="24"/>
        </w:rPr>
        <w:t>Reporting line</w:t>
      </w:r>
    </w:p>
    <w:p w:rsidR="00546F02" w:rsidRPr="000F3FAC" w:rsidRDefault="00546F02" w:rsidP="00DB4E5A">
      <w:pPr>
        <w:jc w:val="both"/>
        <w:rPr>
          <w:rFonts w:ascii="Arial" w:hAnsi="Arial" w:cs="Arial"/>
          <w:szCs w:val="22"/>
        </w:rPr>
      </w:pPr>
      <w:bookmarkStart w:id="12" w:name="ReportingLine"/>
      <w:bookmarkEnd w:id="12"/>
      <w:r w:rsidRPr="000F3FAC">
        <w:rPr>
          <w:rFonts w:ascii="Arial" w:hAnsi="Arial" w:cs="Arial"/>
          <w:szCs w:val="22"/>
        </w:rPr>
        <w:t xml:space="preserve">This position reports to </w:t>
      </w:r>
      <w:r w:rsidR="00B866D5">
        <w:rPr>
          <w:rFonts w:ascii="Arial" w:hAnsi="Arial" w:cs="Arial"/>
          <w:szCs w:val="22"/>
        </w:rPr>
        <w:t xml:space="preserve">the </w:t>
      </w:r>
      <w:r w:rsidR="005E5D44">
        <w:rPr>
          <w:rFonts w:ascii="Arial" w:hAnsi="Arial" w:cs="Arial"/>
          <w:szCs w:val="22"/>
        </w:rPr>
        <w:t>Deputy Registrar/Registrar</w:t>
      </w:r>
      <w:r w:rsidR="009E25B6">
        <w:rPr>
          <w:rFonts w:ascii="Arial" w:hAnsi="Arial" w:cs="Arial"/>
          <w:szCs w:val="22"/>
        </w:rPr>
        <w:t>/Senior Registrar</w:t>
      </w:r>
    </w:p>
    <w:p w:rsidR="00546F02" w:rsidRPr="00DB4E5A" w:rsidRDefault="00546F02" w:rsidP="00DB4E5A">
      <w:pPr>
        <w:jc w:val="both"/>
        <w:rPr>
          <w:rFonts w:ascii="Arial" w:hAnsi="Arial" w:cs="Arial"/>
          <w:bCs/>
          <w:kern w:val="32"/>
          <w:szCs w:val="22"/>
        </w:rPr>
      </w:pPr>
      <w:r w:rsidRPr="00DB4E5A">
        <w:rPr>
          <w:rFonts w:ascii="Arial" w:hAnsi="Arial" w:cs="Arial"/>
          <w:bCs/>
          <w:kern w:val="32"/>
          <w:szCs w:val="22"/>
        </w:rPr>
        <w:lastRenderedPageBreak/>
        <w:t>Direct reports</w:t>
      </w:r>
    </w:p>
    <w:p w:rsidR="00546F02" w:rsidRPr="00DB4E5A" w:rsidRDefault="005E5D44" w:rsidP="00DB4E5A">
      <w:pPr>
        <w:jc w:val="both"/>
        <w:rPr>
          <w:rFonts w:ascii="Arial" w:hAnsi="Arial" w:cs="Arial"/>
          <w:bCs/>
          <w:kern w:val="32"/>
          <w:szCs w:val="22"/>
        </w:rPr>
      </w:pPr>
      <w:bookmarkStart w:id="13" w:name="DirectReports"/>
      <w:bookmarkEnd w:id="13"/>
      <w:r w:rsidRPr="00DB4E5A">
        <w:rPr>
          <w:rFonts w:ascii="Arial" w:hAnsi="Arial" w:cs="Arial"/>
          <w:bCs/>
          <w:kern w:val="32"/>
          <w:szCs w:val="22"/>
        </w:rPr>
        <w:t>Varies</w:t>
      </w:r>
      <w:r w:rsidR="009B0E83" w:rsidRPr="00DB4E5A">
        <w:rPr>
          <w:rFonts w:ascii="Arial" w:hAnsi="Arial" w:cs="Arial"/>
          <w:bCs/>
          <w:kern w:val="32"/>
          <w:szCs w:val="22"/>
        </w:rPr>
        <w:t xml:space="preserve"> depending on position and location</w:t>
      </w:r>
      <w:r w:rsidR="00546F02" w:rsidRPr="00DB4E5A">
        <w:rPr>
          <w:rFonts w:ascii="Arial" w:hAnsi="Arial" w:cs="Arial"/>
          <w:bCs/>
          <w:kern w:val="32"/>
          <w:szCs w:val="22"/>
        </w:rPr>
        <w:tab/>
      </w:r>
    </w:p>
    <w:p w:rsidR="00546F02" w:rsidRPr="00DB4E5A" w:rsidRDefault="00546F02" w:rsidP="00DB4E5A">
      <w:pPr>
        <w:jc w:val="both"/>
        <w:rPr>
          <w:rFonts w:ascii="Arial" w:hAnsi="Arial" w:cs="Arial"/>
          <w:bCs/>
          <w:kern w:val="32"/>
          <w:szCs w:val="22"/>
        </w:rPr>
      </w:pPr>
      <w:r w:rsidRPr="00DB4E5A">
        <w:rPr>
          <w:rFonts w:ascii="Arial" w:hAnsi="Arial" w:cs="Arial"/>
          <w:bCs/>
          <w:kern w:val="32"/>
          <w:szCs w:val="22"/>
        </w:rPr>
        <w:t>Budget/Expenditure</w:t>
      </w:r>
    </w:p>
    <w:p w:rsidR="00006CDD" w:rsidRPr="00DB4E5A" w:rsidRDefault="005E5D44" w:rsidP="00DB4E5A">
      <w:pPr>
        <w:jc w:val="both"/>
        <w:rPr>
          <w:rFonts w:ascii="Arial" w:hAnsi="Arial" w:cs="Arial"/>
          <w:bCs/>
          <w:kern w:val="32"/>
          <w:szCs w:val="22"/>
        </w:rPr>
      </w:pPr>
      <w:bookmarkStart w:id="14" w:name="Budget"/>
      <w:bookmarkEnd w:id="14"/>
      <w:r w:rsidRPr="00DB4E5A">
        <w:rPr>
          <w:rFonts w:ascii="Arial" w:hAnsi="Arial" w:cs="Arial"/>
          <w:bCs/>
          <w:kern w:val="32"/>
          <w:szCs w:val="22"/>
        </w:rPr>
        <w:t>Varies</w:t>
      </w:r>
      <w:r w:rsidR="009B0E83" w:rsidRPr="00DB4E5A">
        <w:rPr>
          <w:rFonts w:ascii="Arial" w:hAnsi="Arial" w:cs="Arial"/>
          <w:bCs/>
          <w:kern w:val="32"/>
          <w:szCs w:val="22"/>
        </w:rPr>
        <w:t xml:space="preserve"> depending on position and location</w:t>
      </w:r>
    </w:p>
    <w:p w:rsidR="00006CDD" w:rsidRDefault="00006CDD" w:rsidP="00F70559">
      <w:pPr>
        <w:pStyle w:val="Heading1"/>
        <w:jc w:val="both"/>
        <w:rPr>
          <w:rFonts w:ascii="Arial" w:hAnsi="Arial"/>
          <w:sz w:val="24"/>
          <w:szCs w:val="24"/>
        </w:rPr>
      </w:pPr>
      <w:r>
        <w:rPr>
          <w:rFonts w:ascii="Arial" w:hAnsi="Arial"/>
          <w:sz w:val="24"/>
          <w:szCs w:val="24"/>
        </w:rPr>
        <w:t>E</w:t>
      </w:r>
      <w:r w:rsidR="00546F02" w:rsidRPr="0020298C">
        <w:rPr>
          <w:rFonts w:ascii="Arial" w:hAnsi="Arial"/>
          <w:sz w:val="24"/>
          <w:szCs w:val="24"/>
        </w:rPr>
        <w:t>ssential requirements</w:t>
      </w:r>
      <w:bookmarkStart w:id="15" w:name="EssentialReqs"/>
      <w:bookmarkEnd w:id="15"/>
    </w:p>
    <w:p w:rsidR="00546F02" w:rsidRPr="00006CDD" w:rsidRDefault="00546F02" w:rsidP="00F70559">
      <w:pPr>
        <w:jc w:val="both"/>
        <w:rPr>
          <w:rFonts w:ascii="Arial" w:hAnsi="Arial" w:cs="Arial"/>
          <w:sz w:val="24"/>
          <w:szCs w:val="24"/>
        </w:rPr>
      </w:pPr>
      <w:r w:rsidRPr="00006CDD">
        <w:rPr>
          <w:rFonts w:ascii="Arial" w:hAnsi="Arial"/>
          <w:szCs w:val="22"/>
        </w:rPr>
        <w:t xml:space="preserve">Circuit and relieving staff are required to possess a current Drivers Licence and </w:t>
      </w:r>
      <w:r w:rsidR="004D2C6C">
        <w:rPr>
          <w:rFonts w:ascii="Arial" w:hAnsi="Arial"/>
          <w:szCs w:val="22"/>
        </w:rPr>
        <w:t xml:space="preserve">be </w:t>
      </w:r>
      <w:r w:rsidRPr="00006CDD">
        <w:rPr>
          <w:rFonts w:ascii="Arial" w:hAnsi="Arial"/>
          <w:szCs w:val="22"/>
        </w:rPr>
        <w:t>willing to travel, including overnight stays.</w:t>
      </w:r>
    </w:p>
    <w:p w:rsidR="00546F02" w:rsidRDefault="00546F02" w:rsidP="00307F5E">
      <w:pPr>
        <w:pStyle w:val="Heading1"/>
        <w:spacing w:after="0" w:line="240" w:lineRule="auto"/>
        <w:rPr>
          <w:rFonts w:ascii="Arial" w:hAnsi="Arial"/>
          <w:sz w:val="24"/>
          <w:szCs w:val="24"/>
        </w:rPr>
      </w:pPr>
    </w:p>
    <w:p w:rsidR="007E51EE" w:rsidRPr="0020298C" w:rsidRDefault="007E51EE" w:rsidP="001D133A">
      <w:pPr>
        <w:pStyle w:val="Heading1"/>
        <w:rPr>
          <w:rFonts w:ascii="Arial" w:hAnsi="Arial"/>
          <w:sz w:val="24"/>
          <w:szCs w:val="24"/>
        </w:rPr>
      </w:pPr>
      <w:r w:rsidRPr="0020298C">
        <w:rPr>
          <w:rFonts w:ascii="Arial" w:hAnsi="Arial"/>
          <w:sz w:val="24"/>
          <w:szCs w:val="24"/>
        </w:rPr>
        <w:t>Capabilities for the role</w:t>
      </w:r>
    </w:p>
    <w:p w:rsidR="007E51EE" w:rsidRPr="0020298C" w:rsidRDefault="007E51EE" w:rsidP="00566E7B">
      <w:pPr>
        <w:rPr>
          <w:rFonts w:ascii="Arial" w:hAnsi="Arial" w:cs="Arial"/>
        </w:rPr>
      </w:pPr>
      <w:r w:rsidRPr="0020298C">
        <w:rPr>
          <w:rFonts w:ascii="Arial" w:hAnsi="Arial" w:cs="Arial"/>
        </w:rPr>
        <w:t xml:space="preserve">The NSW Public Sector Capability Framework applies to all NSW public sector employees. The Capability Framework is available at </w:t>
      </w:r>
      <w:hyperlink r:id="rId8" w:history="1">
        <w:r w:rsidRPr="0020298C">
          <w:rPr>
            <w:rStyle w:val="Hyperlink"/>
            <w:rFonts w:cs="Arial"/>
          </w:rPr>
          <w:t>www.psc.nsw.gov.au/capabilityframework</w:t>
        </w:r>
      </w:hyperlink>
    </w:p>
    <w:p w:rsidR="007E51EE" w:rsidRPr="0020298C" w:rsidRDefault="007E51EE" w:rsidP="001D133A">
      <w:pPr>
        <w:pStyle w:val="Heading2"/>
        <w:rPr>
          <w:rFonts w:ascii="Arial" w:hAnsi="Arial"/>
        </w:rPr>
      </w:pPr>
      <w:r w:rsidRPr="0020298C">
        <w:rPr>
          <w:rFonts w:ascii="Arial" w:hAnsi="Arial"/>
        </w:rPr>
        <w:t>Capability summary</w:t>
      </w:r>
    </w:p>
    <w:p w:rsidR="00C72CDF" w:rsidRDefault="007E51EE" w:rsidP="00A82CC7">
      <w:pPr>
        <w:rPr>
          <w:rFonts w:ascii="Arial" w:hAnsi="Arial" w:cs="Arial"/>
        </w:rPr>
      </w:pPr>
      <w:r w:rsidRPr="0020298C">
        <w:rPr>
          <w:rFonts w:ascii="Arial" w:hAnsi="Arial" w:cs="Arial"/>
        </w:rPr>
        <w:t xml:space="preserve">Below is the full list of capabilities and the level </w:t>
      </w:r>
      <w:r w:rsidR="00C72CDF">
        <w:rPr>
          <w:rFonts w:ascii="Arial" w:hAnsi="Arial" w:cs="Arial"/>
        </w:rPr>
        <w:t>required for this role.</w:t>
      </w:r>
    </w:p>
    <w:p w:rsidR="007E51EE" w:rsidRPr="0020298C" w:rsidRDefault="007E51EE" w:rsidP="00A82CC7">
      <w:pPr>
        <w:rPr>
          <w:rFonts w:ascii="Arial" w:hAnsi="Arial" w:cs="Arial"/>
        </w:rPr>
      </w:pPr>
      <w:r w:rsidRPr="0020298C">
        <w:rPr>
          <w:rFonts w:ascii="Arial" w:hAnsi="Arial" w:cs="Arial"/>
        </w:rPr>
        <w:t>The capabilities in bold are the focus capabilities for this role. Refer to the next section for further information about the focus capabilities.</w:t>
      </w:r>
    </w:p>
    <w:p w:rsidR="007E51EE" w:rsidRPr="00C978B9" w:rsidRDefault="007E51EE" w:rsidP="00A82CC7"/>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184"/>
        <w:gridCol w:w="4846"/>
        <w:gridCol w:w="3515"/>
      </w:tblGrid>
      <w:tr w:rsidR="00DB4E5A" w:rsidRPr="0020298C" w:rsidTr="00615509">
        <w:trPr>
          <w:tblHeader/>
        </w:trPr>
        <w:tc>
          <w:tcPr>
            <w:tcW w:w="10545" w:type="dxa"/>
            <w:gridSpan w:val="3"/>
            <w:tcBorders>
              <w:top w:val="single" w:sz="8" w:space="0" w:color="auto"/>
              <w:left w:val="nil"/>
              <w:right w:val="nil"/>
            </w:tcBorders>
            <w:shd w:val="clear" w:color="auto" w:fill="auto"/>
          </w:tcPr>
          <w:p w:rsidR="00DB4E5A" w:rsidRPr="0020298C" w:rsidRDefault="00DB4E5A" w:rsidP="00F671BB">
            <w:pPr>
              <w:pStyle w:val="TableTextWhite0"/>
              <w:keepNext/>
            </w:pPr>
            <w:r w:rsidRPr="0020298C">
              <w:t>NSW Public Sector Capability Framework</w:t>
            </w:r>
          </w:p>
        </w:tc>
      </w:tr>
      <w:tr w:rsidR="00DB4E5A" w:rsidRPr="0020298C" w:rsidTr="00DB4E5A">
        <w:trPr>
          <w:tblHeader/>
        </w:trPr>
        <w:tc>
          <w:tcPr>
            <w:tcW w:w="2184" w:type="dxa"/>
            <w:tcBorders>
              <w:left w:val="nil"/>
              <w:right w:val="nil"/>
            </w:tcBorders>
            <w:shd w:val="clear" w:color="auto" w:fill="A6A6A6" w:themeFill="background1" w:themeFillShade="A6"/>
          </w:tcPr>
          <w:p w:rsidR="00DB4E5A" w:rsidRPr="0020298C" w:rsidRDefault="00DB4E5A" w:rsidP="0020298C">
            <w:pPr>
              <w:pStyle w:val="TableText"/>
              <w:keepNext/>
              <w:rPr>
                <w:b/>
              </w:rPr>
            </w:pPr>
            <w:r w:rsidRPr="0020298C">
              <w:rPr>
                <w:b/>
              </w:rPr>
              <w:t>Capability Group</w:t>
            </w:r>
          </w:p>
        </w:tc>
        <w:tc>
          <w:tcPr>
            <w:tcW w:w="4846" w:type="dxa"/>
            <w:tcBorders>
              <w:left w:val="nil"/>
              <w:bottom w:val="single" w:sz="8" w:space="0" w:color="BCBEC0"/>
              <w:right w:val="nil"/>
            </w:tcBorders>
            <w:shd w:val="clear" w:color="auto" w:fill="A6A6A6" w:themeFill="background1" w:themeFillShade="A6"/>
          </w:tcPr>
          <w:p w:rsidR="00DB4E5A" w:rsidRPr="0020298C" w:rsidRDefault="00DB4E5A" w:rsidP="0020298C">
            <w:pPr>
              <w:pStyle w:val="TableText"/>
              <w:keepNext/>
              <w:rPr>
                <w:b/>
              </w:rPr>
            </w:pPr>
            <w:r w:rsidRPr="0020298C">
              <w:rPr>
                <w:b/>
              </w:rPr>
              <w:t>Capability Name</w:t>
            </w:r>
          </w:p>
        </w:tc>
        <w:tc>
          <w:tcPr>
            <w:tcW w:w="3515" w:type="dxa"/>
            <w:tcBorders>
              <w:left w:val="nil"/>
              <w:bottom w:val="single" w:sz="8" w:space="0" w:color="BCBEC0"/>
              <w:right w:val="nil"/>
            </w:tcBorders>
            <w:shd w:val="clear" w:color="auto" w:fill="A6A6A6" w:themeFill="background1" w:themeFillShade="A6"/>
          </w:tcPr>
          <w:p w:rsidR="00DB4E5A" w:rsidRPr="0020298C" w:rsidRDefault="00DB4E5A" w:rsidP="0020298C">
            <w:pPr>
              <w:pStyle w:val="TableText"/>
              <w:keepNext/>
              <w:rPr>
                <w:b/>
              </w:rPr>
            </w:pPr>
            <w:r w:rsidRPr="0020298C">
              <w:rPr>
                <w:b/>
              </w:rPr>
              <w:t>Level</w:t>
            </w:r>
          </w:p>
        </w:tc>
      </w:tr>
      <w:tr w:rsidR="00DB4E5A" w:rsidRPr="0020298C" w:rsidTr="00615509">
        <w:tc>
          <w:tcPr>
            <w:tcW w:w="2184" w:type="dxa"/>
            <w:vMerge w:val="restart"/>
            <w:shd w:val="clear" w:color="auto" w:fill="auto"/>
          </w:tcPr>
          <w:p w:rsidR="00DB4E5A" w:rsidRPr="0020298C" w:rsidRDefault="00DB4E5A" w:rsidP="0020298C">
            <w:pPr>
              <w:keepNext/>
            </w:pPr>
            <w:bookmarkStart w:id="16" w:name="Resilience" w:colFirst="1" w:colLast="2"/>
            <w:r>
              <w:rPr>
                <w:noProof/>
                <w:lang w:eastAsia="en-AU"/>
              </w:rPr>
              <w:drawing>
                <wp:inline distT="0" distB="0" distL="0" distR="0" wp14:anchorId="1580801A" wp14:editId="7DBF2D73">
                  <wp:extent cx="876300" cy="876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BCBEC0"/>
              <w:bottom w:val="single" w:sz="8" w:space="0" w:color="BCBEC0"/>
            </w:tcBorders>
            <w:shd w:val="clear" w:color="auto" w:fill="auto"/>
          </w:tcPr>
          <w:p w:rsidR="00DB4E5A" w:rsidRPr="009B2191" w:rsidRDefault="00DB4E5A" w:rsidP="0020298C">
            <w:pPr>
              <w:pStyle w:val="TableText"/>
              <w:keepNext/>
              <w:rPr>
                <w:rFonts w:cs="Arial"/>
                <w:sz w:val="22"/>
                <w:szCs w:val="22"/>
              </w:rPr>
            </w:pPr>
            <w:r w:rsidRPr="009B2191">
              <w:rPr>
                <w:rFonts w:cs="Arial"/>
                <w:sz w:val="22"/>
                <w:szCs w:val="22"/>
              </w:rPr>
              <w:t>Display Resilience and Courage</w:t>
            </w:r>
          </w:p>
        </w:tc>
        <w:tc>
          <w:tcPr>
            <w:tcW w:w="3515" w:type="dxa"/>
            <w:tcBorders>
              <w:top w:val="single" w:sz="8" w:space="0" w:color="BCBEC0"/>
              <w:bottom w:val="single" w:sz="8" w:space="0" w:color="BCBEC0"/>
            </w:tcBorders>
            <w:shd w:val="clear" w:color="auto" w:fill="auto"/>
          </w:tcPr>
          <w:p w:rsidR="00DB4E5A" w:rsidRPr="009B2191" w:rsidRDefault="00DB4E5A" w:rsidP="0020298C">
            <w:pPr>
              <w:pStyle w:val="TableText"/>
              <w:keepNext/>
              <w:rPr>
                <w:rFonts w:cs="Arial"/>
                <w:sz w:val="22"/>
                <w:szCs w:val="22"/>
              </w:rPr>
            </w:pPr>
            <w:bookmarkStart w:id="17" w:name="Resilience_Level"/>
            <w:bookmarkEnd w:id="17"/>
            <w:r>
              <w:rPr>
                <w:rFonts w:cs="Arial"/>
                <w:sz w:val="22"/>
                <w:szCs w:val="22"/>
              </w:rPr>
              <w:t>Intermediate</w:t>
            </w:r>
          </w:p>
        </w:tc>
      </w:tr>
      <w:tr w:rsidR="00DB4E5A" w:rsidRPr="0020298C" w:rsidTr="00615509">
        <w:tc>
          <w:tcPr>
            <w:tcW w:w="2184" w:type="dxa"/>
            <w:vMerge/>
            <w:shd w:val="clear" w:color="auto" w:fill="auto"/>
          </w:tcPr>
          <w:p w:rsidR="00DB4E5A" w:rsidRPr="0020298C" w:rsidRDefault="00DB4E5A" w:rsidP="0020298C">
            <w:pPr>
              <w:keepNext/>
            </w:pPr>
            <w:bookmarkStart w:id="18" w:name="Integrity" w:colFirst="1" w:colLast="2"/>
            <w:bookmarkEnd w:id="16"/>
          </w:p>
        </w:tc>
        <w:tc>
          <w:tcPr>
            <w:tcW w:w="4846" w:type="dxa"/>
            <w:tcBorders>
              <w:top w:val="single" w:sz="8" w:space="0" w:color="BCBEC0"/>
            </w:tcBorders>
            <w:shd w:val="clear" w:color="auto" w:fill="B8CCE4" w:themeFill="accent1" w:themeFillTint="66"/>
          </w:tcPr>
          <w:p w:rsidR="00DB4E5A" w:rsidRPr="0055140C" w:rsidRDefault="00DB4E5A" w:rsidP="0020298C">
            <w:pPr>
              <w:pStyle w:val="TableText"/>
              <w:keepNext/>
              <w:rPr>
                <w:rFonts w:cs="Arial"/>
                <w:b/>
                <w:sz w:val="22"/>
                <w:szCs w:val="22"/>
              </w:rPr>
            </w:pPr>
            <w:r w:rsidRPr="0055140C">
              <w:rPr>
                <w:rFonts w:cs="Arial"/>
                <w:b/>
                <w:sz w:val="22"/>
                <w:szCs w:val="22"/>
              </w:rPr>
              <w:t>Act with Integrity</w:t>
            </w:r>
          </w:p>
        </w:tc>
        <w:tc>
          <w:tcPr>
            <w:tcW w:w="3515" w:type="dxa"/>
            <w:tcBorders>
              <w:top w:val="single" w:sz="8" w:space="0" w:color="BCBEC0"/>
            </w:tcBorders>
            <w:shd w:val="clear" w:color="auto" w:fill="B8CCE4" w:themeFill="accent1" w:themeFillTint="66"/>
          </w:tcPr>
          <w:p w:rsidR="00DB4E5A" w:rsidRPr="0055140C" w:rsidRDefault="00DB4E5A">
            <w:pPr>
              <w:rPr>
                <w:rFonts w:ascii="Arial" w:hAnsi="Arial" w:cs="Arial"/>
                <w:b/>
                <w:szCs w:val="22"/>
              </w:rPr>
            </w:pPr>
            <w:bookmarkStart w:id="19" w:name="Integrity_Level"/>
            <w:bookmarkEnd w:id="19"/>
            <w:r w:rsidRPr="0055140C">
              <w:rPr>
                <w:rFonts w:ascii="Arial" w:hAnsi="Arial" w:cs="Arial"/>
                <w:b/>
                <w:szCs w:val="22"/>
              </w:rPr>
              <w:t xml:space="preserve">Intermediate </w:t>
            </w:r>
          </w:p>
        </w:tc>
      </w:tr>
      <w:tr w:rsidR="00DB4E5A" w:rsidRPr="0020298C" w:rsidTr="00615509">
        <w:tc>
          <w:tcPr>
            <w:tcW w:w="2184" w:type="dxa"/>
            <w:vMerge/>
            <w:shd w:val="clear" w:color="auto" w:fill="auto"/>
          </w:tcPr>
          <w:p w:rsidR="00DB4E5A" w:rsidRPr="0020298C" w:rsidRDefault="00DB4E5A" w:rsidP="0020298C">
            <w:pPr>
              <w:keepNext/>
            </w:pPr>
            <w:bookmarkStart w:id="20" w:name="Self" w:colFirst="1" w:colLast="2"/>
            <w:bookmarkEnd w:id="18"/>
          </w:p>
        </w:tc>
        <w:tc>
          <w:tcPr>
            <w:tcW w:w="4846" w:type="dxa"/>
            <w:tcBorders>
              <w:top w:val="single" w:sz="8" w:space="0" w:color="BCBEC0"/>
            </w:tcBorders>
            <w:shd w:val="clear" w:color="auto" w:fill="auto"/>
          </w:tcPr>
          <w:p w:rsidR="00DB4E5A" w:rsidRPr="009B2191" w:rsidRDefault="00DB4E5A" w:rsidP="0020298C">
            <w:pPr>
              <w:pStyle w:val="TableText"/>
              <w:keepNext/>
              <w:rPr>
                <w:rFonts w:cs="Arial"/>
                <w:sz w:val="22"/>
                <w:szCs w:val="22"/>
              </w:rPr>
            </w:pPr>
            <w:r w:rsidRPr="009B2191">
              <w:rPr>
                <w:rFonts w:cs="Arial"/>
                <w:sz w:val="22"/>
                <w:szCs w:val="22"/>
              </w:rPr>
              <w:t>Manage Self</w:t>
            </w:r>
          </w:p>
        </w:tc>
        <w:tc>
          <w:tcPr>
            <w:tcW w:w="3515" w:type="dxa"/>
            <w:tcBorders>
              <w:top w:val="single" w:sz="8" w:space="0" w:color="BCBEC0"/>
            </w:tcBorders>
            <w:shd w:val="clear" w:color="auto" w:fill="auto"/>
          </w:tcPr>
          <w:p w:rsidR="00DB4E5A" w:rsidRPr="009B2191" w:rsidRDefault="00DB4E5A">
            <w:pPr>
              <w:rPr>
                <w:rFonts w:ascii="Arial" w:hAnsi="Arial" w:cs="Arial"/>
                <w:szCs w:val="22"/>
              </w:rPr>
            </w:pPr>
            <w:bookmarkStart w:id="21" w:name="Self_Level"/>
            <w:bookmarkEnd w:id="21"/>
            <w:r>
              <w:rPr>
                <w:rFonts w:ascii="Arial" w:hAnsi="Arial" w:cs="Arial"/>
                <w:szCs w:val="22"/>
              </w:rPr>
              <w:t>Intermediate</w:t>
            </w:r>
          </w:p>
        </w:tc>
      </w:tr>
      <w:tr w:rsidR="00DB4E5A" w:rsidRPr="0020298C" w:rsidTr="00615509">
        <w:tc>
          <w:tcPr>
            <w:tcW w:w="2184" w:type="dxa"/>
            <w:vMerge/>
            <w:tcBorders>
              <w:bottom w:val="single" w:sz="8" w:space="0" w:color="auto"/>
            </w:tcBorders>
            <w:shd w:val="clear" w:color="auto" w:fill="auto"/>
          </w:tcPr>
          <w:p w:rsidR="00DB4E5A" w:rsidRPr="0020298C" w:rsidRDefault="00DB4E5A" w:rsidP="001D133A">
            <w:bookmarkStart w:id="22" w:name="Value" w:colFirst="1" w:colLast="2"/>
            <w:bookmarkEnd w:id="20"/>
          </w:p>
        </w:tc>
        <w:tc>
          <w:tcPr>
            <w:tcW w:w="4846" w:type="dxa"/>
            <w:tcBorders>
              <w:bottom w:val="single" w:sz="8" w:space="0" w:color="auto"/>
            </w:tcBorders>
            <w:shd w:val="clear" w:color="auto" w:fill="auto"/>
          </w:tcPr>
          <w:p w:rsidR="00DB4E5A" w:rsidRPr="009B2191" w:rsidRDefault="00DB4E5A" w:rsidP="00297CDF">
            <w:pPr>
              <w:pStyle w:val="TableText"/>
              <w:rPr>
                <w:rFonts w:cs="Arial"/>
                <w:sz w:val="22"/>
                <w:szCs w:val="22"/>
              </w:rPr>
            </w:pPr>
            <w:r w:rsidRPr="009B2191">
              <w:rPr>
                <w:rFonts w:cs="Arial"/>
                <w:sz w:val="22"/>
                <w:szCs w:val="22"/>
              </w:rPr>
              <w:t>Value Diversity</w:t>
            </w:r>
          </w:p>
        </w:tc>
        <w:tc>
          <w:tcPr>
            <w:tcW w:w="3515" w:type="dxa"/>
            <w:tcBorders>
              <w:bottom w:val="single" w:sz="8" w:space="0" w:color="auto"/>
            </w:tcBorders>
            <w:shd w:val="clear" w:color="auto" w:fill="auto"/>
          </w:tcPr>
          <w:p w:rsidR="00DB4E5A" w:rsidRPr="009B2191" w:rsidRDefault="00DB4E5A">
            <w:pPr>
              <w:rPr>
                <w:rFonts w:ascii="Arial" w:hAnsi="Arial" w:cs="Arial"/>
                <w:szCs w:val="22"/>
              </w:rPr>
            </w:pPr>
            <w:bookmarkStart w:id="23" w:name="Value_Level"/>
            <w:bookmarkEnd w:id="23"/>
            <w:r>
              <w:rPr>
                <w:rFonts w:ascii="Arial" w:hAnsi="Arial" w:cs="Arial"/>
                <w:szCs w:val="22"/>
              </w:rPr>
              <w:t>Foundational</w:t>
            </w:r>
          </w:p>
        </w:tc>
      </w:tr>
      <w:tr w:rsidR="00DB4E5A" w:rsidRPr="0020298C" w:rsidTr="00615509">
        <w:tc>
          <w:tcPr>
            <w:tcW w:w="2184" w:type="dxa"/>
            <w:vMerge w:val="restart"/>
            <w:tcBorders>
              <w:top w:val="single" w:sz="8" w:space="0" w:color="auto"/>
            </w:tcBorders>
            <w:shd w:val="clear" w:color="auto" w:fill="auto"/>
          </w:tcPr>
          <w:p w:rsidR="00DB4E5A" w:rsidRPr="0020298C" w:rsidRDefault="00DB4E5A" w:rsidP="0020298C">
            <w:pPr>
              <w:keepNext/>
            </w:pPr>
            <w:bookmarkStart w:id="24" w:name="Comm" w:colFirst="1" w:colLast="2"/>
            <w:bookmarkEnd w:id="22"/>
            <w:r>
              <w:rPr>
                <w:noProof/>
                <w:lang w:eastAsia="en-AU"/>
              </w:rPr>
              <w:drawing>
                <wp:inline distT="0" distB="0" distL="0" distR="0" wp14:anchorId="2A3F83F9" wp14:editId="61B6B036">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bottom w:val="single" w:sz="8" w:space="0" w:color="BCBEC0"/>
            </w:tcBorders>
            <w:shd w:val="clear" w:color="auto" w:fill="auto"/>
          </w:tcPr>
          <w:p w:rsidR="00DB4E5A" w:rsidRPr="009B2191" w:rsidRDefault="00DB4E5A" w:rsidP="0020298C">
            <w:pPr>
              <w:pStyle w:val="TableText"/>
              <w:keepNext/>
              <w:rPr>
                <w:rFonts w:cs="Arial"/>
                <w:sz w:val="22"/>
                <w:szCs w:val="22"/>
              </w:rPr>
            </w:pPr>
            <w:r w:rsidRPr="009B2191">
              <w:rPr>
                <w:rFonts w:cs="Arial"/>
                <w:sz w:val="22"/>
                <w:szCs w:val="22"/>
              </w:rPr>
              <w:t>Communicate Effectively</w:t>
            </w:r>
          </w:p>
        </w:tc>
        <w:tc>
          <w:tcPr>
            <w:tcW w:w="3515" w:type="dxa"/>
            <w:tcBorders>
              <w:top w:val="single" w:sz="8" w:space="0" w:color="auto"/>
              <w:bottom w:val="single" w:sz="8" w:space="0" w:color="BCBEC0"/>
            </w:tcBorders>
            <w:shd w:val="clear" w:color="auto" w:fill="auto"/>
          </w:tcPr>
          <w:p w:rsidR="00DB4E5A" w:rsidRPr="009B2191" w:rsidRDefault="00DB4E5A">
            <w:pPr>
              <w:rPr>
                <w:rFonts w:ascii="Arial" w:hAnsi="Arial" w:cs="Arial"/>
                <w:szCs w:val="22"/>
              </w:rPr>
            </w:pPr>
            <w:bookmarkStart w:id="25" w:name="Comm_Level"/>
            <w:bookmarkEnd w:id="25"/>
            <w:r w:rsidRPr="009B2191">
              <w:rPr>
                <w:rFonts w:ascii="Arial" w:hAnsi="Arial" w:cs="Arial"/>
                <w:szCs w:val="22"/>
              </w:rPr>
              <w:t>Intermediate</w:t>
            </w:r>
          </w:p>
        </w:tc>
      </w:tr>
      <w:tr w:rsidR="00DB4E5A" w:rsidRPr="0020298C" w:rsidTr="00615509">
        <w:tc>
          <w:tcPr>
            <w:tcW w:w="2184" w:type="dxa"/>
            <w:vMerge/>
            <w:shd w:val="clear" w:color="auto" w:fill="auto"/>
          </w:tcPr>
          <w:p w:rsidR="00DB4E5A" w:rsidRPr="0020298C" w:rsidRDefault="00DB4E5A" w:rsidP="0020298C">
            <w:pPr>
              <w:keepNext/>
            </w:pPr>
            <w:bookmarkStart w:id="26" w:name="CustServ" w:colFirst="1" w:colLast="2"/>
            <w:bookmarkEnd w:id="24"/>
          </w:p>
        </w:tc>
        <w:tc>
          <w:tcPr>
            <w:tcW w:w="4846" w:type="dxa"/>
            <w:tcBorders>
              <w:top w:val="single" w:sz="8" w:space="0" w:color="BCBEC0"/>
              <w:bottom w:val="single" w:sz="8" w:space="0" w:color="BCBEC0"/>
            </w:tcBorders>
            <w:shd w:val="clear" w:color="auto" w:fill="B8CCE4" w:themeFill="accent1" w:themeFillTint="66"/>
          </w:tcPr>
          <w:p w:rsidR="00DB4E5A" w:rsidRPr="0055140C" w:rsidRDefault="00DB4E5A" w:rsidP="0020298C">
            <w:pPr>
              <w:pStyle w:val="TableText"/>
              <w:keepNext/>
              <w:rPr>
                <w:rFonts w:cs="Arial"/>
                <w:b/>
                <w:sz w:val="22"/>
                <w:szCs w:val="22"/>
              </w:rPr>
            </w:pPr>
            <w:r w:rsidRPr="0055140C">
              <w:rPr>
                <w:rFonts w:cs="Arial"/>
                <w:b/>
                <w:sz w:val="22"/>
                <w:szCs w:val="22"/>
              </w:rPr>
              <w:t>Commit to Customer Service</w:t>
            </w:r>
          </w:p>
        </w:tc>
        <w:tc>
          <w:tcPr>
            <w:tcW w:w="3515" w:type="dxa"/>
            <w:tcBorders>
              <w:top w:val="single" w:sz="8" w:space="0" w:color="BCBEC0"/>
              <w:bottom w:val="single" w:sz="8" w:space="0" w:color="BCBEC0"/>
            </w:tcBorders>
            <w:shd w:val="clear" w:color="auto" w:fill="B8CCE4" w:themeFill="accent1" w:themeFillTint="66"/>
          </w:tcPr>
          <w:p w:rsidR="00DB4E5A" w:rsidRPr="0055140C" w:rsidRDefault="00DB4E5A">
            <w:pPr>
              <w:rPr>
                <w:b/>
              </w:rPr>
            </w:pPr>
            <w:bookmarkStart w:id="27" w:name="CustServ_Level"/>
            <w:bookmarkEnd w:id="27"/>
            <w:r>
              <w:rPr>
                <w:rFonts w:ascii="Arial" w:hAnsi="Arial" w:cs="Arial"/>
                <w:b/>
                <w:szCs w:val="22"/>
              </w:rPr>
              <w:t>Adept</w:t>
            </w:r>
          </w:p>
        </w:tc>
      </w:tr>
      <w:tr w:rsidR="00DB4E5A" w:rsidRPr="0020298C" w:rsidTr="00615509">
        <w:tc>
          <w:tcPr>
            <w:tcW w:w="2184" w:type="dxa"/>
            <w:vMerge/>
            <w:shd w:val="clear" w:color="auto" w:fill="auto"/>
          </w:tcPr>
          <w:p w:rsidR="00DB4E5A" w:rsidRPr="0020298C" w:rsidRDefault="00DB4E5A" w:rsidP="0020298C">
            <w:pPr>
              <w:keepNext/>
            </w:pPr>
            <w:bookmarkStart w:id="28" w:name="Work_Col" w:colFirst="1" w:colLast="2"/>
            <w:bookmarkEnd w:id="26"/>
          </w:p>
        </w:tc>
        <w:tc>
          <w:tcPr>
            <w:tcW w:w="4846" w:type="dxa"/>
            <w:tcBorders>
              <w:top w:val="single" w:sz="8" w:space="0" w:color="BCBEC0"/>
            </w:tcBorders>
            <w:shd w:val="clear" w:color="auto" w:fill="B8CCE4" w:themeFill="accent1" w:themeFillTint="66"/>
          </w:tcPr>
          <w:p w:rsidR="00DB4E5A" w:rsidRPr="0055140C" w:rsidRDefault="00DB4E5A" w:rsidP="0020298C">
            <w:pPr>
              <w:pStyle w:val="TableText"/>
              <w:keepNext/>
              <w:rPr>
                <w:rFonts w:cs="Arial"/>
                <w:b/>
                <w:sz w:val="22"/>
                <w:szCs w:val="22"/>
              </w:rPr>
            </w:pPr>
            <w:r w:rsidRPr="0055140C">
              <w:rPr>
                <w:rFonts w:cs="Arial"/>
                <w:b/>
                <w:sz w:val="22"/>
                <w:szCs w:val="22"/>
              </w:rPr>
              <w:t>Work Collaboratively</w:t>
            </w:r>
          </w:p>
        </w:tc>
        <w:tc>
          <w:tcPr>
            <w:tcW w:w="3515" w:type="dxa"/>
            <w:tcBorders>
              <w:top w:val="single" w:sz="8" w:space="0" w:color="BCBEC0"/>
            </w:tcBorders>
            <w:shd w:val="clear" w:color="auto" w:fill="B8CCE4" w:themeFill="accent1" w:themeFillTint="66"/>
          </w:tcPr>
          <w:p w:rsidR="00DB4E5A" w:rsidRPr="0055140C" w:rsidRDefault="00DB4E5A">
            <w:pPr>
              <w:rPr>
                <w:b/>
              </w:rPr>
            </w:pPr>
            <w:bookmarkStart w:id="29" w:name="Work_Col_Level"/>
            <w:bookmarkEnd w:id="29"/>
            <w:r w:rsidRPr="0055140C">
              <w:rPr>
                <w:rFonts w:ascii="Arial" w:hAnsi="Arial" w:cs="Arial"/>
                <w:b/>
                <w:szCs w:val="22"/>
              </w:rPr>
              <w:t>Intermediate</w:t>
            </w:r>
          </w:p>
        </w:tc>
      </w:tr>
      <w:tr w:rsidR="00DB4E5A" w:rsidRPr="0020298C" w:rsidTr="00615509">
        <w:tc>
          <w:tcPr>
            <w:tcW w:w="2184" w:type="dxa"/>
            <w:vMerge/>
            <w:tcBorders>
              <w:bottom w:val="single" w:sz="8" w:space="0" w:color="auto"/>
            </w:tcBorders>
            <w:shd w:val="clear" w:color="auto" w:fill="auto"/>
          </w:tcPr>
          <w:p w:rsidR="00DB4E5A" w:rsidRPr="0020298C" w:rsidRDefault="00DB4E5A" w:rsidP="001D133A">
            <w:bookmarkStart w:id="30" w:name="Negotiate" w:colFirst="1" w:colLast="2"/>
            <w:bookmarkEnd w:id="28"/>
          </w:p>
        </w:tc>
        <w:tc>
          <w:tcPr>
            <w:tcW w:w="4846" w:type="dxa"/>
            <w:tcBorders>
              <w:bottom w:val="single" w:sz="8" w:space="0" w:color="auto"/>
            </w:tcBorders>
            <w:shd w:val="clear" w:color="auto" w:fill="auto"/>
          </w:tcPr>
          <w:p w:rsidR="00DB4E5A" w:rsidRPr="009B2191" w:rsidRDefault="00DB4E5A" w:rsidP="00C57959">
            <w:pPr>
              <w:pStyle w:val="TableText"/>
              <w:rPr>
                <w:rFonts w:cs="Arial"/>
                <w:sz w:val="22"/>
                <w:szCs w:val="22"/>
              </w:rPr>
            </w:pPr>
            <w:r w:rsidRPr="009B2191">
              <w:rPr>
                <w:rFonts w:cs="Arial"/>
                <w:bCs/>
                <w:sz w:val="22"/>
                <w:szCs w:val="22"/>
              </w:rPr>
              <w:t>Influence and Negotiate</w:t>
            </w:r>
          </w:p>
        </w:tc>
        <w:tc>
          <w:tcPr>
            <w:tcW w:w="3515" w:type="dxa"/>
            <w:tcBorders>
              <w:bottom w:val="single" w:sz="8" w:space="0" w:color="auto"/>
            </w:tcBorders>
            <w:shd w:val="clear" w:color="auto" w:fill="auto"/>
          </w:tcPr>
          <w:p w:rsidR="00DB4E5A" w:rsidRDefault="00DB4E5A">
            <w:bookmarkStart w:id="31" w:name="Negotiate_Level"/>
            <w:bookmarkEnd w:id="31"/>
            <w:r w:rsidRPr="005065DB">
              <w:rPr>
                <w:rFonts w:ascii="Arial" w:hAnsi="Arial" w:cs="Arial"/>
                <w:szCs w:val="22"/>
              </w:rPr>
              <w:t>Intermediate</w:t>
            </w:r>
          </w:p>
        </w:tc>
      </w:tr>
      <w:tr w:rsidR="00DB4E5A" w:rsidRPr="0020298C" w:rsidTr="00615509">
        <w:tc>
          <w:tcPr>
            <w:tcW w:w="2184" w:type="dxa"/>
            <w:vMerge w:val="restart"/>
            <w:tcBorders>
              <w:top w:val="single" w:sz="8" w:space="0" w:color="auto"/>
            </w:tcBorders>
            <w:shd w:val="clear" w:color="auto" w:fill="auto"/>
          </w:tcPr>
          <w:p w:rsidR="00DB4E5A" w:rsidRPr="0020298C" w:rsidRDefault="00DB4E5A" w:rsidP="0020298C">
            <w:pPr>
              <w:keepNext/>
            </w:pPr>
            <w:bookmarkStart w:id="32" w:name="Deliver" w:colFirst="1" w:colLast="2"/>
            <w:bookmarkEnd w:id="30"/>
            <w:r>
              <w:rPr>
                <w:noProof/>
                <w:lang w:eastAsia="en-AU"/>
              </w:rPr>
              <w:drawing>
                <wp:inline distT="0" distB="0" distL="0" distR="0" wp14:anchorId="3892EFC5" wp14:editId="78051E79">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bottom w:val="single" w:sz="8" w:space="0" w:color="BCBEC0"/>
            </w:tcBorders>
            <w:shd w:val="clear" w:color="auto" w:fill="B8CCE4" w:themeFill="accent1" w:themeFillTint="66"/>
          </w:tcPr>
          <w:p w:rsidR="00DB4E5A" w:rsidRPr="00615509" w:rsidRDefault="00DB4E5A" w:rsidP="0020298C">
            <w:pPr>
              <w:pStyle w:val="TableText"/>
              <w:keepNext/>
              <w:rPr>
                <w:rFonts w:cs="Arial"/>
                <w:b/>
                <w:sz w:val="22"/>
                <w:szCs w:val="22"/>
              </w:rPr>
            </w:pPr>
            <w:r w:rsidRPr="00615509">
              <w:rPr>
                <w:rFonts w:cs="Arial"/>
                <w:b/>
                <w:sz w:val="22"/>
                <w:szCs w:val="22"/>
              </w:rPr>
              <w:t>Deliver Results</w:t>
            </w:r>
          </w:p>
        </w:tc>
        <w:tc>
          <w:tcPr>
            <w:tcW w:w="3515" w:type="dxa"/>
            <w:tcBorders>
              <w:top w:val="single" w:sz="8" w:space="0" w:color="auto"/>
              <w:bottom w:val="single" w:sz="8" w:space="0" w:color="BCBEC0"/>
            </w:tcBorders>
            <w:shd w:val="clear" w:color="auto" w:fill="B8CCE4" w:themeFill="accent1" w:themeFillTint="66"/>
          </w:tcPr>
          <w:p w:rsidR="00DB4E5A" w:rsidRPr="00615509" w:rsidRDefault="00DB4E5A">
            <w:pPr>
              <w:rPr>
                <w:b/>
              </w:rPr>
            </w:pPr>
            <w:bookmarkStart w:id="33" w:name="Deliver_Level"/>
            <w:bookmarkEnd w:id="33"/>
            <w:r w:rsidRPr="00615509">
              <w:rPr>
                <w:rFonts w:ascii="Arial" w:hAnsi="Arial" w:cs="Arial"/>
                <w:b/>
                <w:szCs w:val="22"/>
              </w:rPr>
              <w:t>Intermediate</w:t>
            </w:r>
          </w:p>
        </w:tc>
      </w:tr>
      <w:tr w:rsidR="00DB4E5A" w:rsidRPr="0020298C" w:rsidTr="00615509">
        <w:tc>
          <w:tcPr>
            <w:tcW w:w="2184" w:type="dxa"/>
            <w:vMerge/>
            <w:shd w:val="clear" w:color="auto" w:fill="auto"/>
          </w:tcPr>
          <w:p w:rsidR="00DB4E5A" w:rsidRPr="0020298C" w:rsidRDefault="00DB4E5A" w:rsidP="0020298C">
            <w:pPr>
              <w:keepNext/>
            </w:pPr>
            <w:bookmarkStart w:id="34" w:name="Plan" w:colFirst="1" w:colLast="2"/>
            <w:bookmarkEnd w:id="32"/>
          </w:p>
        </w:tc>
        <w:tc>
          <w:tcPr>
            <w:tcW w:w="4846" w:type="dxa"/>
            <w:tcBorders>
              <w:top w:val="single" w:sz="8" w:space="0" w:color="BCBEC0"/>
            </w:tcBorders>
            <w:shd w:val="clear" w:color="auto" w:fill="B8CCE4" w:themeFill="accent1" w:themeFillTint="66"/>
          </w:tcPr>
          <w:p w:rsidR="00DB4E5A" w:rsidRPr="0055140C" w:rsidRDefault="00DB4E5A" w:rsidP="0020298C">
            <w:pPr>
              <w:pStyle w:val="TableText"/>
              <w:keepNext/>
              <w:rPr>
                <w:rFonts w:cs="Arial"/>
                <w:b/>
                <w:sz w:val="22"/>
                <w:szCs w:val="22"/>
              </w:rPr>
            </w:pPr>
            <w:r w:rsidRPr="0055140C">
              <w:rPr>
                <w:rFonts w:cs="Arial"/>
                <w:b/>
                <w:bCs/>
                <w:sz w:val="22"/>
                <w:szCs w:val="22"/>
              </w:rPr>
              <w:t>Plan and Prioritise</w:t>
            </w:r>
          </w:p>
        </w:tc>
        <w:tc>
          <w:tcPr>
            <w:tcW w:w="3515" w:type="dxa"/>
            <w:tcBorders>
              <w:top w:val="single" w:sz="8" w:space="0" w:color="BCBEC0"/>
            </w:tcBorders>
            <w:shd w:val="clear" w:color="auto" w:fill="B8CCE4" w:themeFill="accent1" w:themeFillTint="66"/>
          </w:tcPr>
          <w:p w:rsidR="00DB4E5A" w:rsidRPr="0055140C" w:rsidRDefault="00DB4E5A">
            <w:pPr>
              <w:rPr>
                <w:b/>
              </w:rPr>
            </w:pPr>
            <w:bookmarkStart w:id="35" w:name="Plan_Level"/>
            <w:bookmarkEnd w:id="35"/>
            <w:r w:rsidRPr="0055140C">
              <w:rPr>
                <w:rFonts w:ascii="Arial" w:hAnsi="Arial" w:cs="Arial"/>
                <w:b/>
                <w:szCs w:val="22"/>
              </w:rPr>
              <w:t>Intermediate</w:t>
            </w:r>
          </w:p>
        </w:tc>
      </w:tr>
      <w:tr w:rsidR="00DB4E5A" w:rsidRPr="0020298C" w:rsidTr="00615509">
        <w:tc>
          <w:tcPr>
            <w:tcW w:w="2184" w:type="dxa"/>
            <w:vMerge/>
            <w:shd w:val="clear" w:color="auto" w:fill="auto"/>
          </w:tcPr>
          <w:p w:rsidR="00DB4E5A" w:rsidRPr="0020298C" w:rsidRDefault="00DB4E5A" w:rsidP="0020298C">
            <w:pPr>
              <w:keepNext/>
            </w:pPr>
            <w:bookmarkStart w:id="36" w:name="Think" w:colFirst="1" w:colLast="2"/>
            <w:bookmarkEnd w:id="34"/>
          </w:p>
        </w:tc>
        <w:tc>
          <w:tcPr>
            <w:tcW w:w="4846" w:type="dxa"/>
            <w:shd w:val="clear" w:color="auto" w:fill="auto"/>
          </w:tcPr>
          <w:p w:rsidR="00DB4E5A" w:rsidRPr="009B2191" w:rsidRDefault="00DB4E5A" w:rsidP="0020298C">
            <w:pPr>
              <w:pStyle w:val="TableText"/>
              <w:keepNext/>
              <w:rPr>
                <w:rFonts w:cs="Arial"/>
                <w:sz w:val="22"/>
                <w:szCs w:val="22"/>
              </w:rPr>
            </w:pPr>
            <w:r w:rsidRPr="009B2191">
              <w:rPr>
                <w:rFonts w:cs="Arial"/>
                <w:bCs/>
                <w:sz w:val="22"/>
                <w:szCs w:val="22"/>
              </w:rPr>
              <w:t>Think and Solve Problems</w:t>
            </w:r>
          </w:p>
        </w:tc>
        <w:tc>
          <w:tcPr>
            <w:tcW w:w="3515" w:type="dxa"/>
            <w:shd w:val="clear" w:color="auto" w:fill="auto"/>
          </w:tcPr>
          <w:p w:rsidR="00DB4E5A" w:rsidRPr="009B2191" w:rsidRDefault="00DB4E5A">
            <w:pPr>
              <w:rPr>
                <w:rFonts w:ascii="Arial" w:hAnsi="Arial" w:cs="Arial"/>
                <w:szCs w:val="22"/>
              </w:rPr>
            </w:pPr>
            <w:bookmarkStart w:id="37" w:name="Think_Level"/>
            <w:bookmarkEnd w:id="37"/>
            <w:r>
              <w:rPr>
                <w:rFonts w:ascii="Arial" w:hAnsi="Arial" w:cs="Arial"/>
                <w:szCs w:val="22"/>
              </w:rPr>
              <w:t>Intermediate</w:t>
            </w:r>
          </w:p>
        </w:tc>
      </w:tr>
      <w:tr w:rsidR="00DB4E5A" w:rsidRPr="0020298C" w:rsidTr="00615509">
        <w:tc>
          <w:tcPr>
            <w:tcW w:w="2184" w:type="dxa"/>
            <w:vMerge/>
            <w:tcBorders>
              <w:bottom w:val="single" w:sz="8" w:space="0" w:color="auto"/>
            </w:tcBorders>
            <w:shd w:val="clear" w:color="auto" w:fill="auto"/>
          </w:tcPr>
          <w:p w:rsidR="00DB4E5A" w:rsidRPr="0020298C" w:rsidRDefault="00DB4E5A" w:rsidP="001D133A">
            <w:bookmarkStart w:id="38" w:name="Account" w:colFirst="1" w:colLast="2"/>
            <w:bookmarkEnd w:id="36"/>
          </w:p>
        </w:tc>
        <w:tc>
          <w:tcPr>
            <w:tcW w:w="4846" w:type="dxa"/>
            <w:tcBorders>
              <w:bottom w:val="single" w:sz="8" w:space="0" w:color="auto"/>
            </w:tcBorders>
            <w:shd w:val="clear" w:color="auto" w:fill="auto"/>
          </w:tcPr>
          <w:p w:rsidR="00DB4E5A" w:rsidRPr="009B2191" w:rsidRDefault="00DB4E5A" w:rsidP="00C57959">
            <w:pPr>
              <w:pStyle w:val="TableText"/>
              <w:rPr>
                <w:rFonts w:cs="Arial"/>
                <w:sz w:val="22"/>
                <w:szCs w:val="22"/>
              </w:rPr>
            </w:pPr>
            <w:r w:rsidRPr="009B2191">
              <w:rPr>
                <w:rFonts w:cs="Arial"/>
                <w:sz w:val="22"/>
                <w:szCs w:val="22"/>
              </w:rPr>
              <w:t>Demonstrate Accountability</w:t>
            </w:r>
          </w:p>
        </w:tc>
        <w:tc>
          <w:tcPr>
            <w:tcW w:w="3515" w:type="dxa"/>
            <w:tcBorders>
              <w:bottom w:val="single" w:sz="8" w:space="0" w:color="auto"/>
            </w:tcBorders>
            <w:shd w:val="clear" w:color="auto" w:fill="auto"/>
          </w:tcPr>
          <w:p w:rsidR="00DB4E5A" w:rsidRPr="009B2191" w:rsidRDefault="00DB4E5A">
            <w:pPr>
              <w:rPr>
                <w:rFonts w:ascii="Arial" w:hAnsi="Arial" w:cs="Arial"/>
                <w:szCs w:val="22"/>
              </w:rPr>
            </w:pPr>
            <w:bookmarkStart w:id="39" w:name="Account_Level"/>
            <w:bookmarkEnd w:id="39"/>
            <w:r>
              <w:rPr>
                <w:rFonts w:ascii="Arial" w:hAnsi="Arial" w:cs="Arial"/>
                <w:szCs w:val="22"/>
              </w:rPr>
              <w:t>Intermediate</w:t>
            </w:r>
          </w:p>
        </w:tc>
      </w:tr>
      <w:tr w:rsidR="00DB4E5A" w:rsidRPr="0020298C" w:rsidTr="00615509">
        <w:tc>
          <w:tcPr>
            <w:tcW w:w="2184" w:type="dxa"/>
            <w:vMerge w:val="restart"/>
            <w:tcBorders>
              <w:top w:val="single" w:sz="8" w:space="0" w:color="auto"/>
            </w:tcBorders>
            <w:shd w:val="clear" w:color="auto" w:fill="auto"/>
          </w:tcPr>
          <w:p w:rsidR="00DB4E5A" w:rsidRPr="0020298C" w:rsidRDefault="00DB4E5A" w:rsidP="0020298C">
            <w:pPr>
              <w:keepNext/>
            </w:pPr>
            <w:bookmarkStart w:id="40" w:name="Fin" w:colFirst="1" w:colLast="2"/>
            <w:bookmarkEnd w:id="38"/>
            <w:r>
              <w:rPr>
                <w:noProof/>
                <w:lang w:eastAsia="en-AU"/>
              </w:rPr>
              <w:drawing>
                <wp:inline distT="0" distB="0" distL="0" distR="0" wp14:anchorId="776EF3DA" wp14:editId="768DE19C">
                  <wp:extent cx="876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bottom w:val="single" w:sz="8" w:space="0" w:color="BCBEC0"/>
            </w:tcBorders>
            <w:shd w:val="clear" w:color="auto" w:fill="auto"/>
          </w:tcPr>
          <w:p w:rsidR="00DB4E5A" w:rsidRPr="009B2191" w:rsidRDefault="00DB4E5A" w:rsidP="0020298C">
            <w:pPr>
              <w:pStyle w:val="TableText"/>
              <w:keepNext/>
              <w:rPr>
                <w:rFonts w:cs="Arial"/>
                <w:sz w:val="22"/>
                <w:szCs w:val="22"/>
              </w:rPr>
            </w:pPr>
            <w:r w:rsidRPr="009B2191">
              <w:rPr>
                <w:rFonts w:cs="Arial"/>
                <w:sz w:val="22"/>
                <w:szCs w:val="22"/>
              </w:rPr>
              <w:t>Finance</w:t>
            </w:r>
          </w:p>
        </w:tc>
        <w:tc>
          <w:tcPr>
            <w:tcW w:w="3515" w:type="dxa"/>
            <w:tcBorders>
              <w:top w:val="single" w:sz="8" w:space="0" w:color="auto"/>
              <w:bottom w:val="single" w:sz="8" w:space="0" w:color="BCBEC0"/>
            </w:tcBorders>
            <w:shd w:val="clear" w:color="auto" w:fill="auto"/>
          </w:tcPr>
          <w:p w:rsidR="00DB4E5A" w:rsidRPr="009B2191" w:rsidRDefault="00DB4E5A">
            <w:pPr>
              <w:rPr>
                <w:rFonts w:ascii="Arial" w:hAnsi="Arial" w:cs="Arial"/>
                <w:szCs w:val="22"/>
              </w:rPr>
            </w:pPr>
            <w:bookmarkStart w:id="41" w:name="Fin_Level"/>
            <w:bookmarkEnd w:id="41"/>
            <w:r w:rsidRPr="009B2191">
              <w:rPr>
                <w:rFonts w:ascii="Arial" w:hAnsi="Arial" w:cs="Arial"/>
                <w:szCs w:val="22"/>
              </w:rPr>
              <w:t xml:space="preserve">Foundational </w:t>
            </w:r>
          </w:p>
        </w:tc>
      </w:tr>
      <w:tr w:rsidR="00DB4E5A" w:rsidRPr="0020298C" w:rsidTr="00615509">
        <w:tc>
          <w:tcPr>
            <w:tcW w:w="2184" w:type="dxa"/>
            <w:vMerge/>
            <w:shd w:val="clear" w:color="auto" w:fill="auto"/>
          </w:tcPr>
          <w:p w:rsidR="00DB4E5A" w:rsidRPr="0020298C" w:rsidRDefault="00DB4E5A" w:rsidP="0020298C">
            <w:pPr>
              <w:keepNext/>
            </w:pPr>
            <w:bookmarkStart w:id="42" w:name="Tech" w:colFirst="1" w:colLast="2"/>
            <w:bookmarkEnd w:id="40"/>
          </w:p>
        </w:tc>
        <w:tc>
          <w:tcPr>
            <w:tcW w:w="4846" w:type="dxa"/>
            <w:tcBorders>
              <w:top w:val="single" w:sz="8" w:space="0" w:color="BCBEC0"/>
            </w:tcBorders>
            <w:shd w:val="clear" w:color="auto" w:fill="B8CCE4" w:themeFill="accent1" w:themeFillTint="66"/>
          </w:tcPr>
          <w:p w:rsidR="00DB4E5A" w:rsidRPr="0055140C" w:rsidRDefault="00DB4E5A" w:rsidP="0020298C">
            <w:pPr>
              <w:pStyle w:val="TableText"/>
              <w:keepNext/>
              <w:rPr>
                <w:rFonts w:cs="Arial"/>
                <w:b/>
                <w:sz w:val="22"/>
                <w:szCs w:val="22"/>
              </w:rPr>
            </w:pPr>
            <w:r w:rsidRPr="0055140C">
              <w:rPr>
                <w:rFonts w:cs="Arial"/>
                <w:b/>
                <w:bCs/>
                <w:sz w:val="22"/>
                <w:szCs w:val="22"/>
              </w:rPr>
              <w:t>Technology</w:t>
            </w:r>
          </w:p>
        </w:tc>
        <w:tc>
          <w:tcPr>
            <w:tcW w:w="3515" w:type="dxa"/>
            <w:tcBorders>
              <w:top w:val="single" w:sz="8" w:space="0" w:color="BCBEC0"/>
            </w:tcBorders>
            <w:shd w:val="clear" w:color="auto" w:fill="B8CCE4" w:themeFill="accent1" w:themeFillTint="66"/>
          </w:tcPr>
          <w:p w:rsidR="00DB4E5A" w:rsidRPr="0055140C" w:rsidRDefault="00DB4E5A">
            <w:pPr>
              <w:rPr>
                <w:rFonts w:ascii="Arial" w:hAnsi="Arial" w:cs="Arial"/>
                <w:b/>
                <w:szCs w:val="22"/>
              </w:rPr>
            </w:pPr>
            <w:bookmarkStart w:id="43" w:name="Tech_Level"/>
            <w:bookmarkEnd w:id="43"/>
            <w:r w:rsidRPr="0055140C">
              <w:rPr>
                <w:rFonts w:ascii="Arial" w:hAnsi="Arial" w:cs="Arial"/>
                <w:b/>
                <w:szCs w:val="22"/>
              </w:rPr>
              <w:t>Intermediate</w:t>
            </w:r>
          </w:p>
        </w:tc>
      </w:tr>
      <w:tr w:rsidR="00DB4E5A" w:rsidRPr="0020298C" w:rsidTr="00615509">
        <w:tc>
          <w:tcPr>
            <w:tcW w:w="2184" w:type="dxa"/>
            <w:vMerge/>
            <w:shd w:val="clear" w:color="auto" w:fill="auto"/>
          </w:tcPr>
          <w:p w:rsidR="00DB4E5A" w:rsidRPr="0020298C" w:rsidRDefault="00DB4E5A" w:rsidP="0020298C">
            <w:pPr>
              <w:keepNext/>
            </w:pPr>
            <w:bookmarkStart w:id="44" w:name="Procure" w:colFirst="1" w:colLast="2"/>
            <w:bookmarkEnd w:id="42"/>
          </w:p>
        </w:tc>
        <w:tc>
          <w:tcPr>
            <w:tcW w:w="4846" w:type="dxa"/>
            <w:shd w:val="clear" w:color="auto" w:fill="auto"/>
          </w:tcPr>
          <w:p w:rsidR="00DB4E5A" w:rsidRPr="009B2191" w:rsidRDefault="00DB4E5A" w:rsidP="0020298C">
            <w:pPr>
              <w:pStyle w:val="TableText"/>
              <w:keepNext/>
              <w:rPr>
                <w:rFonts w:cs="Arial"/>
                <w:sz w:val="22"/>
                <w:szCs w:val="22"/>
              </w:rPr>
            </w:pPr>
            <w:r w:rsidRPr="009B2191">
              <w:rPr>
                <w:rFonts w:cs="Arial"/>
                <w:sz w:val="22"/>
                <w:szCs w:val="22"/>
              </w:rPr>
              <w:t>Procurement and Contract Management</w:t>
            </w:r>
          </w:p>
        </w:tc>
        <w:tc>
          <w:tcPr>
            <w:tcW w:w="3515" w:type="dxa"/>
            <w:shd w:val="clear" w:color="auto" w:fill="auto"/>
          </w:tcPr>
          <w:p w:rsidR="00DB4E5A" w:rsidRPr="009B2191" w:rsidRDefault="00DB4E5A">
            <w:pPr>
              <w:rPr>
                <w:rFonts w:ascii="Arial" w:hAnsi="Arial" w:cs="Arial"/>
                <w:szCs w:val="22"/>
              </w:rPr>
            </w:pPr>
            <w:bookmarkStart w:id="45" w:name="Procure_Level"/>
            <w:bookmarkEnd w:id="45"/>
            <w:r w:rsidRPr="009B2191">
              <w:rPr>
                <w:rFonts w:ascii="Arial" w:hAnsi="Arial" w:cs="Arial"/>
                <w:szCs w:val="22"/>
              </w:rPr>
              <w:t xml:space="preserve">Foundational </w:t>
            </w:r>
          </w:p>
        </w:tc>
      </w:tr>
      <w:tr w:rsidR="00DB4E5A" w:rsidRPr="0020298C" w:rsidTr="00615509">
        <w:tc>
          <w:tcPr>
            <w:tcW w:w="2184" w:type="dxa"/>
            <w:vMerge/>
            <w:tcBorders>
              <w:bottom w:val="single" w:sz="8" w:space="0" w:color="auto"/>
            </w:tcBorders>
            <w:shd w:val="clear" w:color="auto" w:fill="auto"/>
          </w:tcPr>
          <w:p w:rsidR="00DB4E5A" w:rsidRPr="0020298C" w:rsidRDefault="00DB4E5A" w:rsidP="001D133A">
            <w:bookmarkStart w:id="46" w:name="Project" w:colFirst="1" w:colLast="2"/>
            <w:bookmarkEnd w:id="44"/>
          </w:p>
        </w:tc>
        <w:tc>
          <w:tcPr>
            <w:tcW w:w="4846" w:type="dxa"/>
            <w:tcBorders>
              <w:bottom w:val="single" w:sz="8" w:space="0" w:color="auto"/>
            </w:tcBorders>
            <w:shd w:val="clear" w:color="auto" w:fill="auto"/>
          </w:tcPr>
          <w:p w:rsidR="00DB4E5A" w:rsidRPr="009B2191" w:rsidRDefault="00DB4E5A" w:rsidP="00C57959">
            <w:pPr>
              <w:pStyle w:val="TableText"/>
              <w:rPr>
                <w:rFonts w:cs="Arial"/>
                <w:sz w:val="22"/>
                <w:szCs w:val="22"/>
              </w:rPr>
            </w:pPr>
            <w:r w:rsidRPr="009B2191">
              <w:rPr>
                <w:rFonts w:cs="Arial"/>
                <w:sz w:val="22"/>
                <w:szCs w:val="22"/>
              </w:rPr>
              <w:t>Project Management</w:t>
            </w:r>
          </w:p>
        </w:tc>
        <w:tc>
          <w:tcPr>
            <w:tcW w:w="3515" w:type="dxa"/>
            <w:tcBorders>
              <w:bottom w:val="single" w:sz="8" w:space="0" w:color="auto"/>
            </w:tcBorders>
            <w:shd w:val="clear" w:color="auto" w:fill="auto"/>
          </w:tcPr>
          <w:p w:rsidR="00DB4E5A" w:rsidRPr="009B2191" w:rsidRDefault="00DB4E5A">
            <w:pPr>
              <w:rPr>
                <w:rFonts w:ascii="Arial" w:hAnsi="Arial" w:cs="Arial"/>
                <w:szCs w:val="22"/>
              </w:rPr>
            </w:pPr>
            <w:bookmarkStart w:id="47" w:name="Project_Level"/>
            <w:bookmarkEnd w:id="47"/>
            <w:r w:rsidRPr="009B2191">
              <w:rPr>
                <w:rFonts w:ascii="Arial" w:hAnsi="Arial" w:cs="Arial"/>
                <w:szCs w:val="22"/>
              </w:rPr>
              <w:t xml:space="preserve">Foundational </w:t>
            </w:r>
          </w:p>
        </w:tc>
      </w:tr>
      <w:tr w:rsidR="00DB4E5A" w:rsidRPr="0020298C" w:rsidTr="00615509">
        <w:trPr>
          <w:cantSplit/>
        </w:trPr>
        <w:tc>
          <w:tcPr>
            <w:tcW w:w="2184" w:type="dxa"/>
            <w:vMerge w:val="restart"/>
            <w:tcBorders>
              <w:top w:val="single" w:sz="8" w:space="0" w:color="auto"/>
            </w:tcBorders>
            <w:shd w:val="clear" w:color="auto" w:fill="auto"/>
          </w:tcPr>
          <w:p w:rsidR="00DB4E5A" w:rsidRPr="0020298C" w:rsidRDefault="00DB4E5A" w:rsidP="0020298C">
            <w:pPr>
              <w:keepNext/>
            </w:pPr>
            <w:bookmarkStart w:id="48" w:name="Develop" w:colFirst="1" w:colLast="2"/>
            <w:bookmarkStart w:id="49" w:name="PeopleMan_NotManager"/>
            <w:bookmarkEnd w:id="46"/>
            <w:r>
              <w:rPr>
                <w:noProof/>
                <w:lang w:eastAsia="en-AU"/>
              </w:rPr>
              <w:lastRenderedPageBreak/>
              <w:drawing>
                <wp:inline distT="0" distB="0" distL="0" distR="0" wp14:anchorId="3C1521C5" wp14:editId="11BD6566">
                  <wp:extent cx="876300" cy="8763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46" w:type="dxa"/>
            <w:tcBorders>
              <w:top w:val="single" w:sz="8" w:space="0" w:color="auto"/>
            </w:tcBorders>
            <w:shd w:val="clear" w:color="auto" w:fill="B8CCE4" w:themeFill="accent1" w:themeFillTint="66"/>
          </w:tcPr>
          <w:p w:rsidR="00DB4E5A" w:rsidRPr="0055140C" w:rsidRDefault="00DB4E5A" w:rsidP="0020298C">
            <w:pPr>
              <w:pStyle w:val="TableText"/>
              <w:keepNext/>
              <w:rPr>
                <w:rFonts w:cs="Arial"/>
                <w:b/>
                <w:sz w:val="22"/>
                <w:szCs w:val="22"/>
              </w:rPr>
            </w:pPr>
            <w:r w:rsidRPr="0055140C">
              <w:rPr>
                <w:rFonts w:cs="Arial"/>
                <w:b/>
                <w:sz w:val="22"/>
                <w:szCs w:val="22"/>
              </w:rPr>
              <w:t>Manage and Develop People</w:t>
            </w:r>
          </w:p>
        </w:tc>
        <w:tc>
          <w:tcPr>
            <w:tcW w:w="3515" w:type="dxa"/>
            <w:tcBorders>
              <w:top w:val="single" w:sz="8" w:space="0" w:color="auto"/>
            </w:tcBorders>
            <w:shd w:val="clear" w:color="auto" w:fill="B8CCE4" w:themeFill="accent1" w:themeFillTint="66"/>
          </w:tcPr>
          <w:p w:rsidR="00DB4E5A" w:rsidRPr="0055140C" w:rsidRDefault="00DB4E5A">
            <w:pPr>
              <w:rPr>
                <w:b/>
              </w:rPr>
            </w:pPr>
            <w:bookmarkStart w:id="50" w:name="Develop_Level"/>
            <w:bookmarkEnd w:id="50"/>
            <w:r>
              <w:rPr>
                <w:rFonts w:ascii="Arial" w:hAnsi="Arial" w:cs="Arial"/>
                <w:b/>
                <w:szCs w:val="22"/>
              </w:rPr>
              <w:t>Intermediate</w:t>
            </w:r>
          </w:p>
        </w:tc>
      </w:tr>
      <w:tr w:rsidR="00DB4E5A" w:rsidRPr="0020298C" w:rsidTr="00615509">
        <w:trPr>
          <w:cantSplit/>
        </w:trPr>
        <w:tc>
          <w:tcPr>
            <w:tcW w:w="2184" w:type="dxa"/>
            <w:vMerge/>
            <w:shd w:val="clear" w:color="auto" w:fill="auto"/>
          </w:tcPr>
          <w:p w:rsidR="00DB4E5A" w:rsidRPr="0020298C" w:rsidRDefault="00DB4E5A" w:rsidP="0020298C">
            <w:pPr>
              <w:keepNext/>
            </w:pPr>
            <w:bookmarkStart w:id="51" w:name="Direct" w:colFirst="1" w:colLast="2"/>
            <w:bookmarkEnd w:id="48"/>
          </w:p>
        </w:tc>
        <w:tc>
          <w:tcPr>
            <w:tcW w:w="4846" w:type="dxa"/>
            <w:shd w:val="clear" w:color="auto" w:fill="auto"/>
          </w:tcPr>
          <w:p w:rsidR="00DB4E5A" w:rsidRPr="009B2191" w:rsidRDefault="00DB4E5A" w:rsidP="0020298C">
            <w:pPr>
              <w:pStyle w:val="TableText"/>
              <w:keepNext/>
              <w:rPr>
                <w:rFonts w:cs="Arial"/>
                <w:sz w:val="22"/>
                <w:szCs w:val="22"/>
              </w:rPr>
            </w:pPr>
            <w:r w:rsidRPr="009B2191">
              <w:rPr>
                <w:rFonts w:cs="Arial"/>
                <w:sz w:val="22"/>
                <w:szCs w:val="22"/>
              </w:rPr>
              <w:t>Inspire Direction and Purpose</w:t>
            </w:r>
          </w:p>
        </w:tc>
        <w:tc>
          <w:tcPr>
            <w:tcW w:w="3515" w:type="dxa"/>
            <w:shd w:val="clear" w:color="auto" w:fill="auto"/>
          </w:tcPr>
          <w:p w:rsidR="00DB4E5A" w:rsidRDefault="00DB4E5A">
            <w:bookmarkStart w:id="52" w:name="Direct_Level"/>
            <w:bookmarkEnd w:id="52"/>
            <w:r>
              <w:rPr>
                <w:rFonts w:ascii="Arial" w:hAnsi="Arial" w:cs="Arial"/>
                <w:szCs w:val="22"/>
              </w:rPr>
              <w:t>Intermediate</w:t>
            </w:r>
          </w:p>
        </w:tc>
      </w:tr>
      <w:tr w:rsidR="00DB4E5A" w:rsidRPr="0020298C" w:rsidTr="00615509">
        <w:trPr>
          <w:cantSplit/>
        </w:trPr>
        <w:tc>
          <w:tcPr>
            <w:tcW w:w="2184" w:type="dxa"/>
            <w:vMerge/>
            <w:shd w:val="clear" w:color="auto" w:fill="auto"/>
          </w:tcPr>
          <w:p w:rsidR="00DB4E5A" w:rsidRPr="0020298C" w:rsidRDefault="00DB4E5A" w:rsidP="0020298C">
            <w:pPr>
              <w:keepNext/>
            </w:pPr>
            <w:bookmarkStart w:id="53" w:name="Outcomes" w:colFirst="1" w:colLast="2"/>
            <w:bookmarkEnd w:id="51"/>
          </w:p>
        </w:tc>
        <w:tc>
          <w:tcPr>
            <w:tcW w:w="4846" w:type="dxa"/>
            <w:shd w:val="clear" w:color="auto" w:fill="auto"/>
          </w:tcPr>
          <w:p w:rsidR="00DB4E5A" w:rsidRPr="009B2191" w:rsidRDefault="00DB4E5A" w:rsidP="0020298C">
            <w:pPr>
              <w:pStyle w:val="TableText"/>
              <w:keepNext/>
              <w:rPr>
                <w:rFonts w:cs="Arial"/>
                <w:sz w:val="22"/>
                <w:szCs w:val="22"/>
              </w:rPr>
            </w:pPr>
            <w:r w:rsidRPr="009B2191">
              <w:rPr>
                <w:rFonts w:cs="Arial"/>
                <w:bCs/>
                <w:sz w:val="22"/>
                <w:szCs w:val="22"/>
              </w:rPr>
              <w:t>Optimise Business Outcomes</w:t>
            </w:r>
          </w:p>
        </w:tc>
        <w:tc>
          <w:tcPr>
            <w:tcW w:w="3515" w:type="dxa"/>
            <w:shd w:val="clear" w:color="auto" w:fill="auto"/>
          </w:tcPr>
          <w:p w:rsidR="00DB4E5A" w:rsidRDefault="00DB4E5A">
            <w:bookmarkStart w:id="54" w:name="Outcomes_Level"/>
            <w:bookmarkEnd w:id="54"/>
            <w:r>
              <w:rPr>
                <w:rFonts w:ascii="Arial" w:hAnsi="Arial" w:cs="Arial"/>
                <w:szCs w:val="22"/>
              </w:rPr>
              <w:t>Intermediate</w:t>
            </w:r>
          </w:p>
        </w:tc>
      </w:tr>
      <w:tr w:rsidR="00DB4E5A" w:rsidRPr="0020298C" w:rsidTr="00615509">
        <w:trPr>
          <w:cantSplit/>
        </w:trPr>
        <w:tc>
          <w:tcPr>
            <w:tcW w:w="2184" w:type="dxa"/>
            <w:vMerge/>
            <w:shd w:val="clear" w:color="auto" w:fill="auto"/>
          </w:tcPr>
          <w:p w:rsidR="00DB4E5A" w:rsidRPr="0020298C" w:rsidRDefault="00DB4E5A" w:rsidP="001D133A">
            <w:bookmarkStart w:id="55" w:name="Reform" w:colFirst="1" w:colLast="2"/>
            <w:bookmarkEnd w:id="53"/>
          </w:p>
        </w:tc>
        <w:tc>
          <w:tcPr>
            <w:tcW w:w="4846" w:type="dxa"/>
            <w:shd w:val="clear" w:color="auto" w:fill="auto"/>
          </w:tcPr>
          <w:p w:rsidR="00DB4E5A" w:rsidRPr="009B2191" w:rsidRDefault="00DB4E5A" w:rsidP="00C57959">
            <w:pPr>
              <w:pStyle w:val="TableText"/>
              <w:rPr>
                <w:rFonts w:cs="Arial"/>
                <w:sz w:val="22"/>
                <w:szCs w:val="22"/>
              </w:rPr>
            </w:pPr>
            <w:r w:rsidRPr="009B2191">
              <w:rPr>
                <w:rFonts w:cs="Arial"/>
                <w:sz w:val="22"/>
                <w:szCs w:val="22"/>
              </w:rPr>
              <w:t>Manage Reform and Change</w:t>
            </w:r>
          </w:p>
        </w:tc>
        <w:tc>
          <w:tcPr>
            <w:tcW w:w="3515" w:type="dxa"/>
            <w:shd w:val="clear" w:color="auto" w:fill="auto"/>
          </w:tcPr>
          <w:p w:rsidR="00DB4E5A" w:rsidRDefault="00DB4E5A">
            <w:bookmarkStart w:id="56" w:name="Reform_Level"/>
            <w:bookmarkEnd w:id="56"/>
            <w:r>
              <w:rPr>
                <w:rFonts w:ascii="Arial" w:hAnsi="Arial" w:cs="Arial"/>
                <w:szCs w:val="22"/>
              </w:rPr>
              <w:t>Intermediate</w:t>
            </w:r>
          </w:p>
        </w:tc>
      </w:tr>
      <w:bookmarkEnd w:id="49"/>
      <w:bookmarkEnd w:id="55"/>
    </w:tbl>
    <w:p w:rsidR="00953422" w:rsidRDefault="00953422" w:rsidP="004A31C9">
      <w:pPr>
        <w:pStyle w:val="Heading2"/>
        <w:rPr>
          <w:rFonts w:ascii="Arial" w:hAnsi="Arial"/>
        </w:rPr>
      </w:pPr>
    </w:p>
    <w:p w:rsidR="007E51EE" w:rsidRPr="0020298C" w:rsidRDefault="007E51EE" w:rsidP="004A31C9">
      <w:pPr>
        <w:pStyle w:val="Heading2"/>
        <w:rPr>
          <w:rFonts w:ascii="Arial" w:hAnsi="Arial"/>
        </w:rPr>
      </w:pPr>
      <w:r w:rsidRPr="0020298C">
        <w:rPr>
          <w:rFonts w:ascii="Arial" w:hAnsi="Arial"/>
        </w:rPr>
        <w:t>Focus capabilities</w:t>
      </w:r>
    </w:p>
    <w:p w:rsidR="007E51EE" w:rsidRPr="0020298C" w:rsidRDefault="007E51EE" w:rsidP="004A31C9">
      <w:pPr>
        <w:rPr>
          <w:rFonts w:ascii="Arial" w:hAnsi="Arial" w:cs="Arial"/>
        </w:rPr>
      </w:pPr>
      <w:r w:rsidRPr="0020298C">
        <w:rPr>
          <w:rFonts w:ascii="Arial" w:hAnsi="Arial"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324"/>
        <w:gridCol w:w="1843"/>
        <w:gridCol w:w="6378"/>
      </w:tblGrid>
      <w:tr w:rsidR="007E51EE" w:rsidRPr="0020298C" w:rsidTr="001C7DB9">
        <w:trPr>
          <w:cantSplit/>
          <w:tblHeader/>
        </w:trPr>
        <w:tc>
          <w:tcPr>
            <w:tcW w:w="10545" w:type="dxa"/>
            <w:gridSpan w:val="3"/>
            <w:shd w:val="clear" w:color="auto" w:fill="6D276A"/>
          </w:tcPr>
          <w:p w:rsidR="007E51EE" w:rsidRPr="0020298C" w:rsidRDefault="007E51EE" w:rsidP="0020298C">
            <w:pPr>
              <w:pStyle w:val="TableTextWhite0"/>
              <w:keepNext/>
            </w:pPr>
            <w:r w:rsidRPr="0020298C">
              <w:t>NSW Public Sector Capability Framework</w:t>
            </w:r>
          </w:p>
        </w:tc>
      </w:tr>
      <w:tr w:rsidR="007E51EE" w:rsidRPr="0020298C" w:rsidTr="001C7DB9">
        <w:trPr>
          <w:cantSplit/>
          <w:tblHeader/>
        </w:trPr>
        <w:tc>
          <w:tcPr>
            <w:tcW w:w="2324" w:type="dxa"/>
            <w:shd w:val="clear" w:color="auto" w:fill="BCBEC0"/>
          </w:tcPr>
          <w:p w:rsidR="007E51EE" w:rsidRPr="0020298C" w:rsidRDefault="007E51EE" w:rsidP="00DA3502">
            <w:pPr>
              <w:pStyle w:val="TableText"/>
              <w:rPr>
                <w:b/>
              </w:rPr>
            </w:pPr>
            <w:r w:rsidRPr="0020298C">
              <w:rPr>
                <w:b/>
              </w:rPr>
              <w:t>Group and Capability</w:t>
            </w:r>
          </w:p>
        </w:tc>
        <w:tc>
          <w:tcPr>
            <w:tcW w:w="1843" w:type="dxa"/>
            <w:shd w:val="clear" w:color="auto" w:fill="BCBEC0"/>
          </w:tcPr>
          <w:p w:rsidR="007E51EE" w:rsidRPr="0020298C" w:rsidRDefault="007E51EE" w:rsidP="00DA3502">
            <w:pPr>
              <w:pStyle w:val="TableText"/>
              <w:rPr>
                <w:b/>
              </w:rPr>
            </w:pPr>
            <w:r w:rsidRPr="0020298C">
              <w:rPr>
                <w:b/>
              </w:rPr>
              <w:t>Level</w:t>
            </w:r>
          </w:p>
        </w:tc>
        <w:tc>
          <w:tcPr>
            <w:tcW w:w="6378" w:type="dxa"/>
            <w:shd w:val="clear" w:color="auto" w:fill="BCBEC0"/>
          </w:tcPr>
          <w:p w:rsidR="007E51EE" w:rsidRPr="0020298C" w:rsidRDefault="007E51EE" w:rsidP="00DA3502">
            <w:pPr>
              <w:pStyle w:val="TableText"/>
              <w:rPr>
                <w:b/>
              </w:rPr>
            </w:pPr>
            <w:r w:rsidRPr="0020298C">
              <w:rPr>
                <w:b/>
              </w:rPr>
              <w:t>Behavioural Indicators</w:t>
            </w:r>
          </w:p>
        </w:tc>
      </w:tr>
      <w:tr w:rsidR="007E51EE" w:rsidRPr="0020298C" w:rsidTr="00903282">
        <w:tc>
          <w:tcPr>
            <w:tcW w:w="2324" w:type="dxa"/>
          </w:tcPr>
          <w:p w:rsidR="00412BE9" w:rsidRPr="004C36D4" w:rsidRDefault="001810AD" w:rsidP="00E43C5B">
            <w:pPr>
              <w:pStyle w:val="TableText"/>
              <w:rPr>
                <w:b/>
              </w:rPr>
            </w:pPr>
            <w:bookmarkStart w:id="57" w:name="Personal_Resilence_Found"/>
            <w:r w:rsidRPr="004C36D4">
              <w:rPr>
                <w:b/>
              </w:rPr>
              <w:t>Personal attributes</w:t>
            </w:r>
          </w:p>
          <w:p w:rsidR="001810AD" w:rsidRDefault="001810AD" w:rsidP="00E43C5B">
            <w:pPr>
              <w:pStyle w:val="TableText"/>
            </w:pPr>
            <w:r>
              <w:t>Act with Integrity</w:t>
            </w:r>
          </w:p>
          <w:p w:rsidR="004C36D4" w:rsidRDefault="004C36D4" w:rsidP="00E43C5B">
            <w:pPr>
              <w:pStyle w:val="TableText"/>
            </w:pPr>
          </w:p>
          <w:p w:rsidR="004C36D4" w:rsidRDefault="004C36D4" w:rsidP="00E43C5B">
            <w:pPr>
              <w:pStyle w:val="TableText"/>
            </w:pPr>
          </w:p>
          <w:p w:rsidR="004C36D4" w:rsidRDefault="004C36D4" w:rsidP="00E43C5B">
            <w:pPr>
              <w:pStyle w:val="TableText"/>
            </w:pPr>
          </w:p>
          <w:p w:rsidR="004C36D4" w:rsidRDefault="004C36D4" w:rsidP="00E43C5B">
            <w:pPr>
              <w:pStyle w:val="TableText"/>
            </w:pPr>
          </w:p>
          <w:p w:rsidR="004C36D4" w:rsidRDefault="004C36D4" w:rsidP="00E43C5B">
            <w:pPr>
              <w:pStyle w:val="TableText"/>
            </w:pPr>
          </w:p>
          <w:p w:rsidR="00E53218" w:rsidRDefault="00E53218" w:rsidP="00E43C5B">
            <w:pPr>
              <w:pStyle w:val="TableText"/>
            </w:pPr>
          </w:p>
          <w:p w:rsidR="004C36D4" w:rsidRPr="0020298C" w:rsidRDefault="004C36D4" w:rsidP="00E43C5B">
            <w:pPr>
              <w:pStyle w:val="TableText"/>
            </w:pPr>
          </w:p>
        </w:tc>
        <w:tc>
          <w:tcPr>
            <w:tcW w:w="1843" w:type="dxa"/>
          </w:tcPr>
          <w:p w:rsidR="00E53218" w:rsidRDefault="00E53218" w:rsidP="00E43C5B">
            <w:pPr>
              <w:pStyle w:val="TableText"/>
              <w:rPr>
                <w:rFonts w:cs="Arial"/>
                <w:color w:val="000000"/>
              </w:rPr>
            </w:pPr>
          </w:p>
          <w:p w:rsidR="00412BE9" w:rsidRDefault="00E53218" w:rsidP="00E43C5B">
            <w:pPr>
              <w:pStyle w:val="TableText"/>
              <w:rPr>
                <w:rFonts w:cs="Arial"/>
                <w:color w:val="000000"/>
              </w:rPr>
            </w:pPr>
            <w:r>
              <w:rPr>
                <w:rFonts w:cs="Arial"/>
                <w:color w:val="000000"/>
              </w:rPr>
              <w:t>Intermediate</w:t>
            </w:r>
          </w:p>
          <w:p w:rsidR="004C36D4" w:rsidRDefault="004C36D4" w:rsidP="00E43C5B">
            <w:pPr>
              <w:pStyle w:val="TableText"/>
              <w:rPr>
                <w:rFonts w:cs="Arial"/>
                <w:color w:val="000000"/>
              </w:rPr>
            </w:pPr>
          </w:p>
          <w:p w:rsidR="004C36D4" w:rsidRDefault="004C36D4" w:rsidP="00E43C5B">
            <w:pPr>
              <w:pStyle w:val="TableText"/>
              <w:rPr>
                <w:rFonts w:cs="Arial"/>
                <w:color w:val="000000"/>
              </w:rPr>
            </w:pPr>
          </w:p>
          <w:p w:rsidR="004C36D4" w:rsidRDefault="004C36D4" w:rsidP="00E43C5B">
            <w:pPr>
              <w:pStyle w:val="TableText"/>
              <w:rPr>
                <w:rFonts w:cs="Arial"/>
                <w:color w:val="000000"/>
              </w:rPr>
            </w:pPr>
          </w:p>
          <w:p w:rsidR="004C36D4" w:rsidRDefault="004C36D4" w:rsidP="00E43C5B">
            <w:pPr>
              <w:pStyle w:val="TableText"/>
              <w:rPr>
                <w:rFonts w:cs="Arial"/>
                <w:color w:val="000000"/>
              </w:rPr>
            </w:pPr>
          </w:p>
          <w:p w:rsidR="004C36D4" w:rsidRDefault="004C36D4" w:rsidP="00E43C5B">
            <w:pPr>
              <w:pStyle w:val="TableText"/>
              <w:rPr>
                <w:rFonts w:cs="Arial"/>
                <w:color w:val="000000"/>
              </w:rPr>
            </w:pPr>
          </w:p>
          <w:p w:rsidR="00E53218" w:rsidRDefault="00E53218" w:rsidP="00E43C5B">
            <w:pPr>
              <w:pStyle w:val="TableText"/>
              <w:rPr>
                <w:rFonts w:cs="Arial"/>
                <w:color w:val="000000"/>
              </w:rPr>
            </w:pPr>
          </w:p>
          <w:p w:rsidR="00E53218" w:rsidRDefault="00E53218" w:rsidP="00E43C5B">
            <w:pPr>
              <w:pStyle w:val="TableText"/>
              <w:rPr>
                <w:rFonts w:cs="Arial"/>
                <w:color w:val="000000"/>
              </w:rPr>
            </w:pPr>
          </w:p>
          <w:p w:rsidR="004C36D4" w:rsidRPr="0020298C" w:rsidRDefault="004C36D4" w:rsidP="00E43C5B">
            <w:pPr>
              <w:pStyle w:val="TableText"/>
              <w:rPr>
                <w:rFonts w:cs="Arial"/>
                <w:color w:val="000000"/>
              </w:rPr>
            </w:pPr>
          </w:p>
        </w:tc>
        <w:tc>
          <w:tcPr>
            <w:tcW w:w="6378" w:type="dxa"/>
          </w:tcPr>
          <w:p w:rsidR="00E53218" w:rsidRDefault="00E53218" w:rsidP="00E53218">
            <w:pPr>
              <w:pStyle w:val="TableBullet"/>
              <w:tabs>
                <w:tab w:val="clear" w:pos="360"/>
              </w:tabs>
              <w:ind w:firstLine="0"/>
            </w:pPr>
          </w:p>
          <w:p w:rsidR="00412BE9" w:rsidRDefault="00E53218" w:rsidP="00EC1FCC">
            <w:pPr>
              <w:pStyle w:val="TableBullet"/>
              <w:numPr>
                <w:ilvl w:val="0"/>
                <w:numId w:val="1"/>
              </w:numPr>
            </w:pPr>
            <w:r>
              <w:t>Represent the organisation in an honest, ethical and</w:t>
            </w:r>
            <w:r w:rsidR="001810AD">
              <w:t xml:space="preserve"> professional way</w:t>
            </w:r>
          </w:p>
          <w:p w:rsidR="001810AD" w:rsidRDefault="00E53218" w:rsidP="00EC1FCC">
            <w:pPr>
              <w:pStyle w:val="TableBullet"/>
              <w:numPr>
                <w:ilvl w:val="0"/>
                <w:numId w:val="1"/>
              </w:numPr>
            </w:pPr>
            <w:r>
              <w:t>Support a culture of integrity and professionalism</w:t>
            </w:r>
          </w:p>
          <w:p w:rsidR="001810AD" w:rsidRDefault="00E53218" w:rsidP="00EC1FCC">
            <w:pPr>
              <w:pStyle w:val="TableBullet"/>
              <w:numPr>
                <w:ilvl w:val="0"/>
                <w:numId w:val="1"/>
              </w:numPr>
            </w:pPr>
            <w:r>
              <w:t>Understand</w:t>
            </w:r>
            <w:r w:rsidR="001810AD">
              <w:t xml:space="preserve"> and follow legislation, rules, policies, guidelines and codes of</w:t>
            </w:r>
            <w:r>
              <w:t xml:space="preserve"> conduct </w:t>
            </w:r>
          </w:p>
          <w:p w:rsidR="001810AD" w:rsidRDefault="00E53218" w:rsidP="00EC1FCC">
            <w:pPr>
              <w:pStyle w:val="TableBullet"/>
              <w:numPr>
                <w:ilvl w:val="0"/>
                <w:numId w:val="1"/>
              </w:numPr>
            </w:pPr>
            <w:r>
              <w:t>Help others to understand their obligations to comply with legislation, rules, policies, guidelines and codes of conduct.</w:t>
            </w:r>
          </w:p>
          <w:p w:rsidR="00E53218" w:rsidRDefault="00E53218" w:rsidP="00EC1FCC">
            <w:pPr>
              <w:pStyle w:val="TableBullet"/>
              <w:numPr>
                <w:ilvl w:val="0"/>
                <w:numId w:val="1"/>
              </w:numPr>
            </w:pPr>
            <w:r>
              <w:t>Recognise and report misconduct, illegal or inappropriate behaviour</w:t>
            </w:r>
          </w:p>
          <w:p w:rsidR="006E3536" w:rsidRDefault="001810AD" w:rsidP="00DB4E5A">
            <w:pPr>
              <w:pStyle w:val="TableBullet"/>
              <w:numPr>
                <w:ilvl w:val="0"/>
                <w:numId w:val="1"/>
              </w:numPr>
            </w:pPr>
            <w:r>
              <w:t xml:space="preserve">Report </w:t>
            </w:r>
            <w:r w:rsidR="00E53218">
              <w:t xml:space="preserve">and manage </w:t>
            </w:r>
            <w:r>
              <w:t>apparent conflicts of interest</w:t>
            </w:r>
          </w:p>
          <w:p w:rsidR="004C36D4" w:rsidRPr="0020298C" w:rsidRDefault="004C36D4" w:rsidP="0055140C">
            <w:pPr>
              <w:pStyle w:val="TableBullet"/>
              <w:tabs>
                <w:tab w:val="clear" w:pos="360"/>
              </w:tabs>
              <w:ind w:firstLine="0"/>
            </w:pPr>
          </w:p>
        </w:tc>
      </w:tr>
      <w:tr w:rsidR="007E51EE" w:rsidRPr="0020298C" w:rsidTr="00903282">
        <w:tc>
          <w:tcPr>
            <w:tcW w:w="2324" w:type="dxa"/>
          </w:tcPr>
          <w:p w:rsidR="00412BE9" w:rsidRPr="00246CE4" w:rsidRDefault="004C36D4" w:rsidP="00E43C5B">
            <w:pPr>
              <w:pStyle w:val="TableText"/>
              <w:rPr>
                <w:b/>
              </w:rPr>
            </w:pPr>
            <w:bookmarkStart w:id="58" w:name="Personal_Resilence_Inter"/>
            <w:bookmarkEnd w:id="57"/>
            <w:r w:rsidRPr="00246CE4">
              <w:rPr>
                <w:b/>
              </w:rPr>
              <w:t>Relationships</w:t>
            </w:r>
          </w:p>
          <w:p w:rsidR="004C36D4" w:rsidRDefault="004C36D4" w:rsidP="00E43C5B">
            <w:pPr>
              <w:pStyle w:val="TableText"/>
            </w:pPr>
            <w:r>
              <w:t>Comm</w:t>
            </w:r>
            <w:r w:rsidR="0026491D">
              <w:t>it to Customer Service</w:t>
            </w:r>
          </w:p>
          <w:p w:rsidR="001B26D0" w:rsidRDefault="001B26D0" w:rsidP="00E43C5B">
            <w:pPr>
              <w:pStyle w:val="TableText"/>
            </w:pPr>
          </w:p>
          <w:p w:rsidR="001B26D0" w:rsidRDefault="001B26D0" w:rsidP="00E43C5B">
            <w:pPr>
              <w:pStyle w:val="TableText"/>
            </w:pPr>
          </w:p>
          <w:p w:rsidR="001B26D0" w:rsidRDefault="001B26D0" w:rsidP="00E43C5B">
            <w:pPr>
              <w:pStyle w:val="TableText"/>
            </w:pPr>
          </w:p>
          <w:p w:rsidR="001B26D0" w:rsidRDefault="001B26D0" w:rsidP="00E43C5B">
            <w:pPr>
              <w:pStyle w:val="TableText"/>
            </w:pPr>
          </w:p>
          <w:p w:rsidR="001B26D0" w:rsidRDefault="001B26D0" w:rsidP="00E43C5B">
            <w:pPr>
              <w:pStyle w:val="TableText"/>
            </w:pPr>
          </w:p>
          <w:p w:rsidR="001B26D0" w:rsidRDefault="001B26D0" w:rsidP="00E43C5B">
            <w:pPr>
              <w:pStyle w:val="TableText"/>
            </w:pPr>
          </w:p>
          <w:p w:rsidR="00EE2DDA" w:rsidRDefault="00EE2DDA" w:rsidP="00E43C5B">
            <w:pPr>
              <w:pStyle w:val="TableText"/>
            </w:pPr>
          </w:p>
          <w:p w:rsidR="00DD6EBE" w:rsidRDefault="00DD6EBE" w:rsidP="00E43C5B">
            <w:pPr>
              <w:pStyle w:val="TableText"/>
            </w:pPr>
          </w:p>
          <w:p w:rsidR="001B26D0" w:rsidRPr="0020298C" w:rsidRDefault="001B26D0" w:rsidP="00E43C5B">
            <w:pPr>
              <w:pStyle w:val="TableText"/>
            </w:pPr>
            <w:r>
              <w:t>Work collaboratively</w:t>
            </w:r>
          </w:p>
        </w:tc>
        <w:tc>
          <w:tcPr>
            <w:tcW w:w="1843" w:type="dxa"/>
          </w:tcPr>
          <w:p w:rsidR="00412BE9" w:rsidRDefault="00412BE9" w:rsidP="004C36D4">
            <w:pPr>
              <w:pStyle w:val="TableText"/>
              <w:rPr>
                <w:rFonts w:cs="Arial"/>
                <w:color w:val="000000"/>
              </w:rPr>
            </w:pPr>
          </w:p>
          <w:p w:rsidR="006E3536" w:rsidRDefault="00C05847" w:rsidP="004C36D4">
            <w:pPr>
              <w:pStyle w:val="TableText"/>
              <w:rPr>
                <w:rFonts w:cs="Arial"/>
                <w:color w:val="000000"/>
              </w:rPr>
            </w:pPr>
            <w:r>
              <w:rPr>
                <w:rFonts w:cs="Arial"/>
                <w:color w:val="000000"/>
              </w:rPr>
              <w:t>Adept</w:t>
            </w:r>
          </w:p>
          <w:p w:rsidR="004C36D4" w:rsidRDefault="004C36D4" w:rsidP="004C36D4">
            <w:pPr>
              <w:pStyle w:val="TableText"/>
              <w:rPr>
                <w:rFonts w:cs="Arial"/>
                <w:color w:val="000000"/>
              </w:rPr>
            </w:pPr>
          </w:p>
          <w:p w:rsidR="004C36D4" w:rsidRDefault="004C36D4" w:rsidP="004C36D4">
            <w:pPr>
              <w:pStyle w:val="TableText"/>
              <w:rPr>
                <w:rFonts w:cs="Arial"/>
                <w:color w:val="000000"/>
              </w:rPr>
            </w:pPr>
          </w:p>
          <w:p w:rsidR="004C36D4" w:rsidRDefault="004C36D4" w:rsidP="004C36D4">
            <w:pPr>
              <w:pStyle w:val="TableText"/>
              <w:rPr>
                <w:rFonts w:cs="Arial"/>
                <w:color w:val="000000"/>
              </w:rPr>
            </w:pPr>
          </w:p>
          <w:p w:rsidR="004C36D4" w:rsidRDefault="004C36D4" w:rsidP="004C36D4">
            <w:pPr>
              <w:pStyle w:val="TableText"/>
              <w:rPr>
                <w:rFonts w:cs="Arial"/>
                <w:color w:val="000000"/>
              </w:rPr>
            </w:pPr>
          </w:p>
          <w:p w:rsidR="006E3536" w:rsidRDefault="006E3536" w:rsidP="004C36D4">
            <w:pPr>
              <w:pStyle w:val="TableText"/>
              <w:rPr>
                <w:rFonts w:cs="Arial"/>
                <w:color w:val="000000"/>
              </w:rPr>
            </w:pPr>
          </w:p>
          <w:p w:rsidR="006E3536" w:rsidRDefault="006E3536" w:rsidP="004C36D4">
            <w:pPr>
              <w:pStyle w:val="TableText"/>
              <w:rPr>
                <w:rFonts w:cs="Arial"/>
                <w:color w:val="000000"/>
              </w:rPr>
            </w:pPr>
          </w:p>
          <w:p w:rsidR="006E3536" w:rsidRDefault="006E3536" w:rsidP="004C36D4">
            <w:pPr>
              <w:pStyle w:val="TableText"/>
              <w:rPr>
                <w:rFonts w:cs="Arial"/>
                <w:color w:val="000000"/>
              </w:rPr>
            </w:pPr>
          </w:p>
          <w:p w:rsidR="00EE2DDA" w:rsidRDefault="00EE2DDA" w:rsidP="004C36D4">
            <w:pPr>
              <w:pStyle w:val="TableText"/>
              <w:rPr>
                <w:rFonts w:cs="Arial"/>
                <w:color w:val="000000"/>
              </w:rPr>
            </w:pPr>
          </w:p>
          <w:p w:rsidR="00DD6EBE" w:rsidRDefault="00DD6EBE" w:rsidP="004C36D4">
            <w:pPr>
              <w:pStyle w:val="TableText"/>
              <w:rPr>
                <w:rFonts w:cs="Arial"/>
                <w:color w:val="000000"/>
              </w:rPr>
            </w:pPr>
          </w:p>
          <w:p w:rsidR="004C36D4" w:rsidRDefault="0026491D" w:rsidP="004C36D4">
            <w:pPr>
              <w:pStyle w:val="TableText"/>
              <w:rPr>
                <w:rFonts w:cs="Arial"/>
                <w:color w:val="000000"/>
              </w:rPr>
            </w:pPr>
            <w:r>
              <w:rPr>
                <w:rFonts w:cs="Arial"/>
                <w:color w:val="000000"/>
              </w:rPr>
              <w:t>Intermediate</w:t>
            </w:r>
          </w:p>
          <w:p w:rsidR="001B26D0" w:rsidRDefault="001B26D0" w:rsidP="004C36D4">
            <w:pPr>
              <w:pStyle w:val="TableText"/>
              <w:rPr>
                <w:rFonts w:cs="Arial"/>
                <w:color w:val="000000"/>
              </w:rPr>
            </w:pPr>
          </w:p>
          <w:p w:rsidR="001B26D0" w:rsidRDefault="001B26D0" w:rsidP="004C36D4">
            <w:pPr>
              <w:pStyle w:val="TableText"/>
              <w:rPr>
                <w:rFonts w:cs="Arial"/>
                <w:color w:val="000000"/>
              </w:rPr>
            </w:pPr>
          </w:p>
          <w:p w:rsidR="001B26D0" w:rsidRDefault="001B26D0" w:rsidP="004C36D4">
            <w:pPr>
              <w:pStyle w:val="TableText"/>
              <w:rPr>
                <w:rFonts w:cs="Arial"/>
                <w:color w:val="000000"/>
              </w:rPr>
            </w:pPr>
          </w:p>
          <w:p w:rsidR="004F2D81" w:rsidRDefault="004F2D81" w:rsidP="004C36D4">
            <w:pPr>
              <w:pStyle w:val="TableText"/>
              <w:rPr>
                <w:rFonts w:cs="Arial"/>
                <w:color w:val="000000"/>
              </w:rPr>
            </w:pPr>
          </w:p>
          <w:p w:rsidR="001B26D0" w:rsidRPr="0020298C" w:rsidRDefault="001B26D0" w:rsidP="004C36D4">
            <w:pPr>
              <w:pStyle w:val="TableText"/>
              <w:rPr>
                <w:rFonts w:cs="Arial"/>
                <w:color w:val="000000"/>
              </w:rPr>
            </w:pPr>
          </w:p>
        </w:tc>
        <w:tc>
          <w:tcPr>
            <w:tcW w:w="6378" w:type="dxa"/>
          </w:tcPr>
          <w:p w:rsidR="004F2D81" w:rsidRDefault="004F2D81" w:rsidP="004F2D81">
            <w:pPr>
              <w:pStyle w:val="TableBullet"/>
              <w:tabs>
                <w:tab w:val="clear" w:pos="360"/>
              </w:tabs>
              <w:ind w:firstLine="0"/>
            </w:pPr>
          </w:p>
          <w:p w:rsidR="00412BE9" w:rsidRDefault="00C05847" w:rsidP="004C36D4">
            <w:pPr>
              <w:pStyle w:val="TableBullet"/>
              <w:numPr>
                <w:ilvl w:val="0"/>
                <w:numId w:val="13"/>
              </w:numPr>
              <w:tabs>
                <w:tab w:val="clear" w:pos="360"/>
              </w:tabs>
            </w:pPr>
            <w:r>
              <w:t>Take responsibility for delivering high quality customer-focussed services</w:t>
            </w:r>
          </w:p>
          <w:p w:rsidR="004C36D4" w:rsidRDefault="009077EB" w:rsidP="004C36D4">
            <w:pPr>
              <w:pStyle w:val="TableBullet"/>
              <w:numPr>
                <w:ilvl w:val="0"/>
                <w:numId w:val="13"/>
              </w:numPr>
              <w:tabs>
                <w:tab w:val="clear" w:pos="360"/>
              </w:tabs>
            </w:pPr>
            <w:r>
              <w:t>Understand customer perspectives and ensure responsiveness to their needs</w:t>
            </w:r>
          </w:p>
          <w:p w:rsidR="004C36D4" w:rsidRDefault="009077EB" w:rsidP="004C36D4">
            <w:pPr>
              <w:pStyle w:val="TableBullet"/>
              <w:numPr>
                <w:ilvl w:val="0"/>
                <w:numId w:val="13"/>
              </w:numPr>
              <w:tabs>
                <w:tab w:val="clear" w:pos="360"/>
              </w:tabs>
            </w:pPr>
            <w:r>
              <w:t>Identify</w:t>
            </w:r>
            <w:r w:rsidR="0055140C">
              <w:t xml:space="preserve"> customer </w:t>
            </w:r>
            <w:r>
              <w:t xml:space="preserve">service </w:t>
            </w:r>
            <w:r w:rsidR="0055140C">
              <w:t>needs</w:t>
            </w:r>
            <w:r>
              <w:t xml:space="preserve"> and implement solutions</w:t>
            </w:r>
          </w:p>
          <w:p w:rsidR="004C36D4" w:rsidRDefault="009077EB" w:rsidP="004C36D4">
            <w:pPr>
              <w:pStyle w:val="TableBullet"/>
              <w:numPr>
                <w:ilvl w:val="0"/>
                <w:numId w:val="13"/>
              </w:numPr>
              <w:tabs>
                <w:tab w:val="clear" w:pos="360"/>
              </w:tabs>
            </w:pPr>
            <w:r>
              <w:t xml:space="preserve">Find opportunities </w:t>
            </w:r>
            <w:r w:rsidR="00EE2DDA">
              <w:t>to co-operate with internal and external parties to improve outcomes for customers</w:t>
            </w:r>
          </w:p>
          <w:p w:rsidR="004C36D4" w:rsidRDefault="00EE2DDA" w:rsidP="004C36D4">
            <w:pPr>
              <w:pStyle w:val="TableBullet"/>
              <w:numPr>
                <w:ilvl w:val="0"/>
                <w:numId w:val="13"/>
              </w:numPr>
              <w:tabs>
                <w:tab w:val="clear" w:pos="360"/>
              </w:tabs>
            </w:pPr>
            <w:r>
              <w:t>Maintain relationships with key customers in area of expertise</w:t>
            </w:r>
          </w:p>
          <w:p w:rsidR="006E3536" w:rsidRDefault="00EE2DDA" w:rsidP="004C36D4">
            <w:pPr>
              <w:pStyle w:val="TableBullet"/>
              <w:numPr>
                <w:ilvl w:val="0"/>
                <w:numId w:val="13"/>
              </w:numPr>
              <w:tabs>
                <w:tab w:val="clear" w:pos="360"/>
              </w:tabs>
            </w:pPr>
            <w:r>
              <w:t>Connect and collaborate with relevant stakeholders within the community</w:t>
            </w:r>
          </w:p>
          <w:p w:rsidR="004C36D4" w:rsidRDefault="004C36D4" w:rsidP="004C36D4">
            <w:pPr>
              <w:pStyle w:val="TableBullet"/>
              <w:tabs>
                <w:tab w:val="clear" w:pos="360"/>
              </w:tabs>
            </w:pPr>
          </w:p>
          <w:p w:rsidR="001B26D0" w:rsidRDefault="0026491D" w:rsidP="001B26D0">
            <w:pPr>
              <w:pStyle w:val="TableBullet"/>
              <w:numPr>
                <w:ilvl w:val="0"/>
                <w:numId w:val="13"/>
              </w:numPr>
            </w:pPr>
            <w:r>
              <w:t>Build a supportive and cooperative team environment</w:t>
            </w:r>
            <w:r w:rsidR="003A1814">
              <w:t>.</w:t>
            </w:r>
          </w:p>
          <w:p w:rsidR="00E53218" w:rsidRDefault="0026491D" w:rsidP="001B26D0">
            <w:pPr>
              <w:pStyle w:val="TableBullet"/>
              <w:numPr>
                <w:ilvl w:val="0"/>
                <w:numId w:val="13"/>
              </w:numPr>
            </w:pPr>
            <w:r>
              <w:t>Share information and learning across teams</w:t>
            </w:r>
          </w:p>
          <w:p w:rsidR="00E53218" w:rsidRDefault="0026491D" w:rsidP="001B26D0">
            <w:pPr>
              <w:pStyle w:val="TableBullet"/>
              <w:numPr>
                <w:ilvl w:val="0"/>
                <w:numId w:val="13"/>
              </w:numPr>
            </w:pPr>
            <w:r>
              <w:t>Acknowledge outcomes which were achieved by effective collaboration</w:t>
            </w:r>
          </w:p>
          <w:p w:rsidR="003A1814" w:rsidRDefault="0026491D" w:rsidP="003A1814">
            <w:pPr>
              <w:pStyle w:val="TableBullet"/>
              <w:numPr>
                <w:ilvl w:val="0"/>
                <w:numId w:val="13"/>
              </w:numPr>
            </w:pPr>
            <w:r>
              <w:t>Engage other teams/units to share information and solve issues and problems jointly</w:t>
            </w:r>
          </w:p>
          <w:p w:rsidR="003A1814" w:rsidRPr="0020298C" w:rsidRDefault="0026491D" w:rsidP="0026491D">
            <w:pPr>
              <w:pStyle w:val="TableBullet"/>
              <w:numPr>
                <w:ilvl w:val="0"/>
                <w:numId w:val="13"/>
              </w:numPr>
            </w:pPr>
            <w:r>
              <w:t>Support others in challenging situations</w:t>
            </w:r>
          </w:p>
        </w:tc>
      </w:tr>
      <w:tr w:rsidR="004C36D4" w:rsidRPr="0020298C" w:rsidTr="001C7DB9">
        <w:tc>
          <w:tcPr>
            <w:tcW w:w="2324" w:type="dxa"/>
          </w:tcPr>
          <w:p w:rsidR="004C36D4" w:rsidRPr="00246CE4" w:rsidRDefault="00246CE4" w:rsidP="00E43C5B">
            <w:pPr>
              <w:pStyle w:val="TableText"/>
              <w:rPr>
                <w:b/>
              </w:rPr>
            </w:pPr>
            <w:r w:rsidRPr="00246CE4">
              <w:rPr>
                <w:b/>
              </w:rPr>
              <w:lastRenderedPageBreak/>
              <w:t>Results</w:t>
            </w:r>
          </w:p>
          <w:p w:rsidR="00DD6EBE" w:rsidRDefault="00DD6EBE" w:rsidP="00E43C5B">
            <w:pPr>
              <w:pStyle w:val="TableText"/>
            </w:pPr>
            <w:r>
              <w:t>Deliver results</w:t>
            </w:r>
          </w:p>
          <w:p w:rsidR="00DD6EBE" w:rsidRDefault="00DD6EBE" w:rsidP="00E43C5B">
            <w:pPr>
              <w:pStyle w:val="TableText"/>
            </w:pPr>
          </w:p>
          <w:p w:rsidR="00DD6EBE" w:rsidRDefault="00DD6EBE" w:rsidP="00E43C5B">
            <w:pPr>
              <w:pStyle w:val="TableText"/>
            </w:pPr>
          </w:p>
          <w:p w:rsidR="00DD6EBE" w:rsidRDefault="00DD6EBE" w:rsidP="00E43C5B">
            <w:pPr>
              <w:pStyle w:val="TableText"/>
            </w:pPr>
          </w:p>
          <w:p w:rsidR="00DD6EBE" w:rsidRDefault="00DD6EBE" w:rsidP="00E43C5B">
            <w:pPr>
              <w:pStyle w:val="TableText"/>
            </w:pPr>
          </w:p>
          <w:p w:rsidR="00246CE4" w:rsidRDefault="00DD6EBE" w:rsidP="00E43C5B">
            <w:pPr>
              <w:pStyle w:val="TableText"/>
            </w:pPr>
            <w:r>
              <w:t>P</w:t>
            </w:r>
            <w:r w:rsidR="0026491D">
              <w:t>lan and Prioritise</w:t>
            </w:r>
          </w:p>
          <w:p w:rsidR="00246CE4" w:rsidRDefault="00246CE4" w:rsidP="00E43C5B">
            <w:pPr>
              <w:pStyle w:val="TableText"/>
            </w:pPr>
          </w:p>
          <w:p w:rsidR="00246CE4" w:rsidRDefault="00246CE4" w:rsidP="00E43C5B">
            <w:pPr>
              <w:pStyle w:val="TableText"/>
            </w:pPr>
          </w:p>
          <w:p w:rsidR="00246CE4" w:rsidRDefault="00246CE4" w:rsidP="00E43C5B">
            <w:pPr>
              <w:pStyle w:val="TableText"/>
            </w:pPr>
          </w:p>
          <w:p w:rsidR="004F2D81" w:rsidRDefault="004F2D81" w:rsidP="00E43C5B">
            <w:pPr>
              <w:pStyle w:val="TableText"/>
            </w:pPr>
          </w:p>
          <w:p w:rsidR="00246CE4" w:rsidRDefault="00246CE4" w:rsidP="00E43C5B">
            <w:pPr>
              <w:pStyle w:val="TableText"/>
            </w:pPr>
          </w:p>
        </w:tc>
        <w:tc>
          <w:tcPr>
            <w:tcW w:w="1843" w:type="dxa"/>
          </w:tcPr>
          <w:p w:rsidR="004F2D81" w:rsidRDefault="004F2D81" w:rsidP="004C36D4">
            <w:pPr>
              <w:pStyle w:val="TableText"/>
              <w:rPr>
                <w:rFonts w:cs="Arial"/>
                <w:color w:val="000000"/>
              </w:rPr>
            </w:pPr>
          </w:p>
          <w:p w:rsidR="00DD6EBE" w:rsidRDefault="00DD6EBE" w:rsidP="004C36D4">
            <w:pPr>
              <w:pStyle w:val="TableText"/>
              <w:rPr>
                <w:rFonts w:cs="Arial"/>
                <w:color w:val="000000"/>
              </w:rPr>
            </w:pPr>
            <w:r>
              <w:rPr>
                <w:rFonts w:cs="Arial"/>
                <w:color w:val="000000"/>
              </w:rPr>
              <w:t>Intermediate</w:t>
            </w:r>
          </w:p>
          <w:p w:rsidR="00DD6EBE" w:rsidRDefault="00DD6EBE" w:rsidP="004C36D4">
            <w:pPr>
              <w:pStyle w:val="TableText"/>
              <w:rPr>
                <w:rFonts w:cs="Arial"/>
                <w:color w:val="000000"/>
              </w:rPr>
            </w:pPr>
          </w:p>
          <w:p w:rsidR="00DD6EBE" w:rsidRDefault="00DD6EBE" w:rsidP="004C36D4">
            <w:pPr>
              <w:pStyle w:val="TableText"/>
              <w:rPr>
                <w:rFonts w:cs="Arial"/>
                <w:color w:val="000000"/>
              </w:rPr>
            </w:pPr>
          </w:p>
          <w:p w:rsidR="00DD6EBE" w:rsidRDefault="00DD6EBE" w:rsidP="004C36D4">
            <w:pPr>
              <w:pStyle w:val="TableText"/>
              <w:rPr>
                <w:rFonts w:cs="Arial"/>
                <w:color w:val="000000"/>
              </w:rPr>
            </w:pPr>
          </w:p>
          <w:p w:rsidR="00DD6EBE" w:rsidRDefault="00DD6EBE" w:rsidP="004C36D4">
            <w:pPr>
              <w:pStyle w:val="TableText"/>
              <w:rPr>
                <w:rFonts w:cs="Arial"/>
                <w:color w:val="000000"/>
              </w:rPr>
            </w:pPr>
          </w:p>
          <w:p w:rsidR="004C36D4" w:rsidRDefault="0026491D" w:rsidP="004C36D4">
            <w:pPr>
              <w:pStyle w:val="TableText"/>
              <w:rPr>
                <w:rFonts w:cs="Arial"/>
                <w:color w:val="000000"/>
              </w:rPr>
            </w:pPr>
            <w:r>
              <w:rPr>
                <w:rFonts w:cs="Arial"/>
                <w:color w:val="000000"/>
              </w:rPr>
              <w:t>Intermediate</w:t>
            </w:r>
          </w:p>
          <w:p w:rsidR="00246CE4" w:rsidRDefault="00246CE4" w:rsidP="004C36D4">
            <w:pPr>
              <w:pStyle w:val="TableText"/>
              <w:rPr>
                <w:rFonts w:cs="Arial"/>
                <w:color w:val="000000"/>
              </w:rPr>
            </w:pPr>
          </w:p>
          <w:p w:rsidR="00246CE4" w:rsidRDefault="00246CE4" w:rsidP="004C36D4">
            <w:pPr>
              <w:pStyle w:val="TableText"/>
              <w:rPr>
                <w:rFonts w:cs="Arial"/>
                <w:color w:val="000000"/>
              </w:rPr>
            </w:pPr>
          </w:p>
          <w:p w:rsidR="00246CE4" w:rsidRDefault="00246CE4" w:rsidP="004C36D4">
            <w:pPr>
              <w:pStyle w:val="TableText"/>
              <w:rPr>
                <w:rFonts w:cs="Arial"/>
                <w:color w:val="000000"/>
              </w:rPr>
            </w:pPr>
          </w:p>
          <w:p w:rsidR="00246CE4" w:rsidRDefault="00246CE4" w:rsidP="004C36D4">
            <w:pPr>
              <w:pStyle w:val="TableText"/>
              <w:rPr>
                <w:rFonts w:cs="Arial"/>
                <w:color w:val="000000"/>
              </w:rPr>
            </w:pPr>
          </w:p>
          <w:p w:rsidR="00246CE4" w:rsidRDefault="00246CE4" w:rsidP="004C36D4">
            <w:pPr>
              <w:pStyle w:val="TableText"/>
              <w:rPr>
                <w:rFonts w:cs="Arial"/>
                <w:color w:val="000000"/>
              </w:rPr>
            </w:pPr>
          </w:p>
        </w:tc>
        <w:tc>
          <w:tcPr>
            <w:tcW w:w="6378" w:type="dxa"/>
          </w:tcPr>
          <w:p w:rsidR="004F2D81" w:rsidRDefault="004F2D81" w:rsidP="004F2D81">
            <w:pPr>
              <w:pStyle w:val="TableBullet"/>
              <w:tabs>
                <w:tab w:val="clear" w:pos="360"/>
              </w:tabs>
              <w:ind w:firstLine="0"/>
            </w:pPr>
          </w:p>
          <w:p w:rsidR="00DD6EBE" w:rsidRDefault="00DD6EBE" w:rsidP="004C36D4">
            <w:pPr>
              <w:pStyle w:val="TableBullet"/>
              <w:numPr>
                <w:ilvl w:val="0"/>
                <w:numId w:val="13"/>
              </w:numPr>
              <w:tabs>
                <w:tab w:val="clear" w:pos="360"/>
              </w:tabs>
            </w:pPr>
            <w:r>
              <w:t>Complete work tasks to agreed budgets, timeframes and standards</w:t>
            </w:r>
          </w:p>
          <w:p w:rsidR="00DD6EBE" w:rsidRDefault="00DD6EBE" w:rsidP="004C36D4">
            <w:pPr>
              <w:pStyle w:val="TableBullet"/>
              <w:numPr>
                <w:ilvl w:val="0"/>
                <w:numId w:val="13"/>
              </w:numPr>
              <w:tabs>
                <w:tab w:val="clear" w:pos="360"/>
              </w:tabs>
            </w:pPr>
            <w:r>
              <w:t>Take the initiative to progress and deliver own and team/unit work</w:t>
            </w:r>
          </w:p>
          <w:p w:rsidR="00DD6EBE" w:rsidRDefault="00DD6EBE" w:rsidP="004C36D4">
            <w:pPr>
              <w:pStyle w:val="TableBullet"/>
              <w:numPr>
                <w:ilvl w:val="0"/>
                <w:numId w:val="13"/>
              </w:numPr>
              <w:tabs>
                <w:tab w:val="clear" w:pos="360"/>
              </w:tabs>
            </w:pPr>
            <w:r>
              <w:t>Contribute to allocation of responsibilities and resources to ensure achievement of team/unit goals</w:t>
            </w:r>
          </w:p>
          <w:p w:rsidR="00DD6EBE" w:rsidRDefault="00DD6EBE" w:rsidP="00DD6EBE">
            <w:pPr>
              <w:pStyle w:val="TableBullet"/>
              <w:numPr>
                <w:ilvl w:val="0"/>
                <w:numId w:val="13"/>
              </w:numPr>
              <w:tabs>
                <w:tab w:val="clear" w:pos="360"/>
              </w:tabs>
            </w:pPr>
            <w:r>
              <w:t>Seek and apply specialist advice when required</w:t>
            </w:r>
          </w:p>
          <w:p w:rsidR="00DD6EBE" w:rsidRDefault="00DD6EBE" w:rsidP="00DD6EBE">
            <w:pPr>
              <w:pStyle w:val="TableBullet"/>
              <w:tabs>
                <w:tab w:val="clear" w:pos="360"/>
              </w:tabs>
            </w:pPr>
          </w:p>
          <w:p w:rsidR="004C36D4" w:rsidRDefault="0026491D" w:rsidP="004C36D4">
            <w:pPr>
              <w:pStyle w:val="TableBullet"/>
              <w:numPr>
                <w:ilvl w:val="0"/>
                <w:numId w:val="13"/>
              </w:numPr>
              <w:tabs>
                <w:tab w:val="clear" w:pos="360"/>
              </w:tabs>
            </w:pPr>
            <w:r>
              <w:t>Understand the team/unit objectives and align operational activities accordingly</w:t>
            </w:r>
          </w:p>
          <w:p w:rsidR="0026491D" w:rsidRDefault="0026491D" w:rsidP="004C36D4">
            <w:pPr>
              <w:pStyle w:val="TableBullet"/>
              <w:numPr>
                <w:ilvl w:val="0"/>
                <w:numId w:val="13"/>
              </w:numPr>
              <w:tabs>
                <w:tab w:val="clear" w:pos="360"/>
              </w:tabs>
            </w:pPr>
            <w:r>
              <w:t>Initiate and develop team goals and plans and use feedback to inform future planning</w:t>
            </w:r>
          </w:p>
          <w:p w:rsidR="0026491D" w:rsidRDefault="0026491D" w:rsidP="004C36D4">
            <w:pPr>
              <w:pStyle w:val="TableBullet"/>
              <w:numPr>
                <w:ilvl w:val="0"/>
                <w:numId w:val="13"/>
              </w:numPr>
              <w:tabs>
                <w:tab w:val="clear" w:pos="360"/>
              </w:tabs>
            </w:pPr>
            <w:r>
              <w:t>Respond proactively to changing circumstances and adjust plans and schedules when necessary</w:t>
            </w:r>
          </w:p>
          <w:p w:rsidR="0026491D" w:rsidRDefault="0026491D" w:rsidP="004C36D4">
            <w:pPr>
              <w:pStyle w:val="TableBullet"/>
              <w:numPr>
                <w:ilvl w:val="0"/>
                <w:numId w:val="13"/>
              </w:numPr>
              <w:tabs>
                <w:tab w:val="clear" w:pos="360"/>
              </w:tabs>
            </w:pPr>
            <w:r>
              <w:t>Consider the implications of immediate and longer term organisational issues and how these might impact on the achievement of team/unit goals</w:t>
            </w:r>
          </w:p>
          <w:p w:rsidR="0026491D" w:rsidRDefault="0026491D" w:rsidP="004C36D4">
            <w:pPr>
              <w:pStyle w:val="TableBullet"/>
              <w:numPr>
                <w:ilvl w:val="0"/>
                <w:numId w:val="13"/>
              </w:numPr>
              <w:tabs>
                <w:tab w:val="clear" w:pos="360"/>
              </w:tabs>
            </w:pPr>
            <w:r>
              <w:t>Accommodate and respond with initiative to changing priorities and operating environments.</w:t>
            </w:r>
          </w:p>
          <w:p w:rsidR="00246CE4" w:rsidRDefault="00246CE4" w:rsidP="0026491D">
            <w:pPr>
              <w:pStyle w:val="ListParagraph"/>
              <w:ind w:left="360"/>
            </w:pPr>
          </w:p>
        </w:tc>
      </w:tr>
      <w:tr w:rsidR="00246CE4" w:rsidRPr="0020298C" w:rsidTr="001C7DB9">
        <w:tc>
          <w:tcPr>
            <w:tcW w:w="2324" w:type="dxa"/>
          </w:tcPr>
          <w:p w:rsidR="00246CE4" w:rsidRDefault="00246CE4" w:rsidP="00E43C5B">
            <w:pPr>
              <w:pStyle w:val="TableText"/>
              <w:rPr>
                <w:b/>
              </w:rPr>
            </w:pPr>
            <w:r w:rsidRPr="00246CE4">
              <w:rPr>
                <w:b/>
              </w:rPr>
              <w:t>Business Enablers</w:t>
            </w:r>
          </w:p>
          <w:p w:rsidR="00246CE4" w:rsidRDefault="00246CE4" w:rsidP="00E43C5B">
            <w:pPr>
              <w:pStyle w:val="TableText"/>
            </w:pPr>
            <w:r>
              <w:t>Technology</w:t>
            </w:r>
          </w:p>
          <w:p w:rsidR="00903282" w:rsidRDefault="00903282" w:rsidP="00E43C5B">
            <w:pPr>
              <w:pStyle w:val="TableText"/>
            </w:pPr>
          </w:p>
          <w:p w:rsidR="00903282" w:rsidRDefault="00903282" w:rsidP="00E43C5B">
            <w:pPr>
              <w:pStyle w:val="TableText"/>
            </w:pPr>
          </w:p>
          <w:p w:rsidR="00903282" w:rsidRDefault="00903282" w:rsidP="00E43C5B">
            <w:pPr>
              <w:pStyle w:val="TableText"/>
            </w:pPr>
          </w:p>
          <w:p w:rsidR="00903282" w:rsidRDefault="00903282" w:rsidP="00E43C5B">
            <w:pPr>
              <w:pStyle w:val="TableText"/>
            </w:pPr>
          </w:p>
          <w:p w:rsidR="00903282" w:rsidRDefault="00903282" w:rsidP="00E43C5B">
            <w:pPr>
              <w:pStyle w:val="TableText"/>
            </w:pPr>
          </w:p>
          <w:p w:rsidR="00903282" w:rsidRDefault="00903282" w:rsidP="00E43C5B">
            <w:pPr>
              <w:pStyle w:val="TableText"/>
            </w:pPr>
          </w:p>
          <w:p w:rsidR="00903282" w:rsidRDefault="00903282" w:rsidP="00903282">
            <w:pPr>
              <w:pStyle w:val="TableText"/>
              <w:rPr>
                <w:b/>
              </w:rPr>
            </w:pPr>
          </w:p>
          <w:p w:rsidR="00DD6EBE" w:rsidRDefault="00DD6EBE" w:rsidP="00903282">
            <w:pPr>
              <w:pStyle w:val="TableText"/>
              <w:rPr>
                <w:b/>
              </w:rPr>
            </w:pPr>
          </w:p>
          <w:p w:rsidR="00DD6EBE" w:rsidRDefault="00DD6EBE" w:rsidP="00903282">
            <w:pPr>
              <w:pStyle w:val="TableText"/>
              <w:rPr>
                <w:b/>
              </w:rPr>
            </w:pPr>
          </w:p>
          <w:p w:rsidR="00903282" w:rsidRDefault="00903282" w:rsidP="00903282">
            <w:pPr>
              <w:pStyle w:val="TableText"/>
              <w:rPr>
                <w:b/>
              </w:rPr>
            </w:pPr>
            <w:r>
              <w:rPr>
                <w:b/>
              </w:rPr>
              <w:t>People Management</w:t>
            </w:r>
          </w:p>
          <w:p w:rsidR="00903282" w:rsidRPr="00903282" w:rsidRDefault="00903282" w:rsidP="00903282">
            <w:pPr>
              <w:pStyle w:val="TableText"/>
            </w:pPr>
            <w:r w:rsidRPr="00903282">
              <w:t>Manage and Develop</w:t>
            </w:r>
            <w:r w:rsidRPr="00903282">
              <w:tab/>
            </w:r>
          </w:p>
          <w:p w:rsidR="00903282" w:rsidRPr="00246CE4" w:rsidRDefault="00903282" w:rsidP="00903282">
            <w:pPr>
              <w:pStyle w:val="TableText"/>
            </w:pPr>
            <w:r w:rsidRPr="00903282">
              <w:t>People</w:t>
            </w:r>
          </w:p>
        </w:tc>
        <w:tc>
          <w:tcPr>
            <w:tcW w:w="1843" w:type="dxa"/>
          </w:tcPr>
          <w:p w:rsidR="001C7DB9" w:rsidRDefault="001C7DB9" w:rsidP="004C36D4">
            <w:pPr>
              <w:pStyle w:val="TableText"/>
              <w:rPr>
                <w:rFonts w:cs="Arial"/>
                <w:color w:val="000000"/>
              </w:rPr>
            </w:pPr>
          </w:p>
          <w:p w:rsidR="00246CE4" w:rsidRDefault="0026491D" w:rsidP="004C36D4">
            <w:pPr>
              <w:pStyle w:val="TableText"/>
              <w:rPr>
                <w:rFonts w:cs="Arial"/>
                <w:color w:val="000000"/>
              </w:rPr>
            </w:pPr>
            <w:r>
              <w:rPr>
                <w:rFonts w:cs="Arial"/>
                <w:color w:val="000000"/>
              </w:rPr>
              <w:t>Intermediate</w:t>
            </w:r>
          </w:p>
          <w:p w:rsidR="00903282" w:rsidRDefault="00903282" w:rsidP="004C36D4">
            <w:pPr>
              <w:pStyle w:val="TableText"/>
              <w:rPr>
                <w:rFonts w:cs="Arial"/>
                <w:color w:val="000000"/>
              </w:rPr>
            </w:pPr>
          </w:p>
          <w:p w:rsidR="00903282" w:rsidRDefault="00903282" w:rsidP="004C36D4">
            <w:pPr>
              <w:pStyle w:val="TableText"/>
              <w:rPr>
                <w:rFonts w:cs="Arial"/>
                <w:color w:val="000000"/>
              </w:rPr>
            </w:pPr>
          </w:p>
          <w:p w:rsidR="00903282" w:rsidRDefault="00903282" w:rsidP="004C36D4">
            <w:pPr>
              <w:pStyle w:val="TableText"/>
              <w:rPr>
                <w:rFonts w:cs="Arial"/>
                <w:color w:val="000000"/>
              </w:rPr>
            </w:pPr>
          </w:p>
          <w:p w:rsidR="00903282" w:rsidRDefault="00903282" w:rsidP="004C36D4">
            <w:pPr>
              <w:pStyle w:val="TableText"/>
              <w:rPr>
                <w:rFonts w:cs="Arial"/>
                <w:color w:val="000000"/>
              </w:rPr>
            </w:pPr>
          </w:p>
          <w:p w:rsidR="00903282" w:rsidRDefault="00903282" w:rsidP="004C36D4">
            <w:pPr>
              <w:pStyle w:val="TableText"/>
              <w:rPr>
                <w:rFonts w:cs="Arial"/>
                <w:color w:val="000000"/>
              </w:rPr>
            </w:pPr>
          </w:p>
          <w:p w:rsidR="00903282" w:rsidRDefault="00903282" w:rsidP="004C36D4">
            <w:pPr>
              <w:pStyle w:val="TableText"/>
              <w:rPr>
                <w:rFonts w:cs="Arial"/>
                <w:color w:val="000000"/>
              </w:rPr>
            </w:pPr>
          </w:p>
          <w:p w:rsidR="00903282" w:rsidRDefault="00903282" w:rsidP="004C36D4">
            <w:pPr>
              <w:pStyle w:val="TableText"/>
              <w:rPr>
                <w:rFonts w:cs="Arial"/>
                <w:color w:val="000000"/>
              </w:rPr>
            </w:pPr>
          </w:p>
          <w:p w:rsidR="00903282" w:rsidRDefault="00903282" w:rsidP="004C36D4">
            <w:pPr>
              <w:pStyle w:val="TableText"/>
              <w:rPr>
                <w:rFonts w:cs="Arial"/>
                <w:color w:val="000000"/>
              </w:rPr>
            </w:pPr>
          </w:p>
          <w:p w:rsidR="00DD6EBE" w:rsidRDefault="00DD6EBE" w:rsidP="00903282">
            <w:pPr>
              <w:pStyle w:val="TableText"/>
              <w:rPr>
                <w:rFonts w:cs="Arial"/>
                <w:color w:val="000000"/>
              </w:rPr>
            </w:pPr>
          </w:p>
          <w:p w:rsidR="00903282" w:rsidRDefault="0035513F" w:rsidP="00903282">
            <w:pPr>
              <w:pStyle w:val="TableText"/>
              <w:rPr>
                <w:rFonts w:cs="Arial"/>
                <w:color w:val="000000"/>
              </w:rPr>
            </w:pPr>
            <w:r>
              <w:rPr>
                <w:rFonts w:cs="Arial"/>
                <w:color w:val="000000"/>
              </w:rPr>
              <w:t>Intermediate</w:t>
            </w:r>
          </w:p>
        </w:tc>
        <w:tc>
          <w:tcPr>
            <w:tcW w:w="6378" w:type="dxa"/>
          </w:tcPr>
          <w:p w:rsidR="001C7DB9" w:rsidRDefault="001C7DB9" w:rsidP="001C7DB9">
            <w:pPr>
              <w:pStyle w:val="TableBullet"/>
              <w:tabs>
                <w:tab w:val="clear" w:pos="360"/>
              </w:tabs>
              <w:ind w:firstLine="0"/>
            </w:pPr>
          </w:p>
          <w:p w:rsidR="00246CE4" w:rsidRDefault="0026491D" w:rsidP="004C36D4">
            <w:pPr>
              <w:pStyle w:val="TableBullet"/>
              <w:numPr>
                <w:ilvl w:val="0"/>
                <w:numId w:val="13"/>
              </w:numPr>
              <w:tabs>
                <w:tab w:val="clear" w:pos="360"/>
              </w:tabs>
            </w:pPr>
            <w:r>
              <w:t>Apply computer applications that enable performance of more complex tasks</w:t>
            </w:r>
          </w:p>
          <w:p w:rsidR="0026491D" w:rsidRDefault="0026491D" w:rsidP="004C36D4">
            <w:pPr>
              <w:pStyle w:val="TableBullet"/>
              <w:numPr>
                <w:ilvl w:val="0"/>
                <w:numId w:val="13"/>
              </w:numPr>
              <w:tabs>
                <w:tab w:val="clear" w:pos="360"/>
              </w:tabs>
            </w:pPr>
            <w:r>
              <w:t>Apply practical skills in the use of relevant technology</w:t>
            </w:r>
          </w:p>
          <w:p w:rsidR="0026491D" w:rsidRDefault="0026491D" w:rsidP="004C36D4">
            <w:pPr>
              <w:pStyle w:val="TableBullet"/>
              <w:numPr>
                <w:ilvl w:val="0"/>
                <w:numId w:val="13"/>
              </w:numPr>
              <w:tabs>
                <w:tab w:val="clear" w:pos="360"/>
              </w:tabs>
            </w:pPr>
            <w:r>
              <w:t>Make effective use of records, information and knowledge management functions and systems</w:t>
            </w:r>
          </w:p>
          <w:p w:rsidR="0026491D" w:rsidRDefault="0026491D" w:rsidP="004C36D4">
            <w:pPr>
              <w:pStyle w:val="TableBullet"/>
              <w:numPr>
                <w:ilvl w:val="0"/>
                <w:numId w:val="13"/>
              </w:numPr>
              <w:tabs>
                <w:tab w:val="clear" w:pos="360"/>
              </w:tabs>
            </w:pPr>
            <w:r>
              <w:t>Understand and comply with information and communications security and acceptable use policies</w:t>
            </w:r>
          </w:p>
          <w:p w:rsidR="0026491D" w:rsidRDefault="0026491D" w:rsidP="004C36D4">
            <w:pPr>
              <w:pStyle w:val="TableBullet"/>
              <w:numPr>
                <w:ilvl w:val="0"/>
                <w:numId w:val="13"/>
              </w:numPr>
              <w:tabs>
                <w:tab w:val="clear" w:pos="360"/>
              </w:tabs>
            </w:pPr>
            <w:r>
              <w:t>Support the implementation of systems improvement initiatives and the introduction and roll out of new technologies.</w:t>
            </w:r>
          </w:p>
          <w:p w:rsidR="00DD6EBE" w:rsidRDefault="00DD6EBE" w:rsidP="00DD6EBE">
            <w:pPr>
              <w:pStyle w:val="TableBullet"/>
              <w:tabs>
                <w:tab w:val="clear" w:pos="360"/>
              </w:tabs>
            </w:pPr>
          </w:p>
          <w:p w:rsidR="00DD6EBE" w:rsidRDefault="00DD6EBE" w:rsidP="00DD6EBE">
            <w:pPr>
              <w:pStyle w:val="TableBullet"/>
              <w:tabs>
                <w:tab w:val="clear" w:pos="360"/>
              </w:tabs>
            </w:pPr>
          </w:p>
          <w:p w:rsidR="001B2B66" w:rsidRDefault="001B2B66" w:rsidP="001B2B66">
            <w:pPr>
              <w:pStyle w:val="TableBullet"/>
              <w:tabs>
                <w:tab w:val="clear" w:pos="360"/>
              </w:tabs>
              <w:ind w:firstLine="0"/>
            </w:pPr>
          </w:p>
          <w:p w:rsidR="0035513F" w:rsidRDefault="0035513F" w:rsidP="00903282">
            <w:pPr>
              <w:pStyle w:val="TableBullet"/>
              <w:numPr>
                <w:ilvl w:val="0"/>
                <w:numId w:val="13"/>
              </w:numPr>
            </w:pPr>
            <w:r>
              <w:t>Ensure that roles are clearly communicated.</w:t>
            </w:r>
          </w:p>
          <w:p w:rsidR="00903282" w:rsidRDefault="009A284E" w:rsidP="00903282">
            <w:pPr>
              <w:pStyle w:val="TableBullet"/>
              <w:numPr>
                <w:ilvl w:val="0"/>
                <w:numId w:val="13"/>
              </w:numPr>
            </w:pPr>
            <w:r>
              <w:t>Collaborate on the establishment of clear performance standards and deadlines in line with established performance development frameworks.</w:t>
            </w:r>
          </w:p>
          <w:p w:rsidR="00903282" w:rsidRDefault="00DD6EBE" w:rsidP="00903282">
            <w:pPr>
              <w:pStyle w:val="TableBullet"/>
              <w:numPr>
                <w:ilvl w:val="0"/>
                <w:numId w:val="13"/>
              </w:numPr>
            </w:pPr>
            <w:r>
              <w:t>Develop team</w:t>
            </w:r>
            <w:r w:rsidR="009A284E">
              <w:t xml:space="preserve"> capability and recognise and develop potential in people</w:t>
            </w:r>
          </w:p>
          <w:p w:rsidR="00903282" w:rsidRDefault="009A284E" w:rsidP="00903282">
            <w:pPr>
              <w:pStyle w:val="TableBullet"/>
              <w:numPr>
                <w:ilvl w:val="0"/>
                <w:numId w:val="13"/>
              </w:numPr>
            </w:pPr>
            <w:r>
              <w:t>Be constructive and build on strengths when giving feedback</w:t>
            </w:r>
          </w:p>
          <w:p w:rsidR="001B2B66" w:rsidRDefault="009A284E" w:rsidP="00903282">
            <w:pPr>
              <w:pStyle w:val="TableBullet"/>
              <w:numPr>
                <w:ilvl w:val="0"/>
                <w:numId w:val="13"/>
              </w:numPr>
            </w:pPr>
            <w:r>
              <w:t>Identify and act on opportunities to provide coaching and mentoring</w:t>
            </w:r>
          </w:p>
          <w:p w:rsidR="00903282" w:rsidRDefault="009A284E" w:rsidP="009A284E">
            <w:pPr>
              <w:pStyle w:val="TableBullet"/>
              <w:numPr>
                <w:ilvl w:val="0"/>
                <w:numId w:val="13"/>
              </w:numPr>
            </w:pPr>
            <w:r>
              <w:t>Recognise performance issues that need to be addressed and work towards resolution of issues.</w:t>
            </w:r>
          </w:p>
        </w:tc>
      </w:tr>
    </w:tbl>
    <w:bookmarkEnd w:id="58"/>
    <w:p w:rsidR="00903282" w:rsidRPr="00903282" w:rsidRDefault="00903282" w:rsidP="00903282">
      <w:pPr>
        <w:pStyle w:val="TableText"/>
        <w:rPr>
          <w:b/>
        </w:rPr>
      </w:pPr>
      <w:r w:rsidRPr="00903282">
        <w:tab/>
      </w:r>
      <w:r w:rsidRPr="00903282">
        <w:tab/>
      </w:r>
      <w:r w:rsidRPr="00903282">
        <w:tab/>
      </w:r>
    </w:p>
    <w:sectPr w:rsidR="00903282" w:rsidRPr="00903282"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3F" w:rsidRDefault="0035513F" w:rsidP="00AC273D">
      <w:pPr>
        <w:spacing w:after="0" w:line="240" w:lineRule="auto"/>
      </w:pPr>
      <w:r>
        <w:separator/>
      </w:r>
    </w:p>
  </w:endnote>
  <w:endnote w:type="continuationSeparator" w:id="0">
    <w:p w:rsidR="0035513F" w:rsidRDefault="0035513F"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5513F" w:rsidRPr="0020298C" w:rsidTr="00CD6BA6">
      <w:tc>
        <w:tcPr>
          <w:tcW w:w="9709" w:type="dxa"/>
          <w:vAlign w:val="bottom"/>
        </w:tcPr>
        <w:p w:rsidR="0035513F" w:rsidRPr="0020298C" w:rsidRDefault="0035513F" w:rsidP="00A063C8">
          <w:pPr>
            <w:pStyle w:val="Footer"/>
            <w:tabs>
              <w:tab w:val="clear" w:pos="4513"/>
              <w:tab w:val="center" w:pos="5315"/>
            </w:tabs>
          </w:pPr>
        </w:p>
      </w:tc>
      <w:tc>
        <w:tcPr>
          <w:tcW w:w="851" w:type="dxa"/>
        </w:tcPr>
        <w:p w:rsidR="0035513F" w:rsidRPr="0020298C" w:rsidRDefault="0035513F" w:rsidP="00CD6BA6">
          <w:pPr>
            <w:pStyle w:val="Footer"/>
            <w:jc w:val="right"/>
          </w:pPr>
        </w:p>
      </w:tc>
    </w:tr>
  </w:tbl>
  <w:p w:rsidR="0035513F" w:rsidRPr="001E2B26" w:rsidRDefault="0035513F"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5513F" w:rsidRPr="0020298C" w:rsidTr="00732229">
      <w:tc>
        <w:tcPr>
          <w:tcW w:w="9709" w:type="dxa"/>
          <w:vAlign w:val="bottom"/>
        </w:tcPr>
        <w:p w:rsidR="0035513F" w:rsidRPr="0020298C" w:rsidRDefault="0035513F" w:rsidP="00732229">
          <w:pPr>
            <w:pStyle w:val="Footer"/>
            <w:tabs>
              <w:tab w:val="clear" w:pos="4513"/>
              <w:tab w:val="center" w:pos="5315"/>
            </w:tabs>
          </w:pPr>
          <w:r w:rsidRPr="0020298C">
            <w:rPr>
              <w:color w:val="000000"/>
            </w:rPr>
            <w:tab/>
          </w:r>
          <w:r w:rsidRPr="0020298C">
            <w:rPr>
              <w:noProof/>
              <w:lang w:eastAsia="en-AU"/>
            </w:rPr>
            <w:fldChar w:fldCharType="begin"/>
          </w:r>
          <w:r w:rsidRPr="0020298C">
            <w:rPr>
              <w:noProof/>
              <w:lang w:eastAsia="en-AU"/>
            </w:rPr>
            <w:instrText xml:space="preserve"> PAGE  \* Arabic </w:instrText>
          </w:r>
          <w:r w:rsidRPr="0020298C">
            <w:rPr>
              <w:noProof/>
              <w:lang w:eastAsia="en-AU"/>
            </w:rPr>
            <w:fldChar w:fldCharType="separate"/>
          </w:r>
          <w:r w:rsidR="005448F3">
            <w:rPr>
              <w:noProof/>
              <w:lang w:eastAsia="en-AU"/>
            </w:rPr>
            <w:t>1</w:t>
          </w:r>
          <w:r w:rsidRPr="0020298C">
            <w:rPr>
              <w:noProof/>
              <w:lang w:eastAsia="en-AU"/>
            </w:rPr>
            <w:fldChar w:fldCharType="end"/>
          </w:r>
        </w:p>
      </w:tc>
      <w:tc>
        <w:tcPr>
          <w:tcW w:w="851" w:type="dxa"/>
        </w:tcPr>
        <w:p w:rsidR="0035513F" w:rsidRPr="0020298C" w:rsidRDefault="0035513F" w:rsidP="00732229">
          <w:pPr>
            <w:pStyle w:val="Footer"/>
            <w:jc w:val="right"/>
          </w:pPr>
        </w:p>
      </w:tc>
    </w:tr>
  </w:tbl>
  <w:p w:rsidR="0035513F" w:rsidRDefault="00355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3F" w:rsidRDefault="0035513F" w:rsidP="00AC273D">
      <w:pPr>
        <w:spacing w:after="0" w:line="240" w:lineRule="auto"/>
      </w:pPr>
      <w:r>
        <w:separator/>
      </w:r>
    </w:p>
  </w:footnote>
  <w:footnote w:type="continuationSeparator" w:id="0">
    <w:p w:rsidR="0035513F" w:rsidRDefault="0035513F"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3F" w:rsidRDefault="0035513F" w:rsidP="00A86F28">
    <w:pPr>
      <w:ind w:left="6480" w:firstLine="720"/>
      <w:rPr>
        <w:noProof/>
        <w:lang w:eastAsia="en-AU"/>
      </w:rPr>
    </w:pPr>
    <w:r>
      <w:rPr>
        <w:noProof/>
        <w:lang w:eastAsia="en-AU"/>
      </w:rPr>
      <w:drawing>
        <wp:inline distT="0" distB="0" distL="0" distR="0" wp14:anchorId="5C848DCE" wp14:editId="6440F711">
          <wp:extent cx="1524000" cy="666750"/>
          <wp:effectExtent l="0" t="0" r="0" b="0"/>
          <wp:docPr id="6" name="Picture 6" descr="S:\Shared\Communication\Templates_LOGOS\2014 - Department of Justice\Justice\Gradient\Just_NSWGOV logo_gradien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ommunication\Templates_LOGOS\2014 - Department of Justice\Justice\Gradient\Just_NSWGOV logo_gradient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35513F" w:rsidRDefault="0035513F" w:rsidP="00A86F28">
    <w:pPr>
      <w:ind w:left="6480" w:firstLine="720"/>
    </w:pPr>
  </w:p>
  <w:tbl>
    <w:tblPr>
      <w:tblW w:w="4974" w:type="pct"/>
      <w:tblLayout w:type="fixed"/>
      <w:tblCellMar>
        <w:top w:w="28" w:type="dxa"/>
        <w:left w:w="28" w:type="dxa"/>
        <w:bottom w:w="28" w:type="dxa"/>
        <w:right w:w="28" w:type="dxa"/>
      </w:tblCellMar>
      <w:tblLook w:val="04A0" w:firstRow="1" w:lastRow="0" w:firstColumn="1" w:lastColumn="0" w:noHBand="0" w:noVBand="1"/>
    </w:tblPr>
    <w:tblGrid>
      <w:gridCol w:w="10547"/>
    </w:tblGrid>
    <w:tr w:rsidR="00DB4E5A" w:rsidRPr="0020298C" w:rsidTr="00DB4E5A">
      <w:trPr>
        <w:trHeight w:hRule="exact" w:val="1134"/>
      </w:trPr>
      <w:tc>
        <w:tcPr>
          <w:tcW w:w="5000" w:type="pct"/>
          <w:noWrap/>
          <w:tcMar>
            <w:top w:w="57" w:type="dxa"/>
            <w:left w:w="57" w:type="dxa"/>
            <w:bottom w:w="57" w:type="dxa"/>
            <w:right w:w="57" w:type="dxa"/>
          </w:tcMar>
        </w:tcPr>
        <w:p w:rsidR="00DB4E5A" w:rsidRPr="0020298C" w:rsidRDefault="00DB4E5A" w:rsidP="0020298C">
          <w:pPr>
            <w:pStyle w:val="TitleSub"/>
            <w:spacing w:after="0"/>
            <w:rPr>
              <w:rFonts w:ascii="Arial" w:hAnsi="Arial" w:cs="Arial"/>
              <w:sz w:val="40"/>
            </w:rPr>
          </w:pPr>
          <w:r w:rsidRPr="0020298C">
            <w:rPr>
              <w:rFonts w:ascii="Arial" w:hAnsi="Arial" w:cs="Arial"/>
              <w:sz w:val="40"/>
            </w:rPr>
            <w:t xml:space="preserve">ROLE DESCRIPTION </w:t>
          </w:r>
        </w:p>
        <w:p w:rsidR="00DB4E5A" w:rsidRPr="0020298C" w:rsidRDefault="00DB4E5A" w:rsidP="0020298C">
          <w:pPr>
            <w:pStyle w:val="Title"/>
            <w:spacing w:line="240" w:lineRule="auto"/>
            <w:rPr>
              <w:sz w:val="12"/>
            </w:rPr>
          </w:pPr>
          <w:bookmarkStart w:id="59" w:name="Title"/>
          <w:bookmarkEnd w:id="59"/>
          <w:r w:rsidRPr="0020298C">
            <w:rPr>
              <w:sz w:val="12"/>
            </w:rPr>
            <w:t xml:space="preserve"> </w:t>
          </w:r>
        </w:p>
        <w:p w:rsidR="00DB4E5A" w:rsidRPr="0020298C" w:rsidRDefault="00DB4E5A" w:rsidP="0020298C">
          <w:pPr>
            <w:pStyle w:val="Title"/>
            <w:spacing w:line="240" w:lineRule="auto"/>
            <w:rPr>
              <w:sz w:val="12"/>
            </w:rPr>
          </w:pPr>
        </w:p>
        <w:p w:rsidR="00DB4E5A" w:rsidRPr="0020298C" w:rsidRDefault="00DB4E5A" w:rsidP="00BC4CF7">
          <w:pPr>
            <w:pStyle w:val="Title"/>
            <w:spacing w:line="240" w:lineRule="auto"/>
            <w:rPr>
              <w:rFonts w:ascii="Arial" w:hAnsi="Arial" w:cs="Arial"/>
            </w:rPr>
          </w:pPr>
          <w:r>
            <w:rPr>
              <w:rFonts w:ascii="Arial" w:hAnsi="Arial" w:cs="Arial"/>
              <w:sz w:val="24"/>
            </w:rPr>
            <w:t xml:space="preserve">Registrar/Deputy Registrar/Office Manager </w:t>
          </w:r>
        </w:p>
      </w:tc>
    </w:tr>
  </w:tbl>
  <w:p w:rsidR="0035513F" w:rsidRPr="00057CB3" w:rsidRDefault="0035513F"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AEB6BC"/>
    <w:lvl w:ilvl="0">
      <w:start w:val="1"/>
      <w:numFmt w:val="bullet"/>
      <w:lvlText w:val=""/>
      <w:lvlJc w:val="left"/>
      <w:pPr>
        <w:tabs>
          <w:tab w:val="num" w:pos="360"/>
        </w:tabs>
        <w:ind w:left="360" w:hanging="360"/>
      </w:pPr>
      <w:rPr>
        <w:rFonts w:ascii="Symbol" w:hAnsi="Symbol" w:hint="default"/>
      </w:rPr>
    </w:lvl>
  </w:abstractNum>
  <w:abstractNum w:abstractNumId="1">
    <w:nsid w:val="26EF57ED"/>
    <w:multiLevelType w:val="hybridMultilevel"/>
    <w:tmpl w:val="DCE00448"/>
    <w:lvl w:ilvl="0" w:tplc="4B72D6E0">
      <w:start w:val="1"/>
      <w:numFmt w:val="bullet"/>
      <w:lvlText w:val=""/>
      <w:lvlJc w:val="left"/>
      <w:pPr>
        <w:tabs>
          <w:tab w:val="num" w:pos="624"/>
        </w:tabs>
        <w:ind w:left="624" w:hanging="397"/>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8542B5"/>
    <w:multiLevelType w:val="hybridMultilevel"/>
    <w:tmpl w:val="A2A4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A516B8"/>
    <w:multiLevelType w:val="hybridMultilevel"/>
    <w:tmpl w:val="A2589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633D4E"/>
    <w:multiLevelType w:val="hybridMultilevel"/>
    <w:tmpl w:val="3CD62DC0"/>
    <w:lvl w:ilvl="0" w:tplc="D4AEB6B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A70CB4"/>
    <w:multiLevelType w:val="multilevel"/>
    <w:tmpl w:val="0C090023"/>
    <w:styleLink w:val="ArticleSection"/>
    <w:lvl w:ilvl="0">
      <w:start w:val="1"/>
      <w:numFmt w:val="upperRoman"/>
      <w:lvlText w:val="Article %1."/>
      <w:lvlJc w:val="left"/>
      <w:rPr>
        <w:rFonts w:ascii="Arial" w:hAnsi="Arial"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3F7640B5"/>
    <w:multiLevelType w:val="hybridMultilevel"/>
    <w:tmpl w:val="00AE7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257CBC"/>
    <w:multiLevelType w:val="hybridMultilevel"/>
    <w:tmpl w:val="00AAB184"/>
    <w:lvl w:ilvl="0" w:tplc="D4AEB6B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673621"/>
    <w:multiLevelType w:val="hybridMultilevel"/>
    <w:tmpl w:val="2964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495FB7"/>
    <w:multiLevelType w:val="multilevel"/>
    <w:tmpl w:val="0C09001D"/>
    <w:styleLink w:val="1ai"/>
    <w:lvl w:ilvl="0">
      <w:start w:val="1"/>
      <w:numFmt w:val="decimal"/>
      <w:lvlText w:val="%1)"/>
      <w:lvlJc w:val="left"/>
      <w:pPr>
        <w:ind w:left="360" w:hanging="360"/>
      </w:pPr>
      <w:rPr>
        <w:rFonts w:ascii="Arial" w:hAnsi="Arial"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5AB5152C"/>
    <w:multiLevelType w:val="hybridMultilevel"/>
    <w:tmpl w:val="BDE8EB2E"/>
    <w:lvl w:ilvl="0" w:tplc="04090001">
      <w:start w:val="1"/>
      <w:numFmt w:val="bullet"/>
      <w:lvlText w:val=""/>
      <w:lvlJc w:val="left"/>
      <w:pPr>
        <w:tabs>
          <w:tab w:val="num" w:pos="574"/>
        </w:tabs>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11">
    <w:nsid w:val="68E7353F"/>
    <w:multiLevelType w:val="hybridMultilevel"/>
    <w:tmpl w:val="B052D5D4"/>
    <w:lvl w:ilvl="0" w:tplc="9D58A516">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2">
    <w:nsid w:val="6FCA698D"/>
    <w:multiLevelType w:val="multilevel"/>
    <w:tmpl w:val="0C09001F"/>
    <w:styleLink w:val="111111"/>
    <w:lvl w:ilvl="0">
      <w:start w:val="1"/>
      <w:numFmt w:val="decimal"/>
      <w:lvlText w:val="%1."/>
      <w:lvlJc w:val="left"/>
      <w:pPr>
        <w:ind w:left="360" w:hanging="360"/>
      </w:pPr>
      <w:rPr>
        <w:rFonts w:ascii="Arial" w:hAnsi="Arial"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20D39A8"/>
    <w:multiLevelType w:val="hybridMultilevel"/>
    <w:tmpl w:val="73A4F10A"/>
    <w:lvl w:ilvl="0" w:tplc="D4AEB6B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3B218C"/>
    <w:multiLevelType w:val="hybridMultilevel"/>
    <w:tmpl w:val="3F3EAEBC"/>
    <w:lvl w:ilvl="0" w:tplc="04090001">
      <w:start w:val="1"/>
      <w:numFmt w:val="bullet"/>
      <w:lvlText w:val=""/>
      <w:lvlJc w:val="left"/>
      <w:pPr>
        <w:tabs>
          <w:tab w:val="num" w:pos="720"/>
        </w:tabs>
        <w:ind w:left="720" w:hanging="360"/>
      </w:pPr>
      <w:rPr>
        <w:rFonts w:ascii="Symbol" w:hAnsi="Symbol" w:hint="default"/>
      </w:rPr>
    </w:lvl>
    <w:lvl w:ilvl="1" w:tplc="27D6B95A">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6F08F4"/>
    <w:multiLevelType w:val="hybridMultilevel"/>
    <w:tmpl w:val="64BCF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5"/>
  </w:num>
  <w:num w:numId="5">
    <w:abstractNumId w:val="6"/>
  </w:num>
  <w:num w:numId="6">
    <w:abstractNumId w:val="3"/>
  </w:num>
  <w:num w:numId="7">
    <w:abstractNumId w:val="10"/>
  </w:num>
  <w:num w:numId="8">
    <w:abstractNumId w:val="11"/>
  </w:num>
  <w:num w:numId="9">
    <w:abstractNumId w:val="14"/>
  </w:num>
  <w:num w:numId="10">
    <w:abstractNumId w:val="1"/>
  </w:num>
  <w:num w:numId="11">
    <w:abstractNumId w:val="8"/>
  </w:num>
  <w:num w:numId="12">
    <w:abstractNumId w:val="7"/>
  </w:num>
  <w:num w:numId="13">
    <w:abstractNumId w:val="13"/>
  </w:num>
  <w:num w:numId="14">
    <w:abstractNumId w:val="15"/>
  </w:num>
  <w:num w:numId="15">
    <w:abstractNumId w:val="2"/>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3s4mmtBh/NZSKp7tPKbOErwd8aU=" w:salt="pxUvBh+YU0C9gGOPpTB9J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06CDD"/>
    <w:rsid w:val="00014206"/>
    <w:rsid w:val="00014E98"/>
    <w:rsid w:val="000151A9"/>
    <w:rsid w:val="000227A8"/>
    <w:rsid w:val="0002436B"/>
    <w:rsid w:val="0002595E"/>
    <w:rsid w:val="0002637C"/>
    <w:rsid w:val="0003077E"/>
    <w:rsid w:val="00031D50"/>
    <w:rsid w:val="00031E32"/>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A7831"/>
    <w:rsid w:val="000B127E"/>
    <w:rsid w:val="000B2490"/>
    <w:rsid w:val="000B370C"/>
    <w:rsid w:val="000B6008"/>
    <w:rsid w:val="000C2AB2"/>
    <w:rsid w:val="000C65EE"/>
    <w:rsid w:val="000D05E3"/>
    <w:rsid w:val="000E149C"/>
    <w:rsid w:val="000E264B"/>
    <w:rsid w:val="000E2D7E"/>
    <w:rsid w:val="000E4DC1"/>
    <w:rsid w:val="000E5EE6"/>
    <w:rsid w:val="000F21C2"/>
    <w:rsid w:val="000F2309"/>
    <w:rsid w:val="000F2402"/>
    <w:rsid w:val="000F3527"/>
    <w:rsid w:val="000F3CB4"/>
    <w:rsid w:val="000F3F7E"/>
    <w:rsid w:val="000F3FAC"/>
    <w:rsid w:val="000F5C76"/>
    <w:rsid w:val="000F648C"/>
    <w:rsid w:val="00100337"/>
    <w:rsid w:val="001003F7"/>
    <w:rsid w:val="00101B6A"/>
    <w:rsid w:val="00101F55"/>
    <w:rsid w:val="0010245F"/>
    <w:rsid w:val="00102A93"/>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612BF"/>
    <w:rsid w:val="00162154"/>
    <w:rsid w:val="00162275"/>
    <w:rsid w:val="001708F4"/>
    <w:rsid w:val="0017252E"/>
    <w:rsid w:val="00172A22"/>
    <w:rsid w:val="00174755"/>
    <w:rsid w:val="00176E9A"/>
    <w:rsid w:val="001772A3"/>
    <w:rsid w:val="001810AD"/>
    <w:rsid w:val="00182730"/>
    <w:rsid w:val="00186C79"/>
    <w:rsid w:val="00186F6C"/>
    <w:rsid w:val="00187715"/>
    <w:rsid w:val="00190510"/>
    <w:rsid w:val="00191F05"/>
    <w:rsid w:val="001945A8"/>
    <w:rsid w:val="00197236"/>
    <w:rsid w:val="001A1637"/>
    <w:rsid w:val="001A5B5E"/>
    <w:rsid w:val="001A704A"/>
    <w:rsid w:val="001B0AF4"/>
    <w:rsid w:val="001B26D0"/>
    <w:rsid w:val="001B2B66"/>
    <w:rsid w:val="001C0122"/>
    <w:rsid w:val="001C0E34"/>
    <w:rsid w:val="001C7DB9"/>
    <w:rsid w:val="001D0E26"/>
    <w:rsid w:val="001D0E78"/>
    <w:rsid w:val="001D133A"/>
    <w:rsid w:val="001D1BB5"/>
    <w:rsid w:val="001D73CA"/>
    <w:rsid w:val="001E0F3B"/>
    <w:rsid w:val="001E2B26"/>
    <w:rsid w:val="001E7CA4"/>
    <w:rsid w:val="001F0E79"/>
    <w:rsid w:val="001F3B8E"/>
    <w:rsid w:val="001F57B6"/>
    <w:rsid w:val="001F5938"/>
    <w:rsid w:val="001F618B"/>
    <w:rsid w:val="0020298C"/>
    <w:rsid w:val="00202CD4"/>
    <w:rsid w:val="00203E4E"/>
    <w:rsid w:val="00213ED7"/>
    <w:rsid w:val="00222CC4"/>
    <w:rsid w:val="002256A0"/>
    <w:rsid w:val="002347AA"/>
    <w:rsid w:val="00237136"/>
    <w:rsid w:val="00237CFF"/>
    <w:rsid w:val="002448FC"/>
    <w:rsid w:val="00246CE4"/>
    <w:rsid w:val="00252BF9"/>
    <w:rsid w:val="0026491D"/>
    <w:rsid w:val="00271FAE"/>
    <w:rsid w:val="002735A9"/>
    <w:rsid w:val="00274918"/>
    <w:rsid w:val="0028049D"/>
    <w:rsid w:val="00280676"/>
    <w:rsid w:val="002816C1"/>
    <w:rsid w:val="00282C9E"/>
    <w:rsid w:val="00284FE6"/>
    <w:rsid w:val="00285EA6"/>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639"/>
    <w:rsid w:val="002E09D3"/>
    <w:rsid w:val="002E11BF"/>
    <w:rsid w:val="002E3146"/>
    <w:rsid w:val="002E4B3A"/>
    <w:rsid w:val="002F07BE"/>
    <w:rsid w:val="002F2BDD"/>
    <w:rsid w:val="002F2D26"/>
    <w:rsid w:val="002F3059"/>
    <w:rsid w:val="003000E8"/>
    <w:rsid w:val="003008BA"/>
    <w:rsid w:val="0030097A"/>
    <w:rsid w:val="00301B57"/>
    <w:rsid w:val="00302551"/>
    <w:rsid w:val="00307F5E"/>
    <w:rsid w:val="00313043"/>
    <w:rsid w:val="00314D21"/>
    <w:rsid w:val="00324761"/>
    <w:rsid w:val="00324F2D"/>
    <w:rsid w:val="00326B2D"/>
    <w:rsid w:val="00327C35"/>
    <w:rsid w:val="00330331"/>
    <w:rsid w:val="00334ED9"/>
    <w:rsid w:val="0033590A"/>
    <w:rsid w:val="0034373A"/>
    <w:rsid w:val="003452C0"/>
    <w:rsid w:val="00347F09"/>
    <w:rsid w:val="00351878"/>
    <w:rsid w:val="00354809"/>
    <w:rsid w:val="0035513F"/>
    <w:rsid w:val="003551DB"/>
    <w:rsid w:val="00355AB8"/>
    <w:rsid w:val="00357A96"/>
    <w:rsid w:val="003605CF"/>
    <w:rsid w:val="003613F1"/>
    <w:rsid w:val="0036321F"/>
    <w:rsid w:val="00365DAF"/>
    <w:rsid w:val="0037183B"/>
    <w:rsid w:val="003726BA"/>
    <w:rsid w:val="00372BFC"/>
    <w:rsid w:val="00375A2D"/>
    <w:rsid w:val="00376812"/>
    <w:rsid w:val="00376972"/>
    <w:rsid w:val="003776D3"/>
    <w:rsid w:val="00385104"/>
    <w:rsid w:val="00385EAF"/>
    <w:rsid w:val="003904D7"/>
    <w:rsid w:val="00394D28"/>
    <w:rsid w:val="003A1814"/>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12BE9"/>
    <w:rsid w:val="00420C6F"/>
    <w:rsid w:val="004219E2"/>
    <w:rsid w:val="0042535F"/>
    <w:rsid w:val="0042783B"/>
    <w:rsid w:val="00440C1F"/>
    <w:rsid w:val="004418E9"/>
    <w:rsid w:val="00442916"/>
    <w:rsid w:val="004442C4"/>
    <w:rsid w:val="00444CE9"/>
    <w:rsid w:val="00444E4D"/>
    <w:rsid w:val="00444EC5"/>
    <w:rsid w:val="00451821"/>
    <w:rsid w:val="004522D0"/>
    <w:rsid w:val="004536A3"/>
    <w:rsid w:val="00454B08"/>
    <w:rsid w:val="004562EC"/>
    <w:rsid w:val="0045640E"/>
    <w:rsid w:val="0045647C"/>
    <w:rsid w:val="00456937"/>
    <w:rsid w:val="00460C8B"/>
    <w:rsid w:val="004629AB"/>
    <w:rsid w:val="00470173"/>
    <w:rsid w:val="00470D08"/>
    <w:rsid w:val="0047302C"/>
    <w:rsid w:val="00474D28"/>
    <w:rsid w:val="004750B2"/>
    <w:rsid w:val="00475E3E"/>
    <w:rsid w:val="00477577"/>
    <w:rsid w:val="004779F0"/>
    <w:rsid w:val="00480083"/>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57AD"/>
    <w:rsid w:val="004B5D0E"/>
    <w:rsid w:val="004C2EF6"/>
    <w:rsid w:val="004C36D4"/>
    <w:rsid w:val="004D1E56"/>
    <w:rsid w:val="004D2C6C"/>
    <w:rsid w:val="004D3800"/>
    <w:rsid w:val="004D751F"/>
    <w:rsid w:val="004E0CEE"/>
    <w:rsid w:val="004E3295"/>
    <w:rsid w:val="004E3F98"/>
    <w:rsid w:val="004E4642"/>
    <w:rsid w:val="004E5FCD"/>
    <w:rsid w:val="004E6300"/>
    <w:rsid w:val="004E7C6C"/>
    <w:rsid w:val="004F1DB4"/>
    <w:rsid w:val="004F1FB5"/>
    <w:rsid w:val="004F2D81"/>
    <w:rsid w:val="004F4AB0"/>
    <w:rsid w:val="004F4D6A"/>
    <w:rsid w:val="004F6193"/>
    <w:rsid w:val="005030FB"/>
    <w:rsid w:val="005037F1"/>
    <w:rsid w:val="00506C0E"/>
    <w:rsid w:val="00506CB5"/>
    <w:rsid w:val="00506DED"/>
    <w:rsid w:val="00507CF3"/>
    <w:rsid w:val="00507F16"/>
    <w:rsid w:val="005122CD"/>
    <w:rsid w:val="005132CB"/>
    <w:rsid w:val="0052431D"/>
    <w:rsid w:val="00524886"/>
    <w:rsid w:val="00526D8B"/>
    <w:rsid w:val="00530754"/>
    <w:rsid w:val="00531385"/>
    <w:rsid w:val="0053264A"/>
    <w:rsid w:val="005360FF"/>
    <w:rsid w:val="00540C8A"/>
    <w:rsid w:val="005448F3"/>
    <w:rsid w:val="00546A7D"/>
    <w:rsid w:val="00546F02"/>
    <w:rsid w:val="005472AC"/>
    <w:rsid w:val="00550F81"/>
    <w:rsid w:val="0055140C"/>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2F1"/>
    <w:rsid w:val="005840AF"/>
    <w:rsid w:val="0058762A"/>
    <w:rsid w:val="00591804"/>
    <w:rsid w:val="00594A6C"/>
    <w:rsid w:val="005A17C5"/>
    <w:rsid w:val="005A2572"/>
    <w:rsid w:val="005A28F1"/>
    <w:rsid w:val="005A2C7E"/>
    <w:rsid w:val="005B06A8"/>
    <w:rsid w:val="005B4A86"/>
    <w:rsid w:val="005B4FC3"/>
    <w:rsid w:val="005B5229"/>
    <w:rsid w:val="005B740B"/>
    <w:rsid w:val="005C0EBF"/>
    <w:rsid w:val="005C538C"/>
    <w:rsid w:val="005D3386"/>
    <w:rsid w:val="005D62DC"/>
    <w:rsid w:val="005D7164"/>
    <w:rsid w:val="005D7A1A"/>
    <w:rsid w:val="005E06FD"/>
    <w:rsid w:val="005E2A35"/>
    <w:rsid w:val="005E3DE9"/>
    <w:rsid w:val="005E5D44"/>
    <w:rsid w:val="005F0E0E"/>
    <w:rsid w:val="005F2CA5"/>
    <w:rsid w:val="005F427B"/>
    <w:rsid w:val="005F4EC6"/>
    <w:rsid w:val="005F5991"/>
    <w:rsid w:val="005F6353"/>
    <w:rsid w:val="005F7A3D"/>
    <w:rsid w:val="00601353"/>
    <w:rsid w:val="00601991"/>
    <w:rsid w:val="00602728"/>
    <w:rsid w:val="00604DCB"/>
    <w:rsid w:val="00611740"/>
    <w:rsid w:val="00615509"/>
    <w:rsid w:val="00620CA4"/>
    <w:rsid w:val="006217D0"/>
    <w:rsid w:val="00624400"/>
    <w:rsid w:val="0063412F"/>
    <w:rsid w:val="00634506"/>
    <w:rsid w:val="00635BBB"/>
    <w:rsid w:val="006367AD"/>
    <w:rsid w:val="00640B15"/>
    <w:rsid w:val="0064395B"/>
    <w:rsid w:val="00645B72"/>
    <w:rsid w:val="0064792A"/>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24CB"/>
    <w:rsid w:val="006C3E53"/>
    <w:rsid w:val="006E0883"/>
    <w:rsid w:val="006E3536"/>
    <w:rsid w:val="006E41E5"/>
    <w:rsid w:val="006F2A07"/>
    <w:rsid w:val="006F481B"/>
    <w:rsid w:val="006F6540"/>
    <w:rsid w:val="006F7045"/>
    <w:rsid w:val="00700589"/>
    <w:rsid w:val="0070281C"/>
    <w:rsid w:val="00713D4E"/>
    <w:rsid w:val="0071562A"/>
    <w:rsid w:val="0071682A"/>
    <w:rsid w:val="00716FD1"/>
    <w:rsid w:val="00720A00"/>
    <w:rsid w:val="00720F93"/>
    <w:rsid w:val="00721044"/>
    <w:rsid w:val="00721496"/>
    <w:rsid w:val="00721689"/>
    <w:rsid w:val="00723D21"/>
    <w:rsid w:val="007265DF"/>
    <w:rsid w:val="00731754"/>
    <w:rsid w:val="00732229"/>
    <w:rsid w:val="00732498"/>
    <w:rsid w:val="00732D8A"/>
    <w:rsid w:val="00733D92"/>
    <w:rsid w:val="007352B2"/>
    <w:rsid w:val="00735790"/>
    <w:rsid w:val="00741726"/>
    <w:rsid w:val="00744132"/>
    <w:rsid w:val="00751C97"/>
    <w:rsid w:val="00753279"/>
    <w:rsid w:val="00753C8C"/>
    <w:rsid w:val="00754862"/>
    <w:rsid w:val="00755418"/>
    <w:rsid w:val="00755854"/>
    <w:rsid w:val="00760115"/>
    <w:rsid w:val="0076011C"/>
    <w:rsid w:val="0076331C"/>
    <w:rsid w:val="00766A1C"/>
    <w:rsid w:val="00766C18"/>
    <w:rsid w:val="00766E80"/>
    <w:rsid w:val="00773F15"/>
    <w:rsid w:val="00780769"/>
    <w:rsid w:val="007830E1"/>
    <w:rsid w:val="00783BBC"/>
    <w:rsid w:val="007845C3"/>
    <w:rsid w:val="0079471C"/>
    <w:rsid w:val="00796201"/>
    <w:rsid w:val="0079771E"/>
    <w:rsid w:val="007A3E74"/>
    <w:rsid w:val="007B05B2"/>
    <w:rsid w:val="007B3114"/>
    <w:rsid w:val="007C47A9"/>
    <w:rsid w:val="007C76D0"/>
    <w:rsid w:val="007C7AE1"/>
    <w:rsid w:val="007D0E9F"/>
    <w:rsid w:val="007D6D30"/>
    <w:rsid w:val="007E3E39"/>
    <w:rsid w:val="007E51EE"/>
    <w:rsid w:val="007F1AE2"/>
    <w:rsid w:val="007F366D"/>
    <w:rsid w:val="007F3905"/>
    <w:rsid w:val="007F5884"/>
    <w:rsid w:val="0080079A"/>
    <w:rsid w:val="00803E47"/>
    <w:rsid w:val="0080529D"/>
    <w:rsid w:val="008151FF"/>
    <w:rsid w:val="0081582E"/>
    <w:rsid w:val="008211A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772AC"/>
    <w:rsid w:val="00883378"/>
    <w:rsid w:val="00884050"/>
    <w:rsid w:val="008913F9"/>
    <w:rsid w:val="008913FE"/>
    <w:rsid w:val="0089412A"/>
    <w:rsid w:val="008957FD"/>
    <w:rsid w:val="008967E0"/>
    <w:rsid w:val="008978C5"/>
    <w:rsid w:val="008A043A"/>
    <w:rsid w:val="008A09CE"/>
    <w:rsid w:val="008A33F0"/>
    <w:rsid w:val="008A5136"/>
    <w:rsid w:val="008A77FC"/>
    <w:rsid w:val="008B1D03"/>
    <w:rsid w:val="008B201D"/>
    <w:rsid w:val="008B243C"/>
    <w:rsid w:val="008B79A8"/>
    <w:rsid w:val="008D21B4"/>
    <w:rsid w:val="008D774C"/>
    <w:rsid w:val="008E0207"/>
    <w:rsid w:val="008E2FD9"/>
    <w:rsid w:val="008E525F"/>
    <w:rsid w:val="008E52B8"/>
    <w:rsid w:val="008E562C"/>
    <w:rsid w:val="008E65A3"/>
    <w:rsid w:val="008E6C44"/>
    <w:rsid w:val="008F12FD"/>
    <w:rsid w:val="008F52FC"/>
    <w:rsid w:val="00901B0A"/>
    <w:rsid w:val="00903282"/>
    <w:rsid w:val="009077EB"/>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1FE1"/>
    <w:rsid w:val="00952113"/>
    <w:rsid w:val="0095342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284E"/>
    <w:rsid w:val="009A3B8F"/>
    <w:rsid w:val="009A6996"/>
    <w:rsid w:val="009A7ABD"/>
    <w:rsid w:val="009B0E83"/>
    <w:rsid w:val="009B2191"/>
    <w:rsid w:val="009B3B93"/>
    <w:rsid w:val="009C0731"/>
    <w:rsid w:val="009C10F5"/>
    <w:rsid w:val="009C2A70"/>
    <w:rsid w:val="009C2D0D"/>
    <w:rsid w:val="009C726E"/>
    <w:rsid w:val="009D2ECB"/>
    <w:rsid w:val="009D32A7"/>
    <w:rsid w:val="009D3EB2"/>
    <w:rsid w:val="009D7C79"/>
    <w:rsid w:val="009E25B6"/>
    <w:rsid w:val="009E39AD"/>
    <w:rsid w:val="009E3EA7"/>
    <w:rsid w:val="009E575C"/>
    <w:rsid w:val="009E597C"/>
    <w:rsid w:val="009E6312"/>
    <w:rsid w:val="009F0890"/>
    <w:rsid w:val="009F0E18"/>
    <w:rsid w:val="009F182E"/>
    <w:rsid w:val="009F7524"/>
    <w:rsid w:val="00A02297"/>
    <w:rsid w:val="00A03790"/>
    <w:rsid w:val="00A046A1"/>
    <w:rsid w:val="00A057BA"/>
    <w:rsid w:val="00A0596B"/>
    <w:rsid w:val="00A06383"/>
    <w:rsid w:val="00A063C8"/>
    <w:rsid w:val="00A120AB"/>
    <w:rsid w:val="00A14552"/>
    <w:rsid w:val="00A15CDB"/>
    <w:rsid w:val="00A24571"/>
    <w:rsid w:val="00A266ED"/>
    <w:rsid w:val="00A33843"/>
    <w:rsid w:val="00A34E17"/>
    <w:rsid w:val="00A35AA5"/>
    <w:rsid w:val="00A362D2"/>
    <w:rsid w:val="00A37C23"/>
    <w:rsid w:val="00A42A1C"/>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9520D"/>
    <w:rsid w:val="00AA00CD"/>
    <w:rsid w:val="00AA01D1"/>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0868"/>
    <w:rsid w:val="00B0402F"/>
    <w:rsid w:val="00B04165"/>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66D5"/>
    <w:rsid w:val="00B92BA2"/>
    <w:rsid w:val="00B92D96"/>
    <w:rsid w:val="00B93AF5"/>
    <w:rsid w:val="00BA2FCB"/>
    <w:rsid w:val="00BA36ED"/>
    <w:rsid w:val="00BA3815"/>
    <w:rsid w:val="00BA5174"/>
    <w:rsid w:val="00BC3F78"/>
    <w:rsid w:val="00BC4CF7"/>
    <w:rsid w:val="00BC543C"/>
    <w:rsid w:val="00BC78A9"/>
    <w:rsid w:val="00BD1219"/>
    <w:rsid w:val="00BD4313"/>
    <w:rsid w:val="00BD79F4"/>
    <w:rsid w:val="00BE57E8"/>
    <w:rsid w:val="00BF3DFD"/>
    <w:rsid w:val="00BF5AC8"/>
    <w:rsid w:val="00C002B4"/>
    <w:rsid w:val="00C00B8C"/>
    <w:rsid w:val="00C01FA7"/>
    <w:rsid w:val="00C026B0"/>
    <w:rsid w:val="00C041AA"/>
    <w:rsid w:val="00C05847"/>
    <w:rsid w:val="00C0626A"/>
    <w:rsid w:val="00C07262"/>
    <w:rsid w:val="00C07EBD"/>
    <w:rsid w:val="00C138D1"/>
    <w:rsid w:val="00C13977"/>
    <w:rsid w:val="00C14928"/>
    <w:rsid w:val="00C15DAD"/>
    <w:rsid w:val="00C17097"/>
    <w:rsid w:val="00C223B9"/>
    <w:rsid w:val="00C22BDB"/>
    <w:rsid w:val="00C22FA8"/>
    <w:rsid w:val="00C23420"/>
    <w:rsid w:val="00C24A20"/>
    <w:rsid w:val="00C257DA"/>
    <w:rsid w:val="00C267D4"/>
    <w:rsid w:val="00C272EE"/>
    <w:rsid w:val="00C362C0"/>
    <w:rsid w:val="00C443BB"/>
    <w:rsid w:val="00C45998"/>
    <w:rsid w:val="00C45AEA"/>
    <w:rsid w:val="00C47F9B"/>
    <w:rsid w:val="00C550B9"/>
    <w:rsid w:val="00C5547A"/>
    <w:rsid w:val="00C5778D"/>
    <w:rsid w:val="00C57959"/>
    <w:rsid w:val="00C60267"/>
    <w:rsid w:val="00C61154"/>
    <w:rsid w:val="00C64392"/>
    <w:rsid w:val="00C64BAF"/>
    <w:rsid w:val="00C67638"/>
    <w:rsid w:val="00C677C0"/>
    <w:rsid w:val="00C72CDF"/>
    <w:rsid w:val="00C75830"/>
    <w:rsid w:val="00C76E4D"/>
    <w:rsid w:val="00C774D1"/>
    <w:rsid w:val="00C801E1"/>
    <w:rsid w:val="00C83BAF"/>
    <w:rsid w:val="00C83DF9"/>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0678"/>
    <w:rsid w:val="00D50088"/>
    <w:rsid w:val="00D57BD0"/>
    <w:rsid w:val="00D60597"/>
    <w:rsid w:val="00D6122E"/>
    <w:rsid w:val="00D6282F"/>
    <w:rsid w:val="00D64C06"/>
    <w:rsid w:val="00D64DCD"/>
    <w:rsid w:val="00D660F0"/>
    <w:rsid w:val="00D66802"/>
    <w:rsid w:val="00D67A8B"/>
    <w:rsid w:val="00D77D7D"/>
    <w:rsid w:val="00D817E0"/>
    <w:rsid w:val="00D83555"/>
    <w:rsid w:val="00D87288"/>
    <w:rsid w:val="00D87585"/>
    <w:rsid w:val="00D903AB"/>
    <w:rsid w:val="00D904C8"/>
    <w:rsid w:val="00D90845"/>
    <w:rsid w:val="00D9376A"/>
    <w:rsid w:val="00D94B73"/>
    <w:rsid w:val="00D95C64"/>
    <w:rsid w:val="00D96261"/>
    <w:rsid w:val="00DA0A2D"/>
    <w:rsid w:val="00DA0A53"/>
    <w:rsid w:val="00DA27C4"/>
    <w:rsid w:val="00DA3502"/>
    <w:rsid w:val="00DA457E"/>
    <w:rsid w:val="00DB14CE"/>
    <w:rsid w:val="00DB4946"/>
    <w:rsid w:val="00DB4E5A"/>
    <w:rsid w:val="00DC006B"/>
    <w:rsid w:val="00DC18CB"/>
    <w:rsid w:val="00DC2A62"/>
    <w:rsid w:val="00DC338F"/>
    <w:rsid w:val="00DC3B02"/>
    <w:rsid w:val="00DC400E"/>
    <w:rsid w:val="00DD0089"/>
    <w:rsid w:val="00DD100F"/>
    <w:rsid w:val="00DD1535"/>
    <w:rsid w:val="00DD15D6"/>
    <w:rsid w:val="00DD3989"/>
    <w:rsid w:val="00DD6EBE"/>
    <w:rsid w:val="00DE405D"/>
    <w:rsid w:val="00DE4E01"/>
    <w:rsid w:val="00DE54F9"/>
    <w:rsid w:val="00DE6AF8"/>
    <w:rsid w:val="00DF3DC9"/>
    <w:rsid w:val="00DF3F93"/>
    <w:rsid w:val="00DF42A4"/>
    <w:rsid w:val="00DF59CB"/>
    <w:rsid w:val="00E04C96"/>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3218"/>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903AC"/>
    <w:rsid w:val="00EA0BC5"/>
    <w:rsid w:val="00EA0E74"/>
    <w:rsid w:val="00EA2ACF"/>
    <w:rsid w:val="00EA2DF3"/>
    <w:rsid w:val="00EA5D0F"/>
    <w:rsid w:val="00EB1224"/>
    <w:rsid w:val="00EB277F"/>
    <w:rsid w:val="00EB431F"/>
    <w:rsid w:val="00EB64B8"/>
    <w:rsid w:val="00EB76CB"/>
    <w:rsid w:val="00EB7F9D"/>
    <w:rsid w:val="00EC1390"/>
    <w:rsid w:val="00EC1FCC"/>
    <w:rsid w:val="00EC20DC"/>
    <w:rsid w:val="00EC237B"/>
    <w:rsid w:val="00ED00C2"/>
    <w:rsid w:val="00ED118C"/>
    <w:rsid w:val="00ED368F"/>
    <w:rsid w:val="00ED472C"/>
    <w:rsid w:val="00ED649D"/>
    <w:rsid w:val="00EE2DDA"/>
    <w:rsid w:val="00EE35DA"/>
    <w:rsid w:val="00EE462A"/>
    <w:rsid w:val="00EE5748"/>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3241"/>
    <w:rsid w:val="00F34477"/>
    <w:rsid w:val="00F34B25"/>
    <w:rsid w:val="00F359FF"/>
    <w:rsid w:val="00F37DDA"/>
    <w:rsid w:val="00F410B1"/>
    <w:rsid w:val="00F4142A"/>
    <w:rsid w:val="00F41DC7"/>
    <w:rsid w:val="00F444BA"/>
    <w:rsid w:val="00F4708C"/>
    <w:rsid w:val="00F47559"/>
    <w:rsid w:val="00F50223"/>
    <w:rsid w:val="00F53A24"/>
    <w:rsid w:val="00F555D8"/>
    <w:rsid w:val="00F617C7"/>
    <w:rsid w:val="00F63E26"/>
    <w:rsid w:val="00F66266"/>
    <w:rsid w:val="00F66D56"/>
    <w:rsid w:val="00F67852"/>
    <w:rsid w:val="00F70559"/>
    <w:rsid w:val="00F72BA5"/>
    <w:rsid w:val="00F749A4"/>
    <w:rsid w:val="00F74BFF"/>
    <w:rsid w:val="00F75EF9"/>
    <w:rsid w:val="00F82237"/>
    <w:rsid w:val="00F83022"/>
    <w:rsid w:val="00F83A7A"/>
    <w:rsid w:val="00F84AE8"/>
    <w:rsid w:val="00F84D18"/>
    <w:rsid w:val="00F8592D"/>
    <w:rsid w:val="00F9019D"/>
    <w:rsid w:val="00F9774A"/>
    <w:rsid w:val="00F97905"/>
    <w:rsid w:val="00FA0281"/>
    <w:rsid w:val="00FA1399"/>
    <w:rsid w:val="00FA3A77"/>
    <w:rsid w:val="00FA548B"/>
    <w:rsid w:val="00FA7304"/>
    <w:rsid w:val="00FB0070"/>
    <w:rsid w:val="00FB048D"/>
    <w:rsid w:val="00FB1347"/>
    <w:rsid w:val="00FC1BDC"/>
    <w:rsid w:val="00FC1C72"/>
    <w:rsid w:val="00FC2FCD"/>
    <w:rsid w:val="00FC3181"/>
    <w:rsid w:val="00FC41C4"/>
    <w:rsid w:val="00FD6C05"/>
    <w:rsid w:val="00FE270A"/>
    <w:rsid w:val="00FE5C48"/>
    <w:rsid w:val="00FE6656"/>
    <w:rsid w:val="00FF191E"/>
    <w:rsid w:val="00FF1C52"/>
    <w:rsid w:val="00FF2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Courier"/>
        <w:lang w:val="en-AU" w:eastAsia="en-AU"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0"/>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cs="Times New Roman"/>
      <w:sz w:val="22"/>
      <w:lang w:eastAsia="en-US"/>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Arial" w:hAnsi="Arial" w:cs="Arial"/>
      <w:bCs/>
      <w:i/>
      <w:szCs w:val="26"/>
    </w:rPr>
  </w:style>
  <w:style w:type="paragraph" w:styleId="Heading4">
    <w:name w:val="heading 4"/>
    <w:basedOn w:val="Normal"/>
    <w:next w:val="Normal"/>
    <w:link w:val="Heading4Char"/>
    <w:uiPriority w:val="1"/>
    <w:semiHidden/>
    <w:rsid w:val="008E65A3"/>
    <w:pPr>
      <w:keepNext/>
      <w:outlineLvl w:val="3"/>
    </w:pPr>
    <w:rPr>
      <w:rFonts w:ascii="Arial" w:hAnsi="Arial"/>
      <w:b/>
      <w:bCs/>
      <w:szCs w:val="28"/>
    </w:rPr>
  </w:style>
  <w:style w:type="paragraph" w:styleId="Heading5">
    <w:name w:val="heading 5"/>
    <w:basedOn w:val="Normal"/>
    <w:next w:val="Normal"/>
    <w:link w:val="Heading5Char"/>
    <w:uiPriority w:val="1"/>
    <w:semiHidden/>
    <w:rsid w:val="008E65A3"/>
    <w:pPr>
      <w:outlineLvl w:val="4"/>
    </w:pPr>
    <w:rPr>
      <w:rFonts w:ascii="Arial" w:hAnsi="Arial"/>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Arial" w:hAnsi="Arial"/>
      <w:b/>
      <w:bCs/>
    </w:rPr>
  </w:style>
  <w:style w:type="paragraph" w:styleId="Heading7">
    <w:name w:val="heading 7"/>
    <w:basedOn w:val="Normal"/>
    <w:next w:val="Normal"/>
    <w:link w:val="Heading7Char"/>
    <w:uiPriority w:val="1"/>
    <w:semiHidden/>
    <w:rsid w:val="008E65A3"/>
    <w:pPr>
      <w:spacing w:before="240" w:after="60"/>
      <w:outlineLvl w:val="6"/>
    </w:pPr>
    <w:rPr>
      <w:rFonts w:ascii="Arial" w:hAnsi="Arial"/>
      <w:b/>
    </w:rPr>
  </w:style>
  <w:style w:type="paragraph" w:styleId="Heading8">
    <w:name w:val="heading 8"/>
    <w:basedOn w:val="Normal"/>
    <w:next w:val="Normal"/>
    <w:link w:val="Heading8Char"/>
    <w:uiPriority w:val="1"/>
    <w:semiHidden/>
    <w:rsid w:val="008E65A3"/>
    <w:pPr>
      <w:spacing w:before="240" w:after="60"/>
      <w:outlineLvl w:val="7"/>
    </w:pPr>
    <w:rPr>
      <w:rFonts w:ascii="Arial" w:hAnsi="Arial"/>
      <w:b/>
      <w:iCs/>
    </w:rPr>
  </w:style>
  <w:style w:type="paragraph" w:styleId="Heading9">
    <w:name w:val="heading 9"/>
    <w:basedOn w:val="Normal"/>
    <w:next w:val="Normal"/>
    <w:link w:val="Heading9Char"/>
    <w:uiPriority w:val="1"/>
    <w:semiHidden/>
    <w:rsid w:val="008E65A3"/>
    <w:pPr>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32"/>
      <w:sz w:val="32"/>
      <w:lang w:val="x-none" w:eastAsia="en-US"/>
    </w:rPr>
  </w:style>
  <w:style w:type="character" w:customStyle="1" w:styleId="Heading2Char">
    <w:name w:val="Heading 2 Char"/>
    <w:basedOn w:val="DefaultParagraphFont"/>
    <w:link w:val="Heading2"/>
    <w:uiPriority w:val="9"/>
    <w:semiHidden/>
    <w:locked/>
    <w:rPr>
      <w:rFonts w:ascii="Arial" w:hAnsi="Arial"/>
      <w:b/>
      <w:i/>
      <w:sz w:val="28"/>
      <w:lang w:val="x-none" w:eastAsia="en-US"/>
    </w:rPr>
  </w:style>
  <w:style w:type="character" w:customStyle="1" w:styleId="Heading3Char">
    <w:name w:val="Heading 3 Char"/>
    <w:basedOn w:val="DefaultParagraphFont"/>
    <w:link w:val="Heading3"/>
    <w:uiPriority w:val="9"/>
    <w:semiHidden/>
    <w:locked/>
    <w:rPr>
      <w:rFonts w:ascii="Arial" w:hAnsi="Arial"/>
      <w:b/>
      <w:sz w:val="26"/>
      <w:lang w:val="x-none" w:eastAsia="en-US"/>
    </w:rPr>
  </w:style>
  <w:style w:type="character" w:customStyle="1" w:styleId="Heading4Char">
    <w:name w:val="Heading 4 Char"/>
    <w:basedOn w:val="DefaultParagraphFont"/>
    <w:link w:val="Heading4"/>
    <w:uiPriority w:val="9"/>
    <w:semiHidden/>
    <w:locked/>
    <w:rPr>
      <w:rFonts w:ascii="Arial" w:hAnsi="Arial"/>
      <w:b/>
      <w:sz w:val="28"/>
      <w:lang w:val="x-none" w:eastAsia="en-US"/>
    </w:rPr>
  </w:style>
  <w:style w:type="character" w:customStyle="1" w:styleId="Heading5Char">
    <w:name w:val="Heading 5 Char"/>
    <w:basedOn w:val="DefaultParagraphFont"/>
    <w:link w:val="Heading5"/>
    <w:uiPriority w:val="9"/>
    <w:semiHidden/>
    <w:locked/>
    <w:rPr>
      <w:rFonts w:ascii="Arial" w:hAnsi="Arial"/>
      <w:b/>
      <w:i/>
      <w:sz w:val="26"/>
      <w:lang w:val="x-none" w:eastAsia="en-US"/>
    </w:rPr>
  </w:style>
  <w:style w:type="character" w:customStyle="1" w:styleId="Heading6Char">
    <w:name w:val="Heading 6 Char"/>
    <w:basedOn w:val="DefaultParagraphFont"/>
    <w:link w:val="Heading6"/>
    <w:uiPriority w:val="9"/>
    <w:semiHidden/>
    <w:locked/>
    <w:rPr>
      <w:rFonts w:ascii="Arial" w:hAnsi="Arial"/>
      <w:b/>
      <w:sz w:val="22"/>
      <w:lang w:val="x-none" w:eastAsia="en-US"/>
    </w:rPr>
  </w:style>
  <w:style w:type="character" w:customStyle="1" w:styleId="Heading7Char">
    <w:name w:val="Heading 7 Char"/>
    <w:basedOn w:val="DefaultParagraphFont"/>
    <w:link w:val="Heading7"/>
    <w:uiPriority w:val="9"/>
    <w:semiHidden/>
    <w:locked/>
    <w:rPr>
      <w:rFonts w:ascii="Arial" w:hAnsi="Arial"/>
      <w:sz w:val="24"/>
      <w:lang w:val="x-none" w:eastAsia="en-US"/>
    </w:rPr>
  </w:style>
  <w:style w:type="character" w:customStyle="1" w:styleId="Heading8Char">
    <w:name w:val="Heading 8 Char"/>
    <w:basedOn w:val="DefaultParagraphFont"/>
    <w:link w:val="Heading8"/>
    <w:uiPriority w:val="9"/>
    <w:semiHidden/>
    <w:locked/>
    <w:rPr>
      <w:rFonts w:ascii="Arial" w:hAnsi="Arial"/>
      <w:i/>
      <w:sz w:val="24"/>
      <w:lang w:val="x-none" w:eastAsia="en-US"/>
    </w:rPr>
  </w:style>
  <w:style w:type="character" w:customStyle="1" w:styleId="Heading9Char">
    <w:name w:val="Heading 9 Char"/>
    <w:basedOn w:val="DefaultParagraphFont"/>
    <w:link w:val="Heading9"/>
    <w:uiPriority w:val="9"/>
    <w:semiHidden/>
    <w:locked/>
    <w:rPr>
      <w:rFonts w:ascii="Arial" w:hAnsi="Arial"/>
      <w:sz w:val="22"/>
      <w:lang w:val="x-none" w:eastAsia="en-US"/>
    </w:rPr>
  </w:style>
  <w:style w:type="paragraph" w:styleId="ListBullet">
    <w:name w:val="List Bullet"/>
    <w:basedOn w:val="Normal"/>
    <w:uiPriority w:val="2"/>
    <w:qFormat/>
    <w:rsid w:val="003D0ECA"/>
    <w:pPr>
      <w:tabs>
        <w:tab w:val="num" w:pos="360"/>
      </w:tabs>
      <w:spacing w:after="0" w:line="280" w:lineRule="atLeast"/>
      <w:ind w:left="360" w:hanging="360"/>
    </w:pPr>
  </w:style>
  <w:style w:type="character" w:styleId="PageNumber">
    <w:name w:val="page number"/>
    <w:basedOn w:val="DefaultParagraphFont"/>
    <w:uiPriority w:val="97"/>
    <w:semiHidden/>
    <w:rsid w:val="008E65A3"/>
    <w:rPr>
      <w:rFonts w:ascii="Arial" w:hAnsi="Arial"/>
    </w:rPr>
  </w:style>
  <w:style w:type="table" w:styleId="TableGrid">
    <w:name w:val="Table Grid"/>
    <w:basedOn w:val="TableNormal"/>
    <w:uiPriority w:val="59"/>
    <w:rsid w:val="008E65A3"/>
    <w:rPr>
      <w:rFonts w:cs="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blStylePr w:type="firstRow">
      <w:rPr>
        <w:rFonts w:ascii="Arial" w:hAnsi="Arial" w:cs="Times New Roman"/>
      </w:rPr>
    </w:tblStylePr>
  </w:style>
  <w:style w:type="paragraph" w:styleId="NoSpacing">
    <w:name w:val="No Spacing"/>
    <w:uiPriority w:val="97"/>
    <w:semiHidden/>
    <w:qFormat/>
    <w:rsid w:val="008E65A3"/>
    <w:rPr>
      <w:rFonts w:ascii="Arial" w:hAnsi="Arial" w:cs="Times New Roman"/>
      <w:szCs w:val="24"/>
      <w:lang w:eastAsia="en-US"/>
    </w:rPr>
  </w:style>
  <w:style w:type="paragraph" w:styleId="TOC1">
    <w:name w:val="toc 1"/>
    <w:basedOn w:val="Heading2"/>
    <w:next w:val="Normal"/>
    <w:uiPriority w:val="14"/>
    <w:semiHidden/>
    <w:rsid w:val="008E65A3"/>
    <w:pPr>
      <w:spacing w:before="340" w:after="100"/>
      <w:contextualSpacing/>
      <w:outlineLvl w:val="0"/>
    </w:pPr>
    <w:rPr>
      <w:rFonts w:ascii="Arial" w:hAnsi="Arial"/>
      <w:b w:val="0"/>
      <w:color w:val="000000"/>
    </w:rPr>
  </w:style>
  <w:style w:type="paragraph" w:styleId="BodyText">
    <w:name w:val="Body Text"/>
    <w:basedOn w:val="Normal"/>
    <w:link w:val="BodyTextChar"/>
    <w:uiPriority w:val="97"/>
    <w:semiHidden/>
    <w:rsid w:val="008E65A3"/>
    <w:pPr>
      <w:spacing w:before="120"/>
    </w:pPr>
    <w:rPr>
      <w:color w:val="404040"/>
    </w:rPr>
  </w:style>
  <w:style w:type="character" w:customStyle="1" w:styleId="BodyTextChar">
    <w:name w:val="Body Text Char"/>
    <w:basedOn w:val="DefaultParagraphFont"/>
    <w:link w:val="BodyText"/>
    <w:uiPriority w:val="97"/>
    <w:semiHidden/>
    <w:locked/>
    <w:rsid w:val="00AC56BF"/>
    <w:rPr>
      <w:rFonts w:ascii="Arial" w:hAnsi="Arial"/>
      <w:color w:val="404040"/>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locked/>
    <w:rsid w:val="008E65A3"/>
    <w:rPr>
      <w:rFonts w:ascii="Arial" w:hAnsi="Arial"/>
      <w:sz w:val="16"/>
    </w:r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locked/>
    <w:rsid w:val="008E65A3"/>
    <w:rPr>
      <w:rFonts w:ascii="Arial" w:hAnsi="Arial"/>
      <w:sz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locked/>
    <w:rsid w:val="008E65A3"/>
    <w:rPr>
      <w:rFonts w:ascii="Arial" w:hAnsi="Arial"/>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locked/>
    <w:rsid w:val="008E65A3"/>
    <w:rPr>
      <w:rFonts w:ascii="Arial" w:hAnsi="Arial"/>
      <w:sz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locked/>
    <w:rsid w:val="008E65A3"/>
    <w:rPr>
      <w:rFonts w:ascii="Arial" w:hAnsi="Arial"/>
      <w:color w:val="404040"/>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locked/>
    <w:rsid w:val="008E65A3"/>
    <w:rPr>
      <w:rFonts w:ascii="Arial" w:hAnsi="Arial"/>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locked/>
    <w:rsid w:val="008E65A3"/>
    <w:rPr>
      <w:rFonts w:ascii="Arial" w:hAnsi="Arial"/>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locked/>
    <w:rsid w:val="008E65A3"/>
    <w:rPr>
      <w:rFonts w:ascii="Arial" w:hAnsi="Arial"/>
    </w:rPr>
  </w:style>
  <w:style w:type="character" w:styleId="BookTitle">
    <w:name w:val="Book Title"/>
    <w:basedOn w:val="DefaultParagraphFont"/>
    <w:uiPriority w:val="97"/>
    <w:semiHidden/>
    <w:rsid w:val="008E65A3"/>
    <w:rPr>
      <w:rFonts w:ascii="Arial" w:hAnsi="Arial"/>
      <w:b/>
      <w:smallCaps/>
      <w:spacing w:val="5"/>
    </w:rPr>
  </w:style>
  <w:style w:type="paragraph" w:styleId="Caption">
    <w:name w:val="caption"/>
    <w:basedOn w:val="Normal"/>
    <w:next w:val="Normal"/>
    <w:uiPriority w:val="10"/>
    <w:semiHidden/>
    <w:unhideWhenUsed/>
    <w:qFormat/>
    <w:rsid w:val="008E65A3"/>
    <w:pPr>
      <w:spacing w:after="200"/>
    </w:pPr>
    <w:rPr>
      <w:b/>
      <w:bCs/>
      <w:color w:val="4F81BD"/>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locked/>
    <w:rsid w:val="008E65A3"/>
    <w:rPr>
      <w:rFonts w:ascii="Arial" w:hAnsi="Arial"/>
    </w:rPr>
  </w:style>
  <w:style w:type="table" w:styleId="ColorfulGrid">
    <w:name w:val="Colorful Grid"/>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CCCCCC"/>
    </w:tcPr>
    <w:tblStylePr w:type="firstRow">
      <w:rPr>
        <w:rFonts w:ascii="Arial" w:hAnsi="Arial"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ascii="Arial" w:hAnsi="Arial"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F2DBDB"/>
    </w:tcPr>
    <w:tblStylePr w:type="firstRow">
      <w:rPr>
        <w:rFonts w:ascii="Arial" w:hAnsi="Arial"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EAF1DD"/>
    </w:tcPr>
    <w:tblStylePr w:type="firstRow">
      <w:rPr>
        <w:rFonts w:ascii="Arial" w:hAnsi="Arial"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E5DFEC"/>
    </w:tcPr>
    <w:tblStylePr w:type="firstRow">
      <w:rPr>
        <w:rFonts w:ascii="Arial" w:hAnsi="Arial"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DAEEF3"/>
    </w:tcPr>
    <w:tblStylePr w:type="firstRow">
      <w:rPr>
        <w:rFonts w:ascii="Arial" w:hAnsi="Arial"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FDE9D9"/>
    </w:tcPr>
    <w:tblStylePr w:type="firstRow">
      <w:rPr>
        <w:rFonts w:ascii="Arial" w:hAnsi="Arial"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8"/>
    <w:rsid w:val="008E65A3"/>
    <w:rPr>
      <w:rFonts w:cs="Times New Roman"/>
      <w:color w:val="000000"/>
    </w:rPr>
    <w:tblPr>
      <w:tblStyleRowBandSize w:val="1"/>
      <w:tblStyleColBandSize w:val="1"/>
    </w:tblPr>
    <w:tcPr>
      <w:shd w:val="clear" w:color="auto" w:fill="E6E6E6"/>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8"/>
    <w:rsid w:val="008E65A3"/>
    <w:rPr>
      <w:rFonts w:cs="Times New Roman"/>
      <w:color w:val="000000"/>
    </w:rPr>
    <w:tblPr>
      <w:tblStyleRowBandSize w:val="1"/>
      <w:tblStyleColBandSize w:val="1"/>
    </w:tblPr>
    <w:tcPr>
      <w:shd w:val="clear" w:color="auto" w:fill="EDF2F8"/>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8"/>
    <w:rsid w:val="008E65A3"/>
    <w:rPr>
      <w:rFonts w:cs="Times New Roman"/>
      <w:color w:val="000000"/>
    </w:rPr>
    <w:tblPr>
      <w:tblStyleRowBandSize w:val="1"/>
      <w:tblStyleColBandSize w:val="1"/>
    </w:tblPr>
    <w:tcPr>
      <w:shd w:val="clear" w:color="auto" w:fill="F8EDED"/>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8"/>
    <w:rsid w:val="008E65A3"/>
    <w:rPr>
      <w:rFonts w:cs="Times New Roman"/>
      <w:color w:val="000000"/>
    </w:rPr>
    <w:tblPr>
      <w:tblStyleRowBandSize w:val="1"/>
      <w:tblStyleColBandSize w:val="1"/>
    </w:tblPr>
    <w:tcPr>
      <w:shd w:val="clear" w:color="auto" w:fill="F5F8EE"/>
    </w:tcPr>
    <w:tblStylePr w:type="firstRow">
      <w:rPr>
        <w:rFonts w:ascii="Arial" w:hAnsi="Arial"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8"/>
    <w:rsid w:val="008E65A3"/>
    <w:rPr>
      <w:rFonts w:cs="Times New Roman"/>
      <w:color w:val="000000"/>
    </w:rPr>
    <w:tblPr>
      <w:tblStyleRowBandSize w:val="1"/>
      <w:tblStyleColBandSize w:val="1"/>
    </w:tblPr>
    <w:tcPr>
      <w:shd w:val="clear" w:color="auto" w:fill="F2EFF6"/>
    </w:tcPr>
    <w:tblStylePr w:type="firstRow">
      <w:rPr>
        <w:rFonts w:ascii="Arial" w:hAnsi="Arial"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8"/>
    <w:rsid w:val="008E65A3"/>
    <w:rPr>
      <w:rFonts w:cs="Times New Roman"/>
      <w:color w:val="000000"/>
    </w:rPr>
    <w:tblPr>
      <w:tblStyleRowBandSize w:val="1"/>
      <w:tblStyleColBandSize w:val="1"/>
    </w:tblPr>
    <w:tcPr>
      <w:shd w:val="clear" w:color="auto" w:fill="EDF6F9"/>
    </w:tcPr>
    <w:tblStylePr w:type="firstRow">
      <w:rPr>
        <w:rFonts w:ascii="Arial" w:hAnsi="Arial"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8"/>
    <w:rsid w:val="008E65A3"/>
    <w:rPr>
      <w:rFonts w:cs="Times New Roman"/>
      <w:color w:val="000000"/>
    </w:rPr>
    <w:tblPr>
      <w:tblStyleRowBandSize w:val="1"/>
      <w:tblStyleColBandSize w:val="1"/>
    </w:tblPr>
    <w:tcPr>
      <w:shd w:val="clear" w:color="auto" w:fill="FEF4EC"/>
    </w:tcPr>
    <w:tblStylePr w:type="firstRow">
      <w:rPr>
        <w:rFonts w:ascii="Arial" w:hAnsi="Arial"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8"/>
    <w:rsid w:val="008E65A3"/>
    <w:rPr>
      <w:rFonts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8"/>
    <w:rsid w:val="008E65A3"/>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8"/>
    <w:rsid w:val="008E65A3"/>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8"/>
    <w:rsid w:val="008E65A3"/>
    <w:rPr>
      <w:rFonts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ascii="Arial" w:hAnsi="Arial"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8"/>
    <w:rsid w:val="008E65A3"/>
    <w:rPr>
      <w:rFonts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ascii="Arial" w:hAnsi="Arial"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8"/>
    <w:rsid w:val="008E65A3"/>
    <w:rPr>
      <w:rFonts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ascii="Arial" w:hAnsi="Arial"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8"/>
    <w:rsid w:val="008E65A3"/>
    <w:rPr>
      <w:rFonts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ascii="Arial" w:hAnsi="Arial"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7"/>
    <w:semiHidden/>
    <w:rsid w:val="008E65A3"/>
    <w:rPr>
      <w:rFonts w:ascii="Arial" w:hAnsi="Arial"/>
      <w:sz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locked/>
    <w:rsid w:val="008E65A3"/>
    <w:rPr>
      <w:rFonts w:ascii="Arial" w:hAnsi="Arial"/>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locked/>
    <w:rsid w:val="008E65A3"/>
    <w:rPr>
      <w:rFonts w:ascii="Arial" w:hAnsi="Arial"/>
      <w:b/>
    </w:rPr>
  </w:style>
  <w:style w:type="table" w:styleId="DarkList">
    <w:name w:val="Dark List"/>
    <w:basedOn w:val="TableNormal"/>
    <w:uiPriority w:val="98"/>
    <w:rsid w:val="008E65A3"/>
    <w:rPr>
      <w:rFonts w:cs="Times New Roman"/>
      <w:color w:val="FFFFFF"/>
    </w:rPr>
    <w:tblPr>
      <w:tblStyleRowBandSize w:val="1"/>
      <w:tblStyleColBandSize w:val="1"/>
    </w:tblPr>
    <w:tcPr>
      <w:shd w:val="clear" w:color="auto" w:fill="000000"/>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8E65A3"/>
    <w:rPr>
      <w:rFonts w:cs="Times New Roman"/>
      <w:color w:val="FFFFFF"/>
    </w:rPr>
    <w:tblPr>
      <w:tblStyleRowBandSize w:val="1"/>
      <w:tblStyleColBandSize w:val="1"/>
    </w:tblPr>
    <w:tcPr>
      <w:shd w:val="clear" w:color="auto" w:fill="4F81B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rsid w:val="008E65A3"/>
    <w:rPr>
      <w:rFonts w:cs="Times New Roman"/>
      <w:color w:val="FFFFFF"/>
    </w:rPr>
    <w:tblPr>
      <w:tblStyleRowBandSize w:val="1"/>
      <w:tblStyleColBandSize w:val="1"/>
    </w:tblPr>
    <w:tcPr>
      <w:shd w:val="clear" w:color="auto" w:fill="C0504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rsid w:val="008E65A3"/>
    <w:rPr>
      <w:rFonts w:cs="Times New Roman"/>
      <w:color w:val="FFFFFF"/>
    </w:rPr>
    <w:tblPr>
      <w:tblStyleRowBandSize w:val="1"/>
      <w:tblStyleColBandSize w:val="1"/>
    </w:tblPr>
    <w:tcPr>
      <w:shd w:val="clear" w:color="auto" w:fill="9BBB59"/>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rsid w:val="008E65A3"/>
    <w:rPr>
      <w:rFonts w:cs="Times New Roman"/>
      <w:color w:val="FFFFFF"/>
    </w:rPr>
    <w:tblPr>
      <w:tblStyleRowBandSize w:val="1"/>
      <w:tblStyleColBandSize w:val="1"/>
    </w:tblPr>
    <w:tcPr>
      <w:shd w:val="clear" w:color="auto" w:fill="8064A2"/>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rsid w:val="008E65A3"/>
    <w:rPr>
      <w:rFonts w:cs="Times New Roman"/>
      <w:color w:val="FFFFFF"/>
    </w:rPr>
    <w:tblPr>
      <w:tblStyleRowBandSize w:val="1"/>
      <w:tblStyleColBandSize w:val="1"/>
    </w:tblPr>
    <w:tcPr>
      <w:shd w:val="clear" w:color="auto" w:fill="4BACC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rsid w:val="008E65A3"/>
    <w:rPr>
      <w:rFonts w:cs="Times New Roman"/>
      <w:color w:val="FFFFFF"/>
    </w:rPr>
    <w:tblPr>
      <w:tblStyleRowBandSize w:val="1"/>
      <w:tblStyleColBandSize w:val="1"/>
    </w:tblPr>
    <w:tcPr>
      <w:shd w:val="clear" w:color="auto" w:fill="F7964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locked/>
    <w:rsid w:val="008E65A3"/>
    <w:rPr>
      <w:rFonts w:ascii="Arial" w:hAnsi="Arial"/>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locked/>
    <w:rsid w:val="008E65A3"/>
    <w:rPr>
      <w:rFonts w:ascii="Arial" w:hAnsi="Arial"/>
      <w:sz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locked/>
    <w:rsid w:val="008E65A3"/>
    <w:rPr>
      <w:rFonts w:ascii="Arial" w:hAnsi="Arial"/>
    </w:rPr>
  </w:style>
  <w:style w:type="character" w:styleId="Emphasis">
    <w:name w:val="Emphasis"/>
    <w:basedOn w:val="DefaultParagraphFont"/>
    <w:uiPriority w:val="97"/>
    <w:semiHidden/>
    <w:rsid w:val="008E65A3"/>
    <w:rPr>
      <w:rFonts w:ascii="Arial" w:hAnsi="Arial"/>
      <w:i/>
    </w:rPr>
  </w:style>
  <w:style w:type="character" w:styleId="EndnoteReference">
    <w:name w:val="endnote reference"/>
    <w:basedOn w:val="DefaultParagraphFont"/>
    <w:uiPriority w:val="97"/>
    <w:semiHidden/>
    <w:rsid w:val="008E65A3"/>
    <w:rPr>
      <w:rFonts w:ascii="Arial" w:hAnsi="Arial"/>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locked/>
    <w:rsid w:val="008E65A3"/>
    <w:rPr>
      <w:rFonts w:ascii="Arial" w:hAnsi="Arial"/>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sz w:val="24"/>
      <w:szCs w:val="24"/>
    </w:rPr>
  </w:style>
  <w:style w:type="paragraph" w:styleId="EnvelopeReturn">
    <w:name w:val="envelope return"/>
    <w:basedOn w:val="Normal"/>
    <w:uiPriority w:val="97"/>
    <w:semiHidden/>
    <w:rsid w:val="008E65A3"/>
  </w:style>
  <w:style w:type="character" w:styleId="FollowedHyperlink">
    <w:name w:val="FollowedHyperlink"/>
    <w:basedOn w:val="DefaultParagraphFont"/>
    <w:uiPriority w:val="97"/>
    <w:semiHidden/>
    <w:rsid w:val="008E65A3"/>
    <w:rPr>
      <w:rFonts w:ascii="Arial" w:hAnsi="Arial"/>
      <w:color w:val="800080"/>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locked/>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Arial" w:hAnsi="Arial"/>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locked/>
    <w:rsid w:val="008E65A3"/>
    <w:rPr>
      <w:rFonts w:ascii="Arial" w:hAnsi="Arial"/>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locked/>
    <w:rsid w:val="008E65A3"/>
    <w:rPr>
      <w:rFonts w:ascii="Arial" w:hAnsi="Arial"/>
    </w:rPr>
  </w:style>
  <w:style w:type="character" w:styleId="HTMLAcronym">
    <w:name w:val="HTML Acronym"/>
    <w:basedOn w:val="DefaultParagraphFont"/>
    <w:uiPriority w:val="97"/>
    <w:semiHidden/>
    <w:rsid w:val="008E65A3"/>
    <w:rPr>
      <w:rFonts w:ascii="Arial" w:hAnsi="Arial"/>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locked/>
    <w:rsid w:val="008E65A3"/>
    <w:rPr>
      <w:rFonts w:ascii="Arial" w:hAnsi="Arial"/>
      <w:i/>
    </w:rPr>
  </w:style>
  <w:style w:type="character" w:styleId="HTMLCite">
    <w:name w:val="HTML Cite"/>
    <w:basedOn w:val="DefaultParagraphFont"/>
    <w:uiPriority w:val="97"/>
    <w:semiHidden/>
    <w:rsid w:val="008E65A3"/>
    <w:rPr>
      <w:rFonts w:ascii="Arial" w:hAnsi="Arial"/>
      <w:i/>
    </w:rPr>
  </w:style>
  <w:style w:type="character" w:styleId="HTMLCode">
    <w:name w:val="HTML Code"/>
    <w:basedOn w:val="DefaultParagraphFont"/>
    <w:uiPriority w:val="97"/>
    <w:semiHidden/>
    <w:rsid w:val="008E65A3"/>
    <w:rPr>
      <w:rFonts w:ascii="Arial" w:hAnsi="Arial"/>
      <w:sz w:val="20"/>
    </w:rPr>
  </w:style>
  <w:style w:type="character" w:styleId="HTMLDefinition">
    <w:name w:val="HTML Definition"/>
    <w:basedOn w:val="DefaultParagraphFont"/>
    <w:uiPriority w:val="97"/>
    <w:semiHidden/>
    <w:rsid w:val="008E65A3"/>
    <w:rPr>
      <w:rFonts w:ascii="Arial" w:hAnsi="Arial"/>
      <w:i/>
    </w:rPr>
  </w:style>
  <w:style w:type="character" w:styleId="HTMLKeyboard">
    <w:name w:val="HTML Keyboard"/>
    <w:basedOn w:val="DefaultParagraphFont"/>
    <w:uiPriority w:val="97"/>
    <w:semiHidden/>
    <w:rsid w:val="008E65A3"/>
    <w:rPr>
      <w:rFonts w:ascii="Arial" w:hAnsi="Arial"/>
      <w:sz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locked/>
    <w:rsid w:val="008E65A3"/>
    <w:rPr>
      <w:rFonts w:ascii="Arial" w:hAnsi="Arial"/>
    </w:rPr>
  </w:style>
  <w:style w:type="character" w:styleId="HTMLSample">
    <w:name w:val="HTML Sample"/>
    <w:basedOn w:val="DefaultParagraphFont"/>
    <w:uiPriority w:val="97"/>
    <w:semiHidden/>
    <w:rsid w:val="008E65A3"/>
    <w:rPr>
      <w:rFonts w:ascii="Arial" w:hAnsi="Arial"/>
      <w:sz w:val="24"/>
    </w:rPr>
  </w:style>
  <w:style w:type="character" w:styleId="HTMLTypewriter">
    <w:name w:val="HTML Typewriter"/>
    <w:basedOn w:val="DefaultParagraphFont"/>
    <w:uiPriority w:val="97"/>
    <w:semiHidden/>
    <w:rsid w:val="008E65A3"/>
    <w:rPr>
      <w:rFonts w:ascii="Arial" w:hAnsi="Arial"/>
      <w:sz w:val="20"/>
    </w:rPr>
  </w:style>
  <w:style w:type="character" w:styleId="HTMLVariable">
    <w:name w:val="HTML Variable"/>
    <w:basedOn w:val="DefaultParagraphFont"/>
    <w:uiPriority w:val="97"/>
    <w:semiHidden/>
    <w:rsid w:val="008E65A3"/>
    <w:rPr>
      <w:rFonts w:ascii="Arial" w:hAnsi="Arial"/>
      <w:i/>
    </w:rPr>
  </w:style>
  <w:style w:type="character" w:styleId="Hyperlink">
    <w:name w:val="Hyperlink"/>
    <w:basedOn w:val="DefaultParagraphFont"/>
    <w:uiPriority w:val="15"/>
    <w:semiHidden/>
    <w:rsid w:val="008E65A3"/>
    <w:rPr>
      <w:rFonts w:ascii="Arial" w:hAnsi="Arial"/>
      <w:color w:val="0000FF"/>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Arial" w:hAnsi="Arial"/>
      <w:b/>
      <w:bCs/>
    </w:rPr>
  </w:style>
  <w:style w:type="character" w:styleId="IntenseEmphasis">
    <w:name w:val="Intense Emphasis"/>
    <w:basedOn w:val="DefaultParagraphFont"/>
    <w:uiPriority w:val="97"/>
    <w:semiHidden/>
    <w:rsid w:val="008E65A3"/>
    <w:rPr>
      <w:rFonts w:ascii="Arial" w:hAnsi="Arial"/>
      <w:b/>
      <w:i/>
      <w:color w:val="4F81BD"/>
    </w:rPr>
  </w:style>
  <w:style w:type="paragraph" w:styleId="IntenseQuote">
    <w:name w:val="Intense Quote"/>
    <w:basedOn w:val="Normal"/>
    <w:next w:val="Normal"/>
    <w:link w:val="IntenseQuoteChar"/>
    <w:uiPriority w:val="97"/>
    <w:semiHidden/>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7"/>
    <w:semiHidden/>
    <w:locked/>
    <w:rsid w:val="008E65A3"/>
    <w:rPr>
      <w:rFonts w:ascii="Arial" w:hAnsi="Arial"/>
      <w:b/>
      <w:i/>
      <w:color w:val="4F81BD"/>
    </w:rPr>
  </w:style>
  <w:style w:type="character" w:styleId="IntenseReference">
    <w:name w:val="Intense Reference"/>
    <w:basedOn w:val="DefaultParagraphFont"/>
    <w:uiPriority w:val="97"/>
    <w:semiHidden/>
    <w:rsid w:val="008E65A3"/>
    <w:rPr>
      <w:rFonts w:ascii="Arial" w:hAnsi="Arial"/>
      <w:b/>
      <w:smallCaps/>
      <w:color w:val="C0504D"/>
      <w:spacing w:val="5"/>
      <w:u w:val="single"/>
    </w:rPr>
  </w:style>
  <w:style w:type="table" w:styleId="LightGrid">
    <w:name w:val="Light Grid"/>
    <w:basedOn w:val="TableNormal"/>
    <w:uiPriority w:val="98"/>
    <w:rsid w:val="008E65A3"/>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8E65A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rsid w:val="008E65A3"/>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Arial" w:eastAsia="Times New Roman"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Arial" w:eastAsia="Times New Roman"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rsid w:val="008E65A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rsid w:val="008E65A3"/>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rsid w:val="008E65A3"/>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rsid w:val="008E65A3"/>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8"/>
    <w:rsid w:val="008E65A3"/>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ascii="Arial" w:hAnsi="Arial"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8E65A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ascii="Arial" w:hAnsi="Arial"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rsid w:val="008E65A3"/>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ascii="Arial" w:hAnsi="Arial"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rsid w:val="008E65A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ascii="Arial" w:hAnsi="Arial"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rsid w:val="008E65A3"/>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ascii="Arial" w:hAnsi="Arial"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rsid w:val="008E65A3"/>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ascii="Arial" w:hAnsi="Arial"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rsid w:val="008E65A3"/>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ascii="Arial" w:hAnsi="Arial"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8"/>
    <w:rsid w:val="008E65A3"/>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ascii="Arial" w:hAnsi="Arial"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8E65A3"/>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ascii="Arial" w:hAnsi="Arial"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rsid w:val="008E65A3"/>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ascii="Arial" w:hAnsi="Arial"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rsid w:val="008E65A3"/>
    <w:rPr>
      <w:rFonts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ascii="Arial" w:hAnsi="Arial"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rsid w:val="008E65A3"/>
    <w:rPr>
      <w:rFonts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ascii="Arial" w:hAnsi="Arial"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rsid w:val="008E65A3"/>
    <w:rPr>
      <w:rFonts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ascii="Arial" w:hAnsi="Arial"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rsid w:val="008E65A3"/>
    <w:rPr>
      <w:rFonts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pPr>
      <w:rPr>
        <w:rFonts w:ascii="Arial" w:hAnsi="Arial"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7"/>
    <w:semiHidden/>
    <w:rsid w:val="008E65A3"/>
    <w:rPr>
      <w:rFonts w:ascii="Arial" w:hAnsi="Arial"/>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tabs>
        <w:tab w:val="num" w:pos="643"/>
      </w:tabs>
      <w:ind w:left="643" w:hanging="360"/>
      <w:contextualSpacing/>
    </w:pPr>
  </w:style>
  <w:style w:type="paragraph" w:styleId="ListBullet3">
    <w:name w:val="List Bullet 3"/>
    <w:basedOn w:val="Normal"/>
    <w:uiPriority w:val="2"/>
    <w:semiHidden/>
    <w:rsid w:val="008E65A3"/>
    <w:pPr>
      <w:tabs>
        <w:tab w:val="num" w:pos="926"/>
      </w:tabs>
      <w:ind w:left="926" w:hanging="360"/>
      <w:contextualSpacing/>
    </w:pPr>
  </w:style>
  <w:style w:type="paragraph" w:styleId="ListBullet4">
    <w:name w:val="List Bullet 4"/>
    <w:basedOn w:val="Normal"/>
    <w:uiPriority w:val="2"/>
    <w:semiHidden/>
    <w:rsid w:val="008E65A3"/>
    <w:pPr>
      <w:tabs>
        <w:tab w:val="num" w:pos="1209"/>
      </w:tabs>
      <w:ind w:left="1209" w:hanging="360"/>
      <w:contextualSpacing/>
    </w:pPr>
  </w:style>
  <w:style w:type="paragraph" w:styleId="ListBullet5">
    <w:name w:val="List Bullet 5"/>
    <w:basedOn w:val="Normal"/>
    <w:uiPriority w:val="2"/>
    <w:semiHidden/>
    <w:rsid w:val="008E65A3"/>
    <w:pPr>
      <w:tabs>
        <w:tab w:val="num" w:pos="1492"/>
      </w:tabs>
      <w:ind w:left="1492" w:hanging="360"/>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tabs>
        <w:tab w:val="num" w:pos="360"/>
      </w:tabs>
      <w:ind w:left="360" w:hanging="360"/>
      <w:contextualSpacing/>
    </w:pPr>
  </w:style>
  <w:style w:type="paragraph" w:styleId="ListNumber2">
    <w:name w:val="List Number 2"/>
    <w:basedOn w:val="Normal"/>
    <w:uiPriority w:val="3"/>
    <w:semiHidden/>
    <w:rsid w:val="008E65A3"/>
    <w:pPr>
      <w:tabs>
        <w:tab w:val="num" w:pos="643"/>
      </w:tabs>
      <w:ind w:left="643" w:hanging="360"/>
      <w:contextualSpacing/>
    </w:pPr>
  </w:style>
  <w:style w:type="paragraph" w:styleId="ListNumber3">
    <w:name w:val="List Number 3"/>
    <w:basedOn w:val="Normal"/>
    <w:uiPriority w:val="3"/>
    <w:semiHidden/>
    <w:rsid w:val="008E65A3"/>
    <w:pPr>
      <w:tabs>
        <w:tab w:val="num" w:pos="926"/>
      </w:tabs>
      <w:ind w:left="926" w:hanging="360"/>
      <w:contextualSpacing/>
    </w:pPr>
  </w:style>
  <w:style w:type="paragraph" w:styleId="ListNumber4">
    <w:name w:val="List Number 4"/>
    <w:basedOn w:val="Normal"/>
    <w:uiPriority w:val="3"/>
    <w:semiHidden/>
    <w:rsid w:val="008E65A3"/>
    <w:pPr>
      <w:tabs>
        <w:tab w:val="num" w:pos="1209"/>
      </w:tabs>
      <w:ind w:left="1209" w:hanging="360"/>
      <w:contextualSpacing/>
    </w:pPr>
  </w:style>
  <w:style w:type="paragraph" w:styleId="ListNumber5">
    <w:name w:val="List Number 5"/>
    <w:basedOn w:val="Normal"/>
    <w:uiPriority w:val="3"/>
    <w:semiHidden/>
    <w:rsid w:val="008E65A3"/>
    <w:pPr>
      <w:tabs>
        <w:tab w:val="num" w:pos="1492"/>
      </w:tabs>
      <w:ind w:left="1492" w:hanging="360"/>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Times New Roman"/>
      <w:lang w:eastAsia="en-US"/>
    </w:rPr>
  </w:style>
  <w:style w:type="character" w:customStyle="1" w:styleId="MacroTextChar">
    <w:name w:val="Macro Text Char"/>
    <w:basedOn w:val="DefaultParagraphFont"/>
    <w:link w:val="MacroText"/>
    <w:uiPriority w:val="97"/>
    <w:semiHidden/>
    <w:locked/>
    <w:rsid w:val="008E65A3"/>
    <w:rPr>
      <w:rFonts w:ascii="Arial" w:hAnsi="Arial"/>
    </w:rPr>
  </w:style>
  <w:style w:type="table" w:styleId="MediumGrid1">
    <w:name w:val="Medium Grid 1"/>
    <w:basedOn w:val="TableNormal"/>
    <w:uiPriority w:val="98"/>
    <w:rsid w:val="008E65A3"/>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ascii="Arial" w:hAnsi="Arial"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8"/>
    <w:rsid w:val="008E65A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Arial" w:hAnsi="Arial"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8"/>
    <w:rsid w:val="008E65A3"/>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ascii="Arial" w:hAnsi="Arial"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8"/>
    <w:rsid w:val="008E65A3"/>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ascii="Arial" w:hAnsi="Arial"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8"/>
    <w:rsid w:val="008E65A3"/>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ascii="Arial" w:hAnsi="Arial"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8"/>
    <w:rsid w:val="008E65A3"/>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ascii="Arial" w:hAnsi="Arial"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8"/>
    <w:rsid w:val="008E65A3"/>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ascii="Arial" w:hAnsi="Arial"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8"/>
    <w:rsid w:val="008E65A3"/>
    <w:rPr>
      <w:rFonts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ascii="Arial" w:hAnsi="Arial" w:cs="Times New Roman"/>
        <w:b/>
        <w:bCs/>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8"/>
    <w:rsid w:val="008E65A3"/>
    <w:rPr>
      <w:rFonts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ascii="Arial" w:hAnsi="Arial" w:cs="Times New Roman"/>
        <w:b/>
        <w:bCs/>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8"/>
    <w:rsid w:val="008E65A3"/>
    <w:rPr>
      <w:rFonts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ascii="Arial" w:hAnsi="Arial" w:cs="Times New Roman"/>
        <w:b/>
        <w:bCs/>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8"/>
    <w:rsid w:val="008E65A3"/>
    <w:rPr>
      <w:rFonts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ascii="Arial" w:hAnsi="Arial" w:cs="Times New Roman"/>
        <w:b/>
        <w:bCs/>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8"/>
    <w:rsid w:val="008E65A3"/>
    <w:rPr>
      <w:rFonts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ascii="Arial" w:hAnsi="Arial" w:cs="Times New Roman"/>
        <w:b/>
        <w:bCs/>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8"/>
    <w:rsid w:val="008E65A3"/>
    <w:rPr>
      <w:rFonts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ascii="Arial" w:hAnsi="Arial" w:cs="Times New Roman"/>
        <w:b/>
        <w:bCs/>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8"/>
    <w:rsid w:val="008E65A3"/>
    <w:rPr>
      <w:rFonts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ascii="Arial" w:hAnsi="Arial" w:cs="Times New Roman"/>
        <w:b/>
        <w:bCs/>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8"/>
    <w:rsid w:val="008E65A3"/>
    <w:rPr>
      <w:rFonts w:cs="Times New Roman"/>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8"/>
    <w:rsid w:val="008E65A3"/>
    <w:rPr>
      <w:rFonts w:cs="Times New Roman"/>
      <w:color w:val="000000"/>
    </w:rPr>
    <w:tblPr>
      <w:tblStyleRowBandSize w:val="1"/>
      <w:tblStyleColBandSize w:val="1"/>
      <w:tblBorders>
        <w:top w:val="single" w:sz="8" w:space="0" w:color="4F81BD"/>
        <w:bottom w:val="single" w:sz="8" w:space="0" w:color="4F81BD"/>
      </w:tblBorders>
    </w:tblPr>
    <w:tblStylePr w:type="firstRow">
      <w:rPr>
        <w:rFonts w:ascii="Arial" w:eastAsia="Times New Roman"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8"/>
    <w:rsid w:val="008E65A3"/>
    <w:rPr>
      <w:rFonts w:cs="Times New Roman"/>
      <w:color w:val="000000"/>
    </w:rPr>
    <w:tblPr>
      <w:tblStyleRowBandSize w:val="1"/>
      <w:tblStyleColBandSize w:val="1"/>
      <w:tblBorders>
        <w:top w:val="single" w:sz="8" w:space="0" w:color="C0504D"/>
        <w:bottom w:val="single" w:sz="8" w:space="0" w:color="C0504D"/>
      </w:tblBorders>
    </w:tblPr>
    <w:tblStylePr w:type="firstRow">
      <w:rPr>
        <w:rFonts w:ascii="Arial" w:eastAsia="Times New Roman" w:hAnsi="Arial"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8"/>
    <w:rsid w:val="008E65A3"/>
    <w:rPr>
      <w:rFonts w:cs="Times New Roman"/>
      <w:color w:val="000000"/>
    </w:rPr>
    <w:tblPr>
      <w:tblStyleRowBandSize w:val="1"/>
      <w:tblStyleColBandSize w:val="1"/>
      <w:tblBorders>
        <w:top w:val="single" w:sz="8" w:space="0" w:color="9BBB59"/>
        <w:bottom w:val="single" w:sz="8" w:space="0" w:color="9BBB59"/>
      </w:tblBorders>
    </w:tblPr>
    <w:tblStylePr w:type="firstRow">
      <w:rPr>
        <w:rFonts w:ascii="Arial" w:eastAsia="Times New Roman" w:hAnsi="Arial"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8"/>
    <w:rsid w:val="008E65A3"/>
    <w:rPr>
      <w:rFonts w:cs="Times New Roman"/>
      <w:color w:val="000000"/>
    </w:rPr>
    <w:tblPr>
      <w:tblStyleRowBandSize w:val="1"/>
      <w:tblStyleColBandSize w:val="1"/>
      <w:tblBorders>
        <w:top w:val="single" w:sz="8" w:space="0" w:color="8064A2"/>
        <w:bottom w:val="single" w:sz="8" w:space="0" w:color="8064A2"/>
      </w:tblBorders>
    </w:tblPr>
    <w:tblStylePr w:type="firstRow">
      <w:rPr>
        <w:rFonts w:ascii="Arial" w:eastAsia="Times New Roman" w:hAnsi="Arial"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8"/>
    <w:rsid w:val="008E65A3"/>
    <w:rPr>
      <w:rFonts w:cs="Times New Roman"/>
      <w:color w:val="000000"/>
    </w:rPr>
    <w:tblPr>
      <w:tblStyleRowBandSize w:val="1"/>
      <w:tblStyleColBandSize w:val="1"/>
      <w:tblBorders>
        <w:top w:val="single" w:sz="8" w:space="0" w:color="4BACC6"/>
        <w:bottom w:val="single" w:sz="8" w:space="0" w:color="4BACC6"/>
      </w:tblBorders>
    </w:tblPr>
    <w:tblStylePr w:type="firstRow">
      <w:rPr>
        <w:rFonts w:ascii="Arial" w:eastAsia="Times New Roman" w:hAnsi="Arial"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8"/>
    <w:rsid w:val="008E65A3"/>
    <w:rPr>
      <w:rFonts w:cs="Times New Roman"/>
      <w:color w:val="000000"/>
    </w:rPr>
    <w:tblPr>
      <w:tblStyleRowBandSize w:val="1"/>
      <w:tblStyleColBandSize w:val="1"/>
      <w:tblBorders>
        <w:top w:val="single" w:sz="8" w:space="0" w:color="F79646"/>
        <w:bottom w:val="single" w:sz="8" w:space="0" w:color="F79646"/>
      </w:tblBorders>
    </w:tblPr>
    <w:tblStylePr w:type="firstRow">
      <w:rPr>
        <w:rFonts w:ascii="Arial" w:eastAsia="Times New Roman" w:hAnsi="Arial"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8"/>
    <w:rsid w:val="008E65A3"/>
    <w:rPr>
      <w:rFonts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ascii="Arial" w:hAnsi="Arial"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8"/>
    <w:rsid w:val="008E65A3"/>
    <w:rPr>
      <w:rFonts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Arial" w:hAnsi="Arial"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8"/>
    <w:rsid w:val="008E65A3"/>
    <w:rPr>
      <w:rFonts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ascii="Arial" w:hAnsi="Arial"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8"/>
    <w:rsid w:val="008E65A3"/>
    <w:rPr>
      <w:rFonts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ascii="Arial" w:hAnsi="Arial"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8"/>
    <w:rsid w:val="008E65A3"/>
    <w:rPr>
      <w:rFonts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ascii="Arial" w:hAnsi="Arial"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8"/>
    <w:rsid w:val="008E65A3"/>
    <w:rPr>
      <w:rFonts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ascii="Arial" w:hAnsi="Arial"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8"/>
    <w:rsid w:val="008E65A3"/>
    <w:rPr>
      <w:rFonts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ascii="Arial" w:hAnsi="Arial"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8"/>
    <w:rsid w:val="008E65A3"/>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ascii="Arial" w:hAnsi="Arial"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8"/>
    <w:rsid w:val="008E65A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ascii="Arial" w:hAnsi="Arial"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8"/>
    <w:rsid w:val="008E65A3"/>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ascii="Arial" w:hAnsi="Arial"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8"/>
    <w:rsid w:val="008E65A3"/>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ascii="Arial" w:hAnsi="Arial"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8"/>
    <w:rsid w:val="008E65A3"/>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ascii="Arial" w:hAnsi="Arial"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8"/>
    <w:rsid w:val="008E65A3"/>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ascii="Arial" w:hAnsi="Arial"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8"/>
    <w:rsid w:val="008E65A3"/>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ascii="Arial" w:hAnsi="Arial"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7"/>
    <w:semiHidden/>
    <w:locked/>
    <w:rsid w:val="008E65A3"/>
    <w:rPr>
      <w:rFonts w:ascii="Arial" w:hAnsi="Arial"/>
      <w:sz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Arial" w:hAnsi="Arial"/>
    </w:rPr>
  </w:style>
  <w:style w:type="character" w:customStyle="1" w:styleId="NoteHeadingChar">
    <w:name w:val="Note Heading Char"/>
    <w:basedOn w:val="DefaultParagraphFont"/>
    <w:link w:val="NoteHeading"/>
    <w:uiPriority w:val="97"/>
    <w:semiHidden/>
    <w:locked/>
    <w:rsid w:val="008E65A3"/>
    <w:rPr>
      <w:rFonts w:ascii="Arial" w:hAnsi="Arial"/>
    </w:rPr>
  </w:style>
  <w:style w:type="character" w:styleId="PlaceholderText">
    <w:name w:val="Placeholder Text"/>
    <w:basedOn w:val="DefaultParagraphFont"/>
    <w:uiPriority w:val="14"/>
    <w:semiHidden/>
    <w:rsid w:val="008E65A3"/>
    <w:rPr>
      <w:rFonts w:ascii="Arial" w:hAnsi="Arial"/>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locked/>
    <w:rsid w:val="008E65A3"/>
    <w:rPr>
      <w:rFonts w:ascii="Arial" w:hAnsi="Arial"/>
      <w:sz w:val="21"/>
    </w:rPr>
  </w:style>
  <w:style w:type="paragraph" w:styleId="Quote">
    <w:name w:val="Quote"/>
    <w:basedOn w:val="Normal"/>
    <w:next w:val="Normal"/>
    <w:link w:val="QuoteChar"/>
    <w:uiPriority w:val="97"/>
    <w:semiHidden/>
    <w:rsid w:val="008E65A3"/>
    <w:rPr>
      <w:i/>
      <w:iCs/>
      <w:color w:val="000000"/>
    </w:rPr>
  </w:style>
  <w:style w:type="character" w:customStyle="1" w:styleId="QuoteChar">
    <w:name w:val="Quote Char"/>
    <w:basedOn w:val="DefaultParagraphFont"/>
    <w:link w:val="Quote"/>
    <w:uiPriority w:val="97"/>
    <w:semiHidden/>
    <w:locked/>
    <w:rsid w:val="008E65A3"/>
    <w:rPr>
      <w:rFonts w:ascii="Arial" w:hAnsi="Arial"/>
      <w:i/>
      <w:color w:val="000000"/>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locked/>
    <w:rsid w:val="008E65A3"/>
    <w:rPr>
      <w:rFonts w:ascii="Arial" w:hAnsi="Arial"/>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locked/>
    <w:rsid w:val="008E65A3"/>
    <w:rPr>
      <w:rFonts w:ascii="Arial" w:hAnsi="Arial"/>
    </w:rPr>
  </w:style>
  <w:style w:type="character" w:styleId="Strong">
    <w:name w:val="Strong"/>
    <w:basedOn w:val="DefaultParagraphFont"/>
    <w:uiPriority w:val="97"/>
    <w:semiHidden/>
    <w:rsid w:val="008E65A3"/>
    <w:rPr>
      <w:rFonts w:ascii="Arial" w:hAnsi="Arial"/>
      <w:b/>
    </w:rPr>
  </w:style>
  <w:style w:type="paragraph" w:styleId="Subtitle">
    <w:name w:val="Subtitle"/>
    <w:basedOn w:val="Normal"/>
    <w:next w:val="Normal"/>
    <w:link w:val="SubtitleChar"/>
    <w:uiPriority w:val="97"/>
    <w:semiHidden/>
    <w:rsid w:val="008E65A3"/>
    <w:pPr>
      <w:numPr>
        <w:ilvl w:val="1"/>
      </w:numPr>
    </w:pPr>
    <w:rPr>
      <w:i/>
      <w:iCs/>
      <w:color w:val="4F81BD"/>
      <w:spacing w:val="15"/>
      <w:sz w:val="24"/>
      <w:szCs w:val="24"/>
    </w:rPr>
  </w:style>
  <w:style w:type="character" w:customStyle="1" w:styleId="SubtitleChar">
    <w:name w:val="Subtitle Char"/>
    <w:basedOn w:val="DefaultParagraphFont"/>
    <w:link w:val="Subtitle"/>
    <w:uiPriority w:val="97"/>
    <w:semiHidden/>
    <w:locked/>
    <w:rsid w:val="008E65A3"/>
    <w:rPr>
      <w:rFonts w:ascii="Arial" w:hAnsi="Arial"/>
      <w:i/>
      <w:color w:val="4F81BD"/>
      <w:spacing w:val="15"/>
      <w:sz w:val="24"/>
    </w:rPr>
  </w:style>
  <w:style w:type="character" w:styleId="SubtleEmphasis">
    <w:name w:val="Subtle Emphasis"/>
    <w:basedOn w:val="DefaultParagraphFont"/>
    <w:uiPriority w:val="97"/>
    <w:semiHidden/>
    <w:rsid w:val="008E65A3"/>
    <w:rPr>
      <w:rFonts w:ascii="Arial" w:hAnsi="Arial"/>
      <w:i/>
      <w:color w:val="808080"/>
    </w:rPr>
  </w:style>
  <w:style w:type="character" w:styleId="SubtleReference">
    <w:name w:val="Subtle Reference"/>
    <w:basedOn w:val="DefaultParagraphFont"/>
    <w:uiPriority w:val="97"/>
    <w:semiHidden/>
    <w:rsid w:val="008E65A3"/>
    <w:rPr>
      <w:rFonts w:ascii="Arial" w:hAnsi="Arial"/>
      <w:smallCaps/>
      <w:color w:val="C0504D"/>
      <w:u w:val="single"/>
    </w:rPr>
  </w:style>
  <w:style w:type="table" w:styleId="Table3Deffects1">
    <w:name w:val="Table 3D effects 1"/>
    <w:basedOn w:val="TableNormal"/>
    <w:uiPriority w:val="98"/>
    <w:rsid w:val="008E65A3"/>
    <w:rPr>
      <w:rFonts w:cs="Times New Roman"/>
    </w:rPr>
    <w:tblPr/>
    <w:tcPr>
      <w:shd w:val="solid" w:color="C0C0C0" w:fill="FFFFFF"/>
    </w:tcPr>
    <w:tblStylePr w:type="firstRow">
      <w:rPr>
        <w:rFonts w:ascii="Arial" w:hAnsi="Arial"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rPr>
      <w:rFonts w:cs="Times New Roman"/>
    </w:rPr>
    <w:tblPr>
      <w:tblStyleRowBandSize w:val="1"/>
    </w:tblPr>
    <w:tcPr>
      <w:shd w:val="solid" w:color="C0C0C0" w:fill="FFFFFF"/>
    </w:tc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rPr>
      <w:rFonts w:cs="Times New Roman"/>
    </w:rPr>
    <w:tblPr>
      <w:tblStyleRowBandSize w:val="1"/>
      <w:tblStyleColBandSize w:val="1"/>
    </w:tbl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rPr>
      <w:rFonts w:cs="Times New Roman"/>
    </w:rPr>
    <w:tblPr>
      <w:tblBorders>
        <w:top w:val="single" w:sz="12" w:space="0" w:color="000000"/>
        <w:bottom w:val="single" w:sz="12" w:space="0" w:color="000000"/>
      </w:tblBorders>
    </w:tblPr>
    <w:tblStylePr w:type="firstRow">
      <w:rPr>
        <w:rFonts w:ascii="Arial" w:hAnsi="Arial"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rPr>
      <w:rFonts w:cs="Times New Roman"/>
    </w:rPr>
    <w:tblPr>
      <w:tblBorders>
        <w:top w:val="single" w:sz="12" w:space="0" w:color="000000"/>
        <w:bottom w:val="single" w:sz="12" w:space="0" w:color="000000"/>
      </w:tblBorders>
    </w:tblPr>
    <w:tblStylePr w:type="firstRow">
      <w:rPr>
        <w:rFonts w:ascii="Arial" w:hAnsi="Arial"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Arial" w:hAnsi="Arial"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rPr>
      <w:rFonts w:cs="Times New Roman"/>
    </w:rPr>
    <w:tblPr>
      <w:tblBorders>
        <w:bottom w:val="single" w:sz="12" w:space="0" w:color="000000"/>
      </w:tblBorders>
    </w:tblPr>
    <w:tcPr>
      <w:shd w:val="pct20" w:color="FFFF00" w:fill="FFFFFF"/>
    </w:tcPr>
    <w:tblStylePr w:type="firstRow">
      <w:rPr>
        <w:rFonts w:ascii="Arial" w:hAnsi="Arial"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Arial" w:hAnsi="Arial"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rFonts w:cs="Times New Roman"/>
      <w:b/>
      <w:bCs/>
    </w:rPr>
    <w:tblPr>
      <w:tblStyleColBandSize w:val="1"/>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rPr>
      <w:rFonts w:cs="Times New Roman"/>
    </w:rPr>
    <w:tblPr>
      <w:tblStyleColBandSize w:val="1"/>
    </w:tblPr>
    <w:tblStylePr w:type="firstRow">
      <w:rPr>
        <w:rFonts w:ascii="Arial" w:hAnsi="Arial"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8"/>
    <w:rsid w:val="008E65A3"/>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Arial" w:hAnsi="Arial"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8"/>
    <w:rsid w:val="008E65A3"/>
    <w:rPr>
      <w:rFonts w:cs="Times New Roman"/>
    </w:rPr>
    <w:tblPr>
      <w:tblStyleRowBandSize w:val="1"/>
      <w:tblBorders>
        <w:insideH w:val="single" w:sz="18" w:space="0" w:color="FFFFFF"/>
        <w:insideV w:val="single" w:sz="18" w:space="0" w:color="FFFFFF"/>
      </w:tblBorders>
    </w:tblPr>
    <w:tblStylePr w:type="firstRow">
      <w:rPr>
        <w:rFonts w:ascii="Arial" w:hAnsi="Arial" w:cs="Times New Roman"/>
        <w:b/>
        <w:bCs/>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Arial" w:hAnsi="Arial" w:cs="Times New Roman"/>
        <w:caps/>
      </w:rPr>
      <w:tblPr/>
      <w:tcPr>
        <w:tcBorders>
          <w:tl2br w:val="none" w:sz="0" w:space="0" w:color="auto"/>
          <w:tr2bl w:val="none" w:sz="0" w:space="0" w:color="auto"/>
        </w:tcBorders>
      </w:tcPr>
    </w:tblStylePr>
  </w:style>
  <w:style w:type="table" w:styleId="TableGrid1">
    <w:name w:val="Table Grid 1"/>
    <w:basedOn w:val="TableNormal"/>
    <w:uiPriority w:val="98"/>
    <w:rsid w:val="008E65A3"/>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cs="Times New Roman"/>
      </w:r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8"/>
    <w:rsid w:val="008E65A3"/>
    <w:rPr>
      <w:rFonts w:cs="Times New Roman"/>
    </w:rPr>
    <w:tblPr>
      <w:tblBorders>
        <w:insideH w:val="single" w:sz="6" w:space="0" w:color="000000"/>
        <w:insideV w:val="single" w:sz="6" w:space="0" w:color="000000"/>
      </w:tblBorders>
    </w:tblPr>
    <w:tblStylePr w:type="firstRow">
      <w:rPr>
        <w:rFonts w:ascii="Arial" w:hAnsi="Arial"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8"/>
    <w:rsid w:val="008E65A3"/>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8"/>
    <w:rsid w:val="008E65A3"/>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Arial" w:hAnsi="Arial"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8"/>
    <w:rsid w:val="008E65A3"/>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Arial" w:hAnsi="Arial"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8"/>
    <w:rsid w:val="008E65A3"/>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Arial" w:hAnsi="Arial"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8"/>
    <w:rsid w:val="008E65A3"/>
    <w:rPr>
      <w:rFonts w:cs="Times New Roman"/>
    </w:rPr>
    <w:tblPr>
      <w:tblStyleRowBandSize w:val="2"/>
      <w:tblBorders>
        <w:bottom w:val="single" w:sz="12" w:space="0" w:color="808080"/>
      </w:tblBorders>
    </w:tblPr>
    <w:tblStylePr w:type="firstRow">
      <w:rPr>
        <w:rFonts w:ascii="Arial" w:hAnsi="Arial"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8"/>
    <w:rsid w:val="008E65A3"/>
    <w:rPr>
      <w:rFonts w:cs="Times New Roman"/>
    </w:r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Arial" w:hAnsi="Arial"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8"/>
    <w:rsid w:val="008E65A3"/>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Arial" w:hAnsi="Arial"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Arial" w:hAnsi="Arial"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cs="Times New Roman"/>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rPr>
      <w:rFonts w:cs="Times New Roman"/>
    </w:rPr>
    <w:tblPr>
      <w:tblBorders>
        <w:top w:val="single" w:sz="12" w:space="0" w:color="008000"/>
        <w:bottom w:val="single" w:sz="12" w:space="0" w:color="008000"/>
      </w:tblBorders>
    </w:tblPr>
    <w:tblStylePr w:type="firstRow">
      <w:rPr>
        <w:rFonts w:ascii="Arial" w:hAnsi="Arial"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rPr>
      <w:rFonts w:cs="Times New Roman"/>
    </w:rPr>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rPr>
      <w:rFonts w:cs="Times New Roman"/>
    </w:rPr>
    <w:tblPr>
      <w:tblStyleRowBandSize w:val="1"/>
    </w:tblPr>
    <w:tblStylePr w:type="firstRow">
      <w:rPr>
        <w:rFonts w:ascii="Arial" w:hAnsi="Arial"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rPr>
      <w:rFonts w:cs="Times New Roman"/>
    </w:rPr>
    <w:tblPr>
      <w:tblBorders>
        <w:left w:val="single" w:sz="6" w:space="0" w:color="000000"/>
        <w:right w:val="single" w:sz="6" w:space="0" w:color="000000"/>
      </w:tblBorders>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8"/>
    <w:rsid w:val="008E65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rPr>
    </w:tblStylePr>
  </w:style>
  <w:style w:type="table" w:styleId="TableWeb1">
    <w:name w:val="Table Web 1"/>
    <w:basedOn w:val="TableNormal"/>
    <w:uiPriority w:val="98"/>
    <w:rsid w:val="008E65A3"/>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2">
    <w:name w:val="Table Web 2"/>
    <w:basedOn w:val="TableNormal"/>
    <w:uiPriority w:val="98"/>
    <w:rsid w:val="008E65A3"/>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3">
    <w:name w:val="Table Web 3"/>
    <w:basedOn w:val="TableNormal"/>
    <w:uiPriority w:val="98"/>
    <w:rsid w:val="008E65A3"/>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locked/>
    <w:rsid w:val="00057CB3"/>
    <w:rPr>
      <w:rFonts w:ascii="Georgia" w:hAnsi="Georgia"/>
      <w:b/>
      <w:color w:val="000000"/>
      <w:sz w:val="42"/>
      <w:lang w:val="en-US" w:eastAsia="x-none"/>
    </w:rPr>
  </w:style>
  <w:style w:type="paragraph" w:styleId="TOAHeading">
    <w:name w:val="toa heading"/>
    <w:basedOn w:val="Normal"/>
    <w:next w:val="Normal"/>
    <w:uiPriority w:val="97"/>
    <w:semiHidden/>
    <w:rsid w:val="008E65A3"/>
    <w:pPr>
      <w:spacing w:before="120"/>
    </w:pPr>
    <w:rPr>
      <w:rFonts w:ascii="Arial" w:hAnsi="Arial"/>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cs="Times New Roman"/>
      <w:color w:val="365F91"/>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s="Times New Roman"/>
      <w:color w:val="FFFFFF"/>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cs="Times New Roman"/>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Arial" w:hAnsi="Arial"/>
      <w:sz w:val="20"/>
    </w:rPr>
  </w:style>
  <w:style w:type="paragraph" w:customStyle="1" w:styleId="HelpText">
    <w:name w:val="HelpText"/>
    <w:basedOn w:val="Normal"/>
    <w:qFormat/>
    <w:rsid w:val="00B04165"/>
    <w:pPr>
      <w:spacing w:after="0" w:line="240" w:lineRule="auto"/>
    </w:pPr>
    <w:rPr>
      <w:rFonts w:ascii="Arial" w:hAnsi="Arial"/>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numbering" w:styleId="ArticleSection">
    <w:name w:val="Outline List 3"/>
    <w:basedOn w:val="NoList"/>
    <w:uiPriority w:val="99"/>
    <w:semiHidden/>
    <w:unhideWhenUsed/>
    <w:rsid w:val="00A11CEF"/>
    <w:pPr>
      <w:numPr>
        <w:numId w:val="4"/>
      </w:numPr>
    </w:pPr>
  </w:style>
  <w:style w:type="numbering" w:styleId="1ai">
    <w:name w:val="Outline List 1"/>
    <w:basedOn w:val="NoList"/>
    <w:uiPriority w:val="99"/>
    <w:semiHidden/>
    <w:unhideWhenUsed/>
    <w:rsid w:val="00A11CEF"/>
    <w:pPr>
      <w:numPr>
        <w:numId w:val="3"/>
      </w:numPr>
    </w:pPr>
  </w:style>
  <w:style w:type="numbering" w:styleId="111111">
    <w:name w:val="Outline List 2"/>
    <w:basedOn w:val="NoList"/>
    <w:uiPriority w:val="99"/>
    <w:semiHidden/>
    <w:unhideWhenUsed/>
    <w:rsid w:val="00A11CE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Courier"/>
        <w:lang w:val="en-AU" w:eastAsia="en-AU"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0"/>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cs="Times New Roman"/>
      <w:sz w:val="22"/>
      <w:lang w:eastAsia="en-US"/>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Arial" w:hAnsi="Arial" w:cs="Arial"/>
      <w:bCs/>
      <w:i/>
      <w:szCs w:val="26"/>
    </w:rPr>
  </w:style>
  <w:style w:type="paragraph" w:styleId="Heading4">
    <w:name w:val="heading 4"/>
    <w:basedOn w:val="Normal"/>
    <w:next w:val="Normal"/>
    <w:link w:val="Heading4Char"/>
    <w:uiPriority w:val="1"/>
    <w:semiHidden/>
    <w:rsid w:val="008E65A3"/>
    <w:pPr>
      <w:keepNext/>
      <w:outlineLvl w:val="3"/>
    </w:pPr>
    <w:rPr>
      <w:rFonts w:ascii="Arial" w:hAnsi="Arial"/>
      <w:b/>
      <w:bCs/>
      <w:szCs w:val="28"/>
    </w:rPr>
  </w:style>
  <w:style w:type="paragraph" w:styleId="Heading5">
    <w:name w:val="heading 5"/>
    <w:basedOn w:val="Normal"/>
    <w:next w:val="Normal"/>
    <w:link w:val="Heading5Char"/>
    <w:uiPriority w:val="1"/>
    <w:semiHidden/>
    <w:rsid w:val="008E65A3"/>
    <w:pPr>
      <w:outlineLvl w:val="4"/>
    </w:pPr>
    <w:rPr>
      <w:rFonts w:ascii="Arial" w:hAnsi="Arial"/>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Arial" w:hAnsi="Arial"/>
      <w:b/>
      <w:bCs/>
    </w:rPr>
  </w:style>
  <w:style w:type="paragraph" w:styleId="Heading7">
    <w:name w:val="heading 7"/>
    <w:basedOn w:val="Normal"/>
    <w:next w:val="Normal"/>
    <w:link w:val="Heading7Char"/>
    <w:uiPriority w:val="1"/>
    <w:semiHidden/>
    <w:rsid w:val="008E65A3"/>
    <w:pPr>
      <w:spacing w:before="240" w:after="60"/>
      <w:outlineLvl w:val="6"/>
    </w:pPr>
    <w:rPr>
      <w:rFonts w:ascii="Arial" w:hAnsi="Arial"/>
      <w:b/>
    </w:rPr>
  </w:style>
  <w:style w:type="paragraph" w:styleId="Heading8">
    <w:name w:val="heading 8"/>
    <w:basedOn w:val="Normal"/>
    <w:next w:val="Normal"/>
    <w:link w:val="Heading8Char"/>
    <w:uiPriority w:val="1"/>
    <w:semiHidden/>
    <w:rsid w:val="008E65A3"/>
    <w:pPr>
      <w:spacing w:before="240" w:after="60"/>
      <w:outlineLvl w:val="7"/>
    </w:pPr>
    <w:rPr>
      <w:rFonts w:ascii="Arial" w:hAnsi="Arial"/>
      <w:b/>
      <w:iCs/>
    </w:rPr>
  </w:style>
  <w:style w:type="paragraph" w:styleId="Heading9">
    <w:name w:val="heading 9"/>
    <w:basedOn w:val="Normal"/>
    <w:next w:val="Normal"/>
    <w:link w:val="Heading9Char"/>
    <w:uiPriority w:val="1"/>
    <w:semiHidden/>
    <w:rsid w:val="008E65A3"/>
    <w:pPr>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32"/>
      <w:sz w:val="32"/>
      <w:lang w:val="x-none" w:eastAsia="en-US"/>
    </w:rPr>
  </w:style>
  <w:style w:type="character" w:customStyle="1" w:styleId="Heading2Char">
    <w:name w:val="Heading 2 Char"/>
    <w:basedOn w:val="DefaultParagraphFont"/>
    <w:link w:val="Heading2"/>
    <w:uiPriority w:val="9"/>
    <w:semiHidden/>
    <w:locked/>
    <w:rPr>
      <w:rFonts w:ascii="Arial" w:hAnsi="Arial"/>
      <w:b/>
      <w:i/>
      <w:sz w:val="28"/>
      <w:lang w:val="x-none" w:eastAsia="en-US"/>
    </w:rPr>
  </w:style>
  <w:style w:type="character" w:customStyle="1" w:styleId="Heading3Char">
    <w:name w:val="Heading 3 Char"/>
    <w:basedOn w:val="DefaultParagraphFont"/>
    <w:link w:val="Heading3"/>
    <w:uiPriority w:val="9"/>
    <w:semiHidden/>
    <w:locked/>
    <w:rPr>
      <w:rFonts w:ascii="Arial" w:hAnsi="Arial"/>
      <w:b/>
      <w:sz w:val="26"/>
      <w:lang w:val="x-none" w:eastAsia="en-US"/>
    </w:rPr>
  </w:style>
  <w:style w:type="character" w:customStyle="1" w:styleId="Heading4Char">
    <w:name w:val="Heading 4 Char"/>
    <w:basedOn w:val="DefaultParagraphFont"/>
    <w:link w:val="Heading4"/>
    <w:uiPriority w:val="9"/>
    <w:semiHidden/>
    <w:locked/>
    <w:rPr>
      <w:rFonts w:ascii="Arial" w:hAnsi="Arial"/>
      <w:b/>
      <w:sz w:val="28"/>
      <w:lang w:val="x-none" w:eastAsia="en-US"/>
    </w:rPr>
  </w:style>
  <w:style w:type="character" w:customStyle="1" w:styleId="Heading5Char">
    <w:name w:val="Heading 5 Char"/>
    <w:basedOn w:val="DefaultParagraphFont"/>
    <w:link w:val="Heading5"/>
    <w:uiPriority w:val="9"/>
    <w:semiHidden/>
    <w:locked/>
    <w:rPr>
      <w:rFonts w:ascii="Arial" w:hAnsi="Arial"/>
      <w:b/>
      <w:i/>
      <w:sz w:val="26"/>
      <w:lang w:val="x-none" w:eastAsia="en-US"/>
    </w:rPr>
  </w:style>
  <w:style w:type="character" w:customStyle="1" w:styleId="Heading6Char">
    <w:name w:val="Heading 6 Char"/>
    <w:basedOn w:val="DefaultParagraphFont"/>
    <w:link w:val="Heading6"/>
    <w:uiPriority w:val="9"/>
    <w:semiHidden/>
    <w:locked/>
    <w:rPr>
      <w:rFonts w:ascii="Arial" w:hAnsi="Arial"/>
      <w:b/>
      <w:sz w:val="22"/>
      <w:lang w:val="x-none" w:eastAsia="en-US"/>
    </w:rPr>
  </w:style>
  <w:style w:type="character" w:customStyle="1" w:styleId="Heading7Char">
    <w:name w:val="Heading 7 Char"/>
    <w:basedOn w:val="DefaultParagraphFont"/>
    <w:link w:val="Heading7"/>
    <w:uiPriority w:val="9"/>
    <w:semiHidden/>
    <w:locked/>
    <w:rPr>
      <w:rFonts w:ascii="Arial" w:hAnsi="Arial"/>
      <w:sz w:val="24"/>
      <w:lang w:val="x-none" w:eastAsia="en-US"/>
    </w:rPr>
  </w:style>
  <w:style w:type="character" w:customStyle="1" w:styleId="Heading8Char">
    <w:name w:val="Heading 8 Char"/>
    <w:basedOn w:val="DefaultParagraphFont"/>
    <w:link w:val="Heading8"/>
    <w:uiPriority w:val="9"/>
    <w:semiHidden/>
    <w:locked/>
    <w:rPr>
      <w:rFonts w:ascii="Arial" w:hAnsi="Arial"/>
      <w:i/>
      <w:sz w:val="24"/>
      <w:lang w:val="x-none" w:eastAsia="en-US"/>
    </w:rPr>
  </w:style>
  <w:style w:type="character" w:customStyle="1" w:styleId="Heading9Char">
    <w:name w:val="Heading 9 Char"/>
    <w:basedOn w:val="DefaultParagraphFont"/>
    <w:link w:val="Heading9"/>
    <w:uiPriority w:val="9"/>
    <w:semiHidden/>
    <w:locked/>
    <w:rPr>
      <w:rFonts w:ascii="Arial" w:hAnsi="Arial"/>
      <w:sz w:val="22"/>
      <w:lang w:val="x-none" w:eastAsia="en-US"/>
    </w:rPr>
  </w:style>
  <w:style w:type="paragraph" w:styleId="ListBullet">
    <w:name w:val="List Bullet"/>
    <w:basedOn w:val="Normal"/>
    <w:uiPriority w:val="2"/>
    <w:qFormat/>
    <w:rsid w:val="003D0ECA"/>
    <w:pPr>
      <w:tabs>
        <w:tab w:val="num" w:pos="360"/>
      </w:tabs>
      <w:spacing w:after="0" w:line="280" w:lineRule="atLeast"/>
      <w:ind w:left="360" w:hanging="360"/>
    </w:pPr>
  </w:style>
  <w:style w:type="character" w:styleId="PageNumber">
    <w:name w:val="page number"/>
    <w:basedOn w:val="DefaultParagraphFont"/>
    <w:uiPriority w:val="97"/>
    <w:semiHidden/>
    <w:rsid w:val="008E65A3"/>
    <w:rPr>
      <w:rFonts w:ascii="Arial" w:hAnsi="Arial"/>
    </w:rPr>
  </w:style>
  <w:style w:type="table" w:styleId="TableGrid">
    <w:name w:val="Table Grid"/>
    <w:basedOn w:val="TableNormal"/>
    <w:uiPriority w:val="59"/>
    <w:rsid w:val="008E65A3"/>
    <w:rPr>
      <w:rFonts w:cs="Times New Roman"/>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blStylePr w:type="firstRow">
      <w:rPr>
        <w:rFonts w:ascii="Arial" w:hAnsi="Arial" w:cs="Times New Roman"/>
      </w:rPr>
    </w:tblStylePr>
  </w:style>
  <w:style w:type="paragraph" w:styleId="NoSpacing">
    <w:name w:val="No Spacing"/>
    <w:uiPriority w:val="97"/>
    <w:semiHidden/>
    <w:qFormat/>
    <w:rsid w:val="008E65A3"/>
    <w:rPr>
      <w:rFonts w:ascii="Arial" w:hAnsi="Arial" w:cs="Times New Roman"/>
      <w:szCs w:val="24"/>
      <w:lang w:eastAsia="en-US"/>
    </w:rPr>
  </w:style>
  <w:style w:type="paragraph" w:styleId="TOC1">
    <w:name w:val="toc 1"/>
    <w:basedOn w:val="Heading2"/>
    <w:next w:val="Normal"/>
    <w:uiPriority w:val="14"/>
    <w:semiHidden/>
    <w:rsid w:val="008E65A3"/>
    <w:pPr>
      <w:spacing w:before="340" w:after="100"/>
      <w:contextualSpacing/>
      <w:outlineLvl w:val="0"/>
    </w:pPr>
    <w:rPr>
      <w:rFonts w:ascii="Arial" w:hAnsi="Arial"/>
      <w:b w:val="0"/>
      <w:color w:val="000000"/>
    </w:rPr>
  </w:style>
  <w:style w:type="paragraph" w:styleId="BodyText">
    <w:name w:val="Body Text"/>
    <w:basedOn w:val="Normal"/>
    <w:link w:val="BodyTextChar"/>
    <w:uiPriority w:val="97"/>
    <w:semiHidden/>
    <w:rsid w:val="008E65A3"/>
    <w:pPr>
      <w:spacing w:before="120"/>
    </w:pPr>
    <w:rPr>
      <w:color w:val="404040"/>
    </w:rPr>
  </w:style>
  <w:style w:type="character" w:customStyle="1" w:styleId="BodyTextChar">
    <w:name w:val="Body Text Char"/>
    <w:basedOn w:val="DefaultParagraphFont"/>
    <w:link w:val="BodyText"/>
    <w:uiPriority w:val="97"/>
    <w:semiHidden/>
    <w:locked/>
    <w:rsid w:val="00AC56BF"/>
    <w:rPr>
      <w:rFonts w:ascii="Arial" w:hAnsi="Arial"/>
      <w:color w:val="404040"/>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locked/>
    <w:rsid w:val="008E65A3"/>
    <w:rPr>
      <w:rFonts w:ascii="Arial" w:hAnsi="Arial"/>
      <w:sz w:val="16"/>
    </w:r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locked/>
    <w:rsid w:val="008E65A3"/>
    <w:rPr>
      <w:rFonts w:ascii="Arial" w:hAnsi="Arial"/>
      <w:sz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locked/>
    <w:rsid w:val="008E65A3"/>
    <w:rPr>
      <w:rFonts w:ascii="Arial" w:hAnsi="Arial"/>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locked/>
    <w:rsid w:val="008E65A3"/>
    <w:rPr>
      <w:rFonts w:ascii="Arial" w:hAnsi="Arial"/>
      <w:sz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locked/>
    <w:rsid w:val="008E65A3"/>
    <w:rPr>
      <w:rFonts w:ascii="Arial" w:hAnsi="Arial"/>
      <w:color w:val="404040"/>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locked/>
    <w:rsid w:val="008E65A3"/>
    <w:rPr>
      <w:rFonts w:ascii="Arial" w:hAnsi="Arial"/>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locked/>
    <w:rsid w:val="008E65A3"/>
    <w:rPr>
      <w:rFonts w:ascii="Arial" w:hAnsi="Arial"/>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locked/>
    <w:rsid w:val="008E65A3"/>
    <w:rPr>
      <w:rFonts w:ascii="Arial" w:hAnsi="Arial"/>
    </w:rPr>
  </w:style>
  <w:style w:type="character" w:styleId="BookTitle">
    <w:name w:val="Book Title"/>
    <w:basedOn w:val="DefaultParagraphFont"/>
    <w:uiPriority w:val="97"/>
    <w:semiHidden/>
    <w:rsid w:val="008E65A3"/>
    <w:rPr>
      <w:rFonts w:ascii="Arial" w:hAnsi="Arial"/>
      <w:b/>
      <w:smallCaps/>
      <w:spacing w:val="5"/>
    </w:rPr>
  </w:style>
  <w:style w:type="paragraph" w:styleId="Caption">
    <w:name w:val="caption"/>
    <w:basedOn w:val="Normal"/>
    <w:next w:val="Normal"/>
    <w:uiPriority w:val="10"/>
    <w:semiHidden/>
    <w:unhideWhenUsed/>
    <w:qFormat/>
    <w:rsid w:val="008E65A3"/>
    <w:pPr>
      <w:spacing w:after="200"/>
    </w:pPr>
    <w:rPr>
      <w:b/>
      <w:bCs/>
      <w:color w:val="4F81BD"/>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locked/>
    <w:rsid w:val="008E65A3"/>
    <w:rPr>
      <w:rFonts w:ascii="Arial" w:hAnsi="Arial"/>
    </w:rPr>
  </w:style>
  <w:style w:type="table" w:styleId="ColorfulGrid">
    <w:name w:val="Colorful Grid"/>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CCCCCC"/>
    </w:tcPr>
    <w:tblStylePr w:type="firstRow">
      <w:rPr>
        <w:rFonts w:ascii="Arial" w:hAnsi="Arial"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DBE5F1"/>
    </w:tcPr>
    <w:tblStylePr w:type="firstRow">
      <w:rPr>
        <w:rFonts w:ascii="Arial" w:hAnsi="Arial"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F2DBDB"/>
    </w:tcPr>
    <w:tblStylePr w:type="firstRow">
      <w:rPr>
        <w:rFonts w:ascii="Arial" w:hAnsi="Arial"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EAF1DD"/>
    </w:tcPr>
    <w:tblStylePr w:type="firstRow">
      <w:rPr>
        <w:rFonts w:ascii="Arial" w:hAnsi="Arial"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E5DFEC"/>
    </w:tcPr>
    <w:tblStylePr w:type="firstRow">
      <w:rPr>
        <w:rFonts w:ascii="Arial" w:hAnsi="Arial"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DAEEF3"/>
    </w:tcPr>
    <w:tblStylePr w:type="firstRow">
      <w:rPr>
        <w:rFonts w:ascii="Arial" w:hAnsi="Arial"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8"/>
    <w:rsid w:val="008E65A3"/>
    <w:rPr>
      <w:rFonts w:cs="Times New Roman"/>
      <w:color w:val="000000"/>
    </w:rPr>
    <w:tblPr>
      <w:tblStyleRowBandSize w:val="1"/>
      <w:tblStyleColBandSize w:val="1"/>
      <w:tblBorders>
        <w:insideH w:val="single" w:sz="4" w:space="0" w:color="FFFFFF"/>
      </w:tblBorders>
    </w:tblPr>
    <w:tcPr>
      <w:shd w:val="clear" w:color="auto" w:fill="FDE9D9"/>
    </w:tcPr>
    <w:tblStylePr w:type="firstRow">
      <w:rPr>
        <w:rFonts w:ascii="Arial" w:hAnsi="Arial"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8"/>
    <w:rsid w:val="008E65A3"/>
    <w:rPr>
      <w:rFonts w:cs="Times New Roman"/>
      <w:color w:val="000000"/>
    </w:rPr>
    <w:tblPr>
      <w:tblStyleRowBandSize w:val="1"/>
      <w:tblStyleColBandSize w:val="1"/>
    </w:tblPr>
    <w:tcPr>
      <w:shd w:val="clear" w:color="auto" w:fill="E6E6E6"/>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8"/>
    <w:rsid w:val="008E65A3"/>
    <w:rPr>
      <w:rFonts w:cs="Times New Roman"/>
      <w:color w:val="000000"/>
    </w:rPr>
    <w:tblPr>
      <w:tblStyleRowBandSize w:val="1"/>
      <w:tblStyleColBandSize w:val="1"/>
    </w:tblPr>
    <w:tcPr>
      <w:shd w:val="clear" w:color="auto" w:fill="EDF2F8"/>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8"/>
    <w:rsid w:val="008E65A3"/>
    <w:rPr>
      <w:rFonts w:cs="Times New Roman"/>
      <w:color w:val="000000"/>
    </w:rPr>
    <w:tblPr>
      <w:tblStyleRowBandSize w:val="1"/>
      <w:tblStyleColBandSize w:val="1"/>
    </w:tblPr>
    <w:tcPr>
      <w:shd w:val="clear" w:color="auto" w:fill="F8EDED"/>
    </w:tcPr>
    <w:tblStylePr w:type="firstRow">
      <w:rPr>
        <w:rFonts w:ascii="Arial" w:hAnsi="Arial"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8"/>
    <w:rsid w:val="008E65A3"/>
    <w:rPr>
      <w:rFonts w:cs="Times New Roman"/>
      <w:color w:val="000000"/>
    </w:rPr>
    <w:tblPr>
      <w:tblStyleRowBandSize w:val="1"/>
      <w:tblStyleColBandSize w:val="1"/>
    </w:tblPr>
    <w:tcPr>
      <w:shd w:val="clear" w:color="auto" w:fill="F5F8EE"/>
    </w:tcPr>
    <w:tblStylePr w:type="firstRow">
      <w:rPr>
        <w:rFonts w:ascii="Arial" w:hAnsi="Arial"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8"/>
    <w:rsid w:val="008E65A3"/>
    <w:rPr>
      <w:rFonts w:cs="Times New Roman"/>
      <w:color w:val="000000"/>
    </w:rPr>
    <w:tblPr>
      <w:tblStyleRowBandSize w:val="1"/>
      <w:tblStyleColBandSize w:val="1"/>
    </w:tblPr>
    <w:tcPr>
      <w:shd w:val="clear" w:color="auto" w:fill="F2EFF6"/>
    </w:tcPr>
    <w:tblStylePr w:type="firstRow">
      <w:rPr>
        <w:rFonts w:ascii="Arial" w:hAnsi="Arial"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8"/>
    <w:rsid w:val="008E65A3"/>
    <w:rPr>
      <w:rFonts w:cs="Times New Roman"/>
      <w:color w:val="000000"/>
    </w:rPr>
    <w:tblPr>
      <w:tblStyleRowBandSize w:val="1"/>
      <w:tblStyleColBandSize w:val="1"/>
    </w:tblPr>
    <w:tcPr>
      <w:shd w:val="clear" w:color="auto" w:fill="EDF6F9"/>
    </w:tcPr>
    <w:tblStylePr w:type="firstRow">
      <w:rPr>
        <w:rFonts w:ascii="Arial" w:hAnsi="Arial"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8"/>
    <w:rsid w:val="008E65A3"/>
    <w:rPr>
      <w:rFonts w:cs="Times New Roman"/>
      <w:color w:val="000000"/>
    </w:rPr>
    <w:tblPr>
      <w:tblStyleRowBandSize w:val="1"/>
      <w:tblStyleColBandSize w:val="1"/>
    </w:tblPr>
    <w:tcPr>
      <w:shd w:val="clear" w:color="auto" w:fill="FEF4EC"/>
    </w:tcPr>
    <w:tblStylePr w:type="firstRow">
      <w:rPr>
        <w:rFonts w:ascii="Arial" w:hAnsi="Arial"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8"/>
    <w:rsid w:val="008E65A3"/>
    <w:rPr>
      <w:rFonts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8"/>
    <w:rsid w:val="008E65A3"/>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8"/>
    <w:rsid w:val="008E65A3"/>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ascii="Arial" w:hAnsi="Arial"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8"/>
    <w:rsid w:val="008E65A3"/>
    <w:rPr>
      <w:rFonts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ascii="Arial" w:hAnsi="Arial"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8"/>
    <w:rsid w:val="008E65A3"/>
    <w:rPr>
      <w:rFonts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ascii="Arial" w:hAnsi="Arial"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8"/>
    <w:rsid w:val="008E65A3"/>
    <w:rPr>
      <w:rFonts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ascii="Arial" w:hAnsi="Arial"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8"/>
    <w:rsid w:val="008E65A3"/>
    <w:rPr>
      <w:rFonts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ascii="Arial" w:hAnsi="Arial"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7"/>
    <w:semiHidden/>
    <w:rsid w:val="008E65A3"/>
    <w:rPr>
      <w:rFonts w:ascii="Arial" w:hAnsi="Arial"/>
      <w:sz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locked/>
    <w:rsid w:val="008E65A3"/>
    <w:rPr>
      <w:rFonts w:ascii="Arial" w:hAnsi="Arial"/>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locked/>
    <w:rsid w:val="008E65A3"/>
    <w:rPr>
      <w:rFonts w:ascii="Arial" w:hAnsi="Arial"/>
      <w:b/>
    </w:rPr>
  </w:style>
  <w:style w:type="table" w:styleId="DarkList">
    <w:name w:val="Dark List"/>
    <w:basedOn w:val="TableNormal"/>
    <w:uiPriority w:val="98"/>
    <w:rsid w:val="008E65A3"/>
    <w:rPr>
      <w:rFonts w:cs="Times New Roman"/>
      <w:color w:val="FFFFFF"/>
    </w:rPr>
    <w:tblPr>
      <w:tblStyleRowBandSize w:val="1"/>
      <w:tblStyleColBandSize w:val="1"/>
    </w:tblPr>
    <w:tcPr>
      <w:shd w:val="clear" w:color="auto" w:fill="000000"/>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8E65A3"/>
    <w:rPr>
      <w:rFonts w:cs="Times New Roman"/>
      <w:color w:val="FFFFFF"/>
    </w:rPr>
    <w:tblPr>
      <w:tblStyleRowBandSize w:val="1"/>
      <w:tblStyleColBandSize w:val="1"/>
    </w:tblPr>
    <w:tcPr>
      <w:shd w:val="clear" w:color="auto" w:fill="4F81B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rsid w:val="008E65A3"/>
    <w:rPr>
      <w:rFonts w:cs="Times New Roman"/>
      <w:color w:val="FFFFFF"/>
    </w:rPr>
    <w:tblPr>
      <w:tblStyleRowBandSize w:val="1"/>
      <w:tblStyleColBandSize w:val="1"/>
    </w:tblPr>
    <w:tcPr>
      <w:shd w:val="clear" w:color="auto" w:fill="C0504D"/>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rsid w:val="008E65A3"/>
    <w:rPr>
      <w:rFonts w:cs="Times New Roman"/>
      <w:color w:val="FFFFFF"/>
    </w:rPr>
    <w:tblPr>
      <w:tblStyleRowBandSize w:val="1"/>
      <w:tblStyleColBandSize w:val="1"/>
    </w:tblPr>
    <w:tcPr>
      <w:shd w:val="clear" w:color="auto" w:fill="9BBB59"/>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rsid w:val="008E65A3"/>
    <w:rPr>
      <w:rFonts w:cs="Times New Roman"/>
      <w:color w:val="FFFFFF"/>
    </w:rPr>
    <w:tblPr>
      <w:tblStyleRowBandSize w:val="1"/>
      <w:tblStyleColBandSize w:val="1"/>
    </w:tblPr>
    <w:tcPr>
      <w:shd w:val="clear" w:color="auto" w:fill="8064A2"/>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rsid w:val="008E65A3"/>
    <w:rPr>
      <w:rFonts w:cs="Times New Roman"/>
      <w:color w:val="FFFFFF"/>
    </w:rPr>
    <w:tblPr>
      <w:tblStyleRowBandSize w:val="1"/>
      <w:tblStyleColBandSize w:val="1"/>
    </w:tblPr>
    <w:tcPr>
      <w:shd w:val="clear" w:color="auto" w:fill="4BACC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rsid w:val="008E65A3"/>
    <w:rPr>
      <w:rFonts w:cs="Times New Roman"/>
      <w:color w:val="FFFFFF"/>
    </w:rPr>
    <w:tblPr>
      <w:tblStyleRowBandSize w:val="1"/>
      <w:tblStyleColBandSize w:val="1"/>
    </w:tblPr>
    <w:tcPr>
      <w:shd w:val="clear" w:color="auto" w:fill="F79646"/>
    </w:tcPr>
    <w:tblStylePr w:type="firstRow">
      <w:rPr>
        <w:rFonts w:ascii="Arial" w:hAnsi="Arial"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locked/>
    <w:rsid w:val="008E65A3"/>
    <w:rPr>
      <w:rFonts w:ascii="Arial" w:hAnsi="Arial"/>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locked/>
    <w:rsid w:val="008E65A3"/>
    <w:rPr>
      <w:rFonts w:ascii="Arial" w:hAnsi="Arial"/>
      <w:sz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locked/>
    <w:rsid w:val="008E65A3"/>
    <w:rPr>
      <w:rFonts w:ascii="Arial" w:hAnsi="Arial"/>
    </w:rPr>
  </w:style>
  <w:style w:type="character" w:styleId="Emphasis">
    <w:name w:val="Emphasis"/>
    <w:basedOn w:val="DefaultParagraphFont"/>
    <w:uiPriority w:val="97"/>
    <w:semiHidden/>
    <w:rsid w:val="008E65A3"/>
    <w:rPr>
      <w:rFonts w:ascii="Arial" w:hAnsi="Arial"/>
      <w:i/>
    </w:rPr>
  </w:style>
  <w:style w:type="character" w:styleId="EndnoteReference">
    <w:name w:val="endnote reference"/>
    <w:basedOn w:val="DefaultParagraphFont"/>
    <w:uiPriority w:val="97"/>
    <w:semiHidden/>
    <w:rsid w:val="008E65A3"/>
    <w:rPr>
      <w:rFonts w:ascii="Arial" w:hAnsi="Arial"/>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locked/>
    <w:rsid w:val="008E65A3"/>
    <w:rPr>
      <w:rFonts w:ascii="Arial" w:hAnsi="Arial"/>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sz w:val="24"/>
      <w:szCs w:val="24"/>
    </w:rPr>
  </w:style>
  <w:style w:type="paragraph" w:styleId="EnvelopeReturn">
    <w:name w:val="envelope return"/>
    <w:basedOn w:val="Normal"/>
    <w:uiPriority w:val="97"/>
    <w:semiHidden/>
    <w:rsid w:val="008E65A3"/>
  </w:style>
  <w:style w:type="character" w:styleId="FollowedHyperlink">
    <w:name w:val="FollowedHyperlink"/>
    <w:basedOn w:val="DefaultParagraphFont"/>
    <w:uiPriority w:val="97"/>
    <w:semiHidden/>
    <w:rsid w:val="008E65A3"/>
    <w:rPr>
      <w:rFonts w:ascii="Arial" w:hAnsi="Arial"/>
      <w:color w:val="800080"/>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locked/>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Arial" w:hAnsi="Arial"/>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locked/>
    <w:rsid w:val="008E65A3"/>
    <w:rPr>
      <w:rFonts w:ascii="Arial" w:hAnsi="Arial"/>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locked/>
    <w:rsid w:val="008E65A3"/>
    <w:rPr>
      <w:rFonts w:ascii="Arial" w:hAnsi="Arial"/>
    </w:rPr>
  </w:style>
  <w:style w:type="character" w:styleId="HTMLAcronym">
    <w:name w:val="HTML Acronym"/>
    <w:basedOn w:val="DefaultParagraphFont"/>
    <w:uiPriority w:val="97"/>
    <w:semiHidden/>
    <w:rsid w:val="008E65A3"/>
    <w:rPr>
      <w:rFonts w:ascii="Arial" w:hAnsi="Arial"/>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locked/>
    <w:rsid w:val="008E65A3"/>
    <w:rPr>
      <w:rFonts w:ascii="Arial" w:hAnsi="Arial"/>
      <w:i/>
    </w:rPr>
  </w:style>
  <w:style w:type="character" w:styleId="HTMLCite">
    <w:name w:val="HTML Cite"/>
    <w:basedOn w:val="DefaultParagraphFont"/>
    <w:uiPriority w:val="97"/>
    <w:semiHidden/>
    <w:rsid w:val="008E65A3"/>
    <w:rPr>
      <w:rFonts w:ascii="Arial" w:hAnsi="Arial"/>
      <w:i/>
    </w:rPr>
  </w:style>
  <w:style w:type="character" w:styleId="HTMLCode">
    <w:name w:val="HTML Code"/>
    <w:basedOn w:val="DefaultParagraphFont"/>
    <w:uiPriority w:val="97"/>
    <w:semiHidden/>
    <w:rsid w:val="008E65A3"/>
    <w:rPr>
      <w:rFonts w:ascii="Arial" w:hAnsi="Arial"/>
      <w:sz w:val="20"/>
    </w:rPr>
  </w:style>
  <w:style w:type="character" w:styleId="HTMLDefinition">
    <w:name w:val="HTML Definition"/>
    <w:basedOn w:val="DefaultParagraphFont"/>
    <w:uiPriority w:val="97"/>
    <w:semiHidden/>
    <w:rsid w:val="008E65A3"/>
    <w:rPr>
      <w:rFonts w:ascii="Arial" w:hAnsi="Arial"/>
      <w:i/>
    </w:rPr>
  </w:style>
  <w:style w:type="character" w:styleId="HTMLKeyboard">
    <w:name w:val="HTML Keyboard"/>
    <w:basedOn w:val="DefaultParagraphFont"/>
    <w:uiPriority w:val="97"/>
    <w:semiHidden/>
    <w:rsid w:val="008E65A3"/>
    <w:rPr>
      <w:rFonts w:ascii="Arial" w:hAnsi="Arial"/>
      <w:sz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locked/>
    <w:rsid w:val="008E65A3"/>
    <w:rPr>
      <w:rFonts w:ascii="Arial" w:hAnsi="Arial"/>
    </w:rPr>
  </w:style>
  <w:style w:type="character" w:styleId="HTMLSample">
    <w:name w:val="HTML Sample"/>
    <w:basedOn w:val="DefaultParagraphFont"/>
    <w:uiPriority w:val="97"/>
    <w:semiHidden/>
    <w:rsid w:val="008E65A3"/>
    <w:rPr>
      <w:rFonts w:ascii="Arial" w:hAnsi="Arial"/>
      <w:sz w:val="24"/>
    </w:rPr>
  </w:style>
  <w:style w:type="character" w:styleId="HTMLTypewriter">
    <w:name w:val="HTML Typewriter"/>
    <w:basedOn w:val="DefaultParagraphFont"/>
    <w:uiPriority w:val="97"/>
    <w:semiHidden/>
    <w:rsid w:val="008E65A3"/>
    <w:rPr>
      <w:rFonts w:ascii="Arial" w:hAnsi="Arial"/>
      <w:sz w:val="20"/>
    </w:rPr>
  </w:style>
  <w:style w:type="character" w:styleId="HTMLVariable">
    <w:name w:val="HTML Variable"/>
    <w:basedOn w:val="DefaultParagraphFont"/>
    <w:uiPriority w:val="97"/>
    <w:semiHidden/>
    <w:rsid w:val="008E65A3"/>
    <w:rPr>
      <w:rFonts w:ascii="Arial" w:hAnsi="Arial"/>
      <w:i/>
    </w:rPr>
  </w:style>
  <w:style w:type="character" w:styleId="Hyperlink">
    <w:name w:val="Hyperlink"/>
    <w:basedOn w:val="DefaultParagraphFont"/>
    <w:uiPriority w:val="15"/>
    <w:semiHidden/>
    <w:rsid w:val="008E65A3"/>
    <w:rPr>
      <w:rFonts w:ascii="Arial" w:hAnsi="Arial"/>
      <w:color w:val="0000FF"/>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Arial" w:hAnsi="Arial"/>
      <w:b/>
      <w:bCs/>
    </w:rPr>
  </w:style>
  <w:style w:type="character" w:styleId="IntenseEmphasis">
    <w:name w:val="Intense Emphasis"/>
    <w:basedOn w:val="DefaultParagraphFont"/>
    <w:uiPriority w:val="97"/>
    <w:semiHidden/>
    <w:rsid w:val="008E65A3"/>
    <w:rPr>
      <w:rFonts w:ascii="Arial" w:hAnsi="Arial"/>
      <w:b/>
      <w:i/>
      <w:color w:val="4F81BD"/>
    </w:rPr>
  </w:style>
  <w:style w:type="paragraph" w:styleId="IntenseQuote">
    <w:name w:val="Intense Quote"/>
    <w:basedOn w:val="Normal"/>
    <w:next w:val="Normal"/>
    <w:link w:val="IntenseQuoteChar"/>
    <w:uiPriority w:val="97"/>
    <w:semiHidden/>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7"/>
    <w:semiHidden/>
    <w:locked/>
    <w:rsid w:val="008E65A3"/>
    <w:rPr>
      <w:rFonts w:ascii="Arial" w:hAnsi="Arial"/>
      <w:b/>
      <w:i/>
      <w:color w:val="4F81BD"/>
    </w:rPr>
  </w:style>
  <w:style w:type="character" w:styleId="IntenseReference">
    <w:name w:val="Intense Reference"/>
    <w:basedOn w:val="DefaultParagraphFont"/>
    <w:uiPriority w:val="97"/>
    <w:semiHidden/>
    <w:rsid w:val="008E65A3"/>
    <w:rPr>
      <w:rFonts w:ascii="Arial" w:hAnsi="Arial"/>
      <w:b/>
      <w:smallCaps/>
      <w:color w:val="C0504D"/>
      <w:spacing w:val="5"/>
      <w:u w:val="single"/>
    </w:rPr>
  </w:style>
  <w:style w:type="table" w:styleId="LightGrid">
    <w:name w:val="Light Grid"/>
    <w:basedOn w:val="TableNormal"/>
    <w:uiPriority w:val="98"/>
    <w:rsid w:val="008E65A3"/>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8E65A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rsid w:val="008E65A3"/>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Arial" w:eastAsia="Times New Roman"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Arial" w:eastAsia="Times New Roman"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rsid w:val="008E65A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rsid w:val="008E65A3"/>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rsid w:val="008E65A3"/>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rsid w:val="008E65A3"/>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8"/>
    <w:rsid w:val="008E65A3"/>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ascii="Arial" w:hAnsi="Arial"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8E65A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ascii="Arial" w:hAnsi="Arial"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rsid w:val="008E65A3"/>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ascii="Arial" w:hAnsi="Arial"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rsid w:val="008E65A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ascii="Arial" w:hAnsi="Arial"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rsid w:val="008E65A3"/>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ascii="Arial" w:hAnsi="Arial"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rsid w:val="008E65A3"/>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ascii="Arial" w:hAnsi="Arial"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rsid w:val="008E65A3"/>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ascii="Arial" w:hAnsi="Arial"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8"/>
    <w:rsid w:val="008E65A3"/>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ascii="Arial" w:hAnsi="Arial"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8E65A3"/>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ascii="Arial" w:hAnsi="Arial"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rsid w:val="008E65A3"/>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ascii="Arial" w:hAnsi="Arial"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rsid w:val="008E65A3"/>
    <w:rPr>
      <w:rFonts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ascii="Arial" w:hAnsi="Arial"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rsid w:val="008E65A3"/>
    <w:rPr>
      <w:rFonts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ascii="Arial" w:hAnsi="Arial"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rsid w:val="008E65A3"/>
    <w:rPr>
      <w:rFonts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ascii="Arial" w:hAnsi="Arial"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rsid w:val="008E65A3"/>
    <w:rPr>
      <w:rFonts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pPr>
      <w:rPr>
        <w:rFonts w:ascii="Arial" w:hAnsi="Arial"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7"/>
    <w:semiHidden/>
    <w:rsid w:val="008E65A3"/>
    <w:rPr>
      <w:rFonts w:ascii="Arial" w:hAnsi="Arial"/>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tabs>
        <w:tab w:val="num" w:pos="643"/>
      </w:tabs>
      <w:ind w:left="643" w:hanging="360"/>
      <w:contextualSpacing/>
    </w:pPr>
  </w:style>
  <w:style w:type="paragraph" w:styleId="ListBullet3">
    <w:name w:val="List Bullet 3"/>
    <w:basedOn w:val="Normal"/>
    <w:uiPriority w:val="2"/>
    <w:semiHidden/>
    <w:rsid w:val="008E65A3"/>
    <w:pPr>
      <w:tabs>
        <w:tab w:val="num" w:pos="926"/>
      </w:tabs>
      <w:ind w:left="926" w:hanging="360"/>
      <w:contextualSpacing/>
    </w:pPr>
  </w:style>
  <w:style w:type="paragraph" w:styleId="ListBullet4">
    <w:name w:val="List Bullet 4"/>
    <w:basedOn w:val="Normal"/>
    <w:uiPriority w:val="2"/>
    <w:semiHidden/>
    <w:rsid w:val="008E65A3"/>
    <w:pPr>
      <w:tabs>
        <w:tab w:val="num" w:pos="1209"/>
      </w:tabs>
      <w:ind w:left="1209" w:hanging="360"/>
      <w:contextualSpacing/>
    </w:pPr>
  </w:style>
  <w:style w:type="paragraph" w:styleId="ListBullet5">
    <w:name w:val="List Bullet 5"/>
    <w:basedOn w:val="Normal"/>
    <w:uiPriority w:val="2"/>
    <w:semiHidden/>
    <w:rsid w:val="008E65A3"/>
    <w:pPr>
      <w:tabs>
        <w:tab w:val="num" w:pos="1492"/>
      </w:tabs>
      <w:ind w:left="1492" w:hanging="360"/>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tabs>
        <w:tab w:val="num" w:pos="360"/>
      </w:tabs>
      <w:ind w:left="360" w:hanging="360"/>
      <w:contextualSpacing/>
    </w:pPr>
  </w:style>
  <w:style w:type="paragraph" w:styleId="ListNumber2">
    <w:name w:val="List Number 2"/>
    <w:basedOn w:val="Normal"/>
    <w:uiPriority w:val="3"/>
    <w:semiHidden/>
    <w:rsid w:val="008E65A3"/>
    <w:pPr>
      <w:tabs>
        <w:tab w:val="num" w:pos="643"/>
      </w:tabs>
      <w:ind w:left="643" w:hanging="360"/>
      <w:contextualSpacing/>
    </w:pPr>
  </w:style>
  <w:style w:type="paragraph" w:styleId="ListNumber3">
    <w:name w:val="List Number 3"/>
    <w:basedOn w:val="Normal"/>
    <w:uiPriority w:val="3"/>
    <w:semiHidden/>
    <w:rsid w:val="008E65A3"/>
    <w:pPr>
      <w:tabs>
        <w:tab w:val="num" w:pos="926"/>
      </w:tabs>
      <w:ind w:left="926" w:hanging="360"/>
      <w:contextualSpacing/>
    </w:pPr>
  </w:style>
  <w:style w:type="paragraph" w:styleId="ListNumber4">
    <w:name w:val="List Number 4"/>
    <w:basedOn w:val="Normal"/>
    <w:uiPriority w:val="3"/>
    <w:semiHidden/>
    <w:rsid w:val="008E65A3"/>
    <w:pPr>
      <w:tabs>
        <w:tab w:val="num" w:pos="1209"/>
      </w:tabs>
      <w:ind w:left="1209" w:hanging="360"/>
      <w:contextualSpacing/>
    </w:pPr>
  </w:style>
  <w:style w:type="paragraph" w:styleId="ListNumber5">
    <w:name w:val="List Number 5"/>
    <w:basedOn w:val="Normal"/>
    <w:uiPriority w:val="3"/>
    <w:semiHidden/>
    <w:rsid w:val="008E65A3"/>
    <w:pPr>
      <w:tabs>
        <w:tab w:val="num" w:pos="1492"/>
      </w:tabs>
      <w:ind w:left="1492" w:hanging="360"/>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Times New Roman"/>
      <w:lang w:eastAsia="en-US"/>
    </w:rPr>
  </w:style>
  <w:style w:type="character" w:customStyle="1" w:styleId="MacroTextChar">
    <w:name w:val="Macro Text Char"/>
    <w:basedOn w:val="DefaultParagraphFont"/>
    <w:link w:val="MacroText"/>
    <w:uiPriority w:val="97"/>
    <w:semiHidden/>
    <w:locked/>
    <w:rsid w:val="008E65A3"/>
    <w:rPr>
      <w:rFonts w:ascii="Arial" w:hAnsi="Arial"/>
    </w:rPr>
  </w:style>
  <w:style w:type="table" w:styleId="MediumGrid1">
    <w:name w:val="Medium Grid 1"/>
    <w:basedOn w:val="TableNormal"/>
    <w:uiPriority w:val="98"/>
    <w:rsid w:val="008E65A3"/>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ascii="Arial" w:hAnsi="Arial"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8"/>
    <w:rsid w:val="008E65A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ascii="Arial" w:hAnsi="Arial"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8"/>
    <w:rsid w:val="008E65A3"/>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ascii="Arial" w:hAnsi="Arial"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8"/>
    <w:rsid w:val="008E65A3"/>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ascii="Arial" w:hAnsi="Arial"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8"/>
    <w:rsid w:val="008E65A3"/>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ascii="Arial" w:hAnsi="Arial"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8"/>
    <w:rsid w:val="008E65A3"/>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ascii="Arial" w:hAnsi="Arial"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8"/>
    <w:rsid w:val="008E65A3"/>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ascii="Arial" w:hAnsi="Arial"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8"/>
    <w:rsid w:val="008E65A3"/>
    <w:rPr>
      <w:rFonts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ascii="Arial" w:hAnsi="Arial" w:cs="Times New Roman"/>
        <w:b/>
        <w:bCs/>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8"/>
    <w:rsid w:val="008E65A3"/>
    <w:rPr>
      <w:rFonts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ascii="Arial" w:hAnsi="Arial" w:cs="Times New Roman"/>
        <w:b/>
        <w:bCs/>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8"/>
    <w:rsid w:val="008E65A3"/>
    <w:rPr>
      <w:rFonts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ascii="Arial" w:hAnsi="Arial" w:cs="Times New Roman"/>
        <w:b/>
        <w:bCs/>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8"/>
    <w:rsid w:val="008E65A3"/>
    <w:rPr>
      <w:rFonts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ascii="Arial" w:hAnsi="Arial" w:cs="Times New Roman"/>
        <w:b/>
        <w:bCs/>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8"/>
    <w:rsid w:val="008E65A3"/>
    <w:rPr>
      <w:rFonts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ascii="Arial" w:hAnsi="Arial" w:cs="Times New Roman"/>
        <w:b/>
        <w:bCs/>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8"/>
    <w:rsid w:val="008E65A3"/>
    <w:rPr>
      <w:rFonts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ascii="Arial" w:hAnsi="Arial" w:cs="Times New Roman"/>
        <w:b/>
        <w:bCs/>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8"/>
    <w:rsid w:val="008E65A3"/>
    <w:rPr>
      <w:rFonts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ascii="Arial" w:hAnsi="Arial" w:cs="Times New Roman"/>
        <w:b/>
        <w:bCs/>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rsid w:val="008E65A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Arial" w:hAnsi="Arial" w:cs="Times New Roman"/>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8"/>
    <w:rsid w:val="008E65A3"/>
    <w:rPr>
      <w:rFonts w:cs="Times New Roman"/>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8"/>
    <w:rsid w:val="008E65A3"/>
    <w:rPr>
      <w:rFonts w:cs="Times New Roman"/>
      <w:color w:val="000000"/>
    </w:rPr>
    <w:tblPr>
      <w:tblStyleRowBandSize w:val="1"/>
      <w:tblStyleColBandSize w:val="1"/>
      <w:tblBorders>
        <w:top w:val="single" w:sz="8" w:space="0" w:color="4F81BD"/>
        <w:bottom w:val="single" w:sz="8" w:space="0" w:color="4F81BD"/>
      </w:tblBorders>
    </w:tblPr>
    <w:tblStylePr w:type="firstRow">
      <w:rPr>
        <w:rFonts w:ascii="Arial" w:eastAsia="Times New Roman"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8"/>
    <w:rsid w:val="008E65A3"/>
    <w:rPr>
      <w:rFonts w:cs="Times New Roman"/>
      <w:color w:val="000000"/>
    </w:rPr>
    <w:tblPr>
      <w:tblStyleRowBandSize w:val="1"/>
      <w:tblStyleColBandSize w:val="1"/>
      <w:tblBorders>
        <w:top w:val="single" w:sz="8" w:space="0" w:color="C0504D"/>
        <w:bottom w:val="single" w:sz="8" w:space="0" w:color="C0504D"/>
      </w:tblBorders>
    </w:tblPr>
    <w:tblStylePr w:type="firstRow">
      <w:rPr>
        <w:rFonts w:ascii="Arial" w:eastAsia="Times New Roman" w:hAnsi="Arial"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8"/>
    <w:rsid w:val="008E65A3"/>
    <w:rPr>
      <w:rFonts w:cs="Times New Roman"/>
      <w:color w:val="000000"/>
    </w:rPr>
    <w:tblPr>
      <w:tblStyleRowBandSize w:val="1"/>
      <w:tblStyleColBandSize w:val="1"/>
      <w:tblBorders>
        <w:top w:val="single" w:sz="8" w:space="0" w:color="9BBB59"/>
        <w:bottom w:val="single" w:sz="8" w:space="0" w:color="9BBB59"/>
      </w:tblBorders>
    </w:tblPr>
    <w:tblStylePr w:type="firstRow">
      <w:rPr>
        <w:rFonts w:ascii="Arial" w:eastAsia="Times New Roman" w:hAnsi="Arial"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8"/>
    <w:rsid w:val="008E65A3"/>
    <w:rPr>
      <w:rFonts w:cs="Times New Roman"/>
      <w:color w:val="000000"/>
    </w:rPr>
    <w:tblPr>
      <w:tblStyleRowBandSize w:val="1"/>
      <w:tblStyleColBandSize w:val="1"/>
      <w:tblBorders>
        <w:top w:val="single" w:sz="8" w:space="0" w:color="8064A2"/>
        <w:bottom w:val="single" w:sz="8" w:space="0" w:color="8064A2"/>
      </w:tblBorders>
    </w:tblPr>
    <w:tblStylePr w:type="firstRow">
      <w:rPr>
        <w:rFonts w:ascii="Arial" w:eastAsia="Times New Roman" w:hAnsi="Arial"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8"/>
    <w:rsid w:val="008E65A3"/>
    <w:rPr>
      <w:rFonts w:cs="Times New Roman"/>
      <w:color w:val="000000"/>
    </w:rPr>
    <w:tblPr>
      <w:tblStyleRowBandSize w:val="1"/>
      <w:tblStyleColBandSize w:val="1"/>
      <w:tblBorders>
        <w:top w:val="single" w:sz="8" w:space="0" w:color="4BACC6"/>
        <w:bottom w:val="single" w:sz="8" w:space="0" w:color="4BACC6"/>
      </w:tblBorders>
    </w:tblPr>
    <w:tblStylePr w:type="firstRow">
      <w:rPr>
        <w:rFonts w:ascii="Arial" w:eastAsia="Times New Roman" w:hAnsi="Arial"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8"/>
    <w:rsid w:val="008E65A3"/>
    <w:rPr>
      <w:rFonts w:cs="Times New Roman"/>
      <w:color w:val="000000"/>
    </w:rPr>
    <w:tblPr>
      <w:tblStyleRowBandSize w:val="1"/>
      <w:tblStyleColBandSize w:val="1"/>
      <w:tblBorders>
        <w:top w:val="single" w:sz="8" w:space="0" w:color="F79646"/>
        <w:bottom w:val="single" w:sz="8" w:space="0" w:color="F79646"/>
      </w:tblBorders>
    </w:tblPr>
    <w:tblStylePr w:type="firstRow">
      <w:rPr>
        <w:rFonts w:ascii="Arial" w:eastAsia="Times New Roman" w:hAnsi="Arial"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8"/>
    <w:rsid w:val="008E65A3"/>
    <w:rPr>
      <w:rFonts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ascii="Arial" w:hAnsi="Arial"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8"/>
    <w:rsid w:val="008E65A3"/>
    <w:rPr>
      <w:rFonts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Arial" w:hAnsi="Arial"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8"/>
    <w:rsid w:val="008E65A3"/>
    <w:rPr>
      <w:rFonts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ascii="Arial" w:hAnsi="Arial"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8"/>
    <w:rsid w:val="008E65A3"/>
    <w:rPr>
      <w:rFonts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ascii="Arial" w:hAnsi="Arial"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8"/>
    <w:rsid w:val="008E65A3"/>
    <w:rPr>
      <w:rFonts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ascii="Arial" w:hAnsi="Arial"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8"/>
    <w:rsid w:val="008E65A3"/>
    <w:rPr>
      <w:rFonts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ascii="Arial" w:hAnsi="Arial"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8"/>
    <w:rsid w:val="008E65A3"/>
    <w:rPr>
      <w:rFonts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ascii="Arial" w:hAnsi="Arial"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8"/>
    <w:rsid w:val="008E65A3"/>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ascii="Arial" w:hAnsi="Arial"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8"/>
    <w:rsid w:val="008E65A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ascii="Arial" w:hAnsi="Arial"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8"/>
    <w:rsid w:val="008E65A3"/>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ascii="Arial" w:hAnsi="Arial"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8"/>
    <w:rsid w:val="008E65A3"/>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ascii="Arial" w:hAnsi="Arial"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8"/>
    <w:rsid w:val="008E65A3"/>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ascii="Arial" w:hAnsi="Arial"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8"/>
    <w:rsid w:val="008E65A3"/>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ascii="Arial" w:hAnsi="Arial"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8"/>
    <w:rsid w:val="008E65A3"/>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ascii="Arial" w:hAnsi="Arial"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ascii="Arial" w:hAnsi="Arial"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7"/>
    <w:semiHidden/>
    <w:locked/>
    <w:rsid w:val="008E65A3"/>
    <w:rPr>
      <w:rFonts w:ascii="Arial" w:hAnsi="Arial"/>
      <w:sz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Arial" w:hAnsi="Arial"/>
    </w:rPr>
  </w:style>
  <w:style w:type="character" w:customStyle="1" w:styleId="NoteHeadingChar">
    <w:name w:val="Note Heading Char"/>
    <w:basedOn w:val="DefaultParagraphFont"/>
    <w:link w:val="NoteHeading"/>
    <w:uiPriority w:val="97"/>
    <w:semiHidden/>
    <w:locked/>
    <w:rsid w:val="008E65A3"/>
    <w:rPr>
      <w:rFonts w:ascii="Arial" w:hAnsi="Arial"/>
    </w:rPr>
  </w:style>
  <w:style w:type="character" w:styleId="PlaceholderText">
    <w:name w:val="Placeholder Text"/>
    <w:basedOn w:val="DefaultParagraphFont"/>
    <w:uiPriority w:val="14"/>
    <w:semiHidden/>
    <w:rsid w:val="008E65A3"/>
    <w:rPr>
      <w:rFonts w:ascii="Arial" w:hAnsi="Arial"/>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locked/>
    <w:rsid w:val="008E65A3"/>
    <w:rPr>
      <w:rFonts w:ascii="Arial" w:hAnsi="Arial"/>
      <w:sz w:val="21"/>
    </w:rPr>
  </w:style>
  <w:style w:type="paragraph" w:styleId="Quote">
    <w:name w:val="Quote"/>
    <w:basedOn w:val="Normal"/>
    <w:next w:val="Normal"/>
    <w:link w:val="QuoteChar"/>
    <w:uiPriority w:val="97"/>
    <w:semiHidden/>
    <w:rsid w:val="008E65A3"/>
    <w:rPr>
      <w:i/>
      <w:iCs/>
      <w:color w:val="000000"/>
    </w:rPr>
  </w:style>
  <w:style w:type="character" w:customStyle="1" w:styleId="QuoteChar">
    <w:name w:val="Quote Char"/>
    <w:basedOn w:val="DefaultParagraphFont"/>
    <w:link w:val="Quote"/>
    <w:uiPriority w:val="97"/>
    <w:semiHidden/>
    <w:locked/>
    <w:rsid w:val="008E65A3"/>
    <w:rPr>
      <w:rFonts w:ascii="Arial" w:hAnsi="Arial"/>
      <w:i/>
      <w:color w:val="000000"/>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locked/>
    <w:rsid w:val="008E65A3"/>
    <w:rPr>
      <w:rFonts w:ascii="Arial" w:hAnsi="Arial"/>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locked/>
    <w:rsid w:val="008E65A3"/>
    <w:rPr>
      <w:rFonts w:ascii="Arial" w:hAnsi="Arial"/>
    </w:rPr>
  </w:style>
  <w:style w:type="character" w:styleId="Strong">
    <w:name w:val="Strong"/>
    <w:basedOn w:val="DefaultParagraphFont"/>
    <w:uiPriority w:val="97"/>
    <w:semiHidden/>
    <w:rsid w:val="008E65A3"/>
    <w:rPr>
      <w:rFonts w:ascii="Arial" w:hAnsi="Arial"/>
      <w:b/>
    </w:rPr>
  </w:style>
  <w:style w:type="paragraph" w:styleId="Subtitle">
    <w:name w:val="Subtitle"/>
    <w:basedOn w:val="Normal"/>
    <w:next w:val="Normal"/>
    <w:link w:val="SubtitleChar"/>
    <w:uiPriority w:val="97"/>
    <w:semiHidden/>
    <w:rsid w:val="008E65A3"/>
    <w:pPr>
      <w:numPr>
        <w:ilvl w:val="1"/>
      </w:numPr>
    </w:pPr>
    <w:rPr>
      <w:i/>
      <w:iCs/>
      <w:color w:val="4F81BD"/>
      <w:spacing w:val="15"/>
      <w:sz w:val="24"/>
      <w:szCs w:val="24"/>
    </w:rPr>
  </w:style>
  <w:style w:type="character" w:customStyle="1" w:styleId="SubtitleChar">
    <w:name w:val="Subtitle Char"/>
    <w:basedOn w:val="DefaultParagraphFont"/>
    <w:link w:val="Subtitle"/>
    <w:uiPriority w:val="97"/>
    <w:semiHidden/>
    <w:locked/>
    <w:rsid w:val="008E65A3"/>
    <w:rPr>
      <w:rFonts w:ascii="Arial" w:hAnsi="Arial"/>
      <w:i/>
      <w:color w:val="4F81BD"/>
      <w:spacing w:val="15"/>
      <w:sz w:val="24"/>
    </w:rPr>
  </w:style>
  <w:style w:type="character" w:styleId="SubtleEmphasis">
    <w:name w:val="Subtle Emphasis"/>
    <w:basedOn w:val="DefaultParagraphFont"/>
    <w:uiPriority w:val="97"/>
    <w:semiHidden/>
    <w:rsid w:val="008E65A3"/>
    <w:rPr>
      <w:rFonts w:ascii="Arial" w:hAnsi="Arial"/>
      <w:i/>
      <w:color w:val="808080"/>
    </w:rPr>
  </w:style>
  <w:style w:type="character" w:styleId="SubtleReference">
    <w:name w:val="Subtle Reference"/>
    <w:basedOn w:val="DefaultParagraphFont"/>
    <w:uiPriority w:val="97"/>
    <w:semiHidden/>
    <w:rsid w:val="008E65A3"/>
    <w:rPr>
      <w:rFonts w:ascii="Arial" w:hAnsi="Arial"/>
      <w:smallCaps/>
      <w:color w:val="C0504D"/>
      <w:u w:val="single"/>
    </w:rPr>
  </w:style>
  <w:style w:type="table" w:styleId="Table3Deffects1">
    <w:name w:val="Table 3D effects 1"/>
    <w:basedOn w:val="TableNormal"/>
    <w:uiPriority w:val="98"/>
    <w:rsid w:val="008E65A3"/>
    <w:rPr>
      <w:rFonts w:cs="Times New Roman"/>
    </w:rPr>
    <w:tblPr/>
    <w:tcPr>
      <w:shd w:val="solid" w:color="C0C0C0" w:fill="FFFFFF"/>
    </w:tcPr>
    <w:tblStylePr w:type="firstRow">
      <w:rPr>
        <w:rFonts w:ascii="Arial" w:hAnsi="Arial"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rPr>
      <w:rFonts w:cs="Times New Roman"/>
    </w:rPr>
    <w:tblPr>
      <w:tblStyleRowBandSize w:val="1"/>
    </w:tblPr>
    <w:tcPr>
      <w:shd w:val="solid" w:color="C0C0C0" w:fill="FFFFFF"/>
    </w:tc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rPr>
      <w:rFonts w:cs="Times New Roman"/>
    </w:rPr>
    <w:tblPr>
      <w:tblStyleRowBandSize w:val="1"/>
      <w:tblStyleColBandSize w:val="1"/>
    </w:tblPr>
    <w:tblStylePr w:type="firstRow">
      <w:rPr>
        <w:rFonts w:ascii="Arial" w:hAnsi="Arial"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rPr>
      <w:rFonts w:cs="Times New Roman"/>
    </w:rPr>
    <w:tblPr>
      <w:tblBorders>
        <w:top w:val="single" w:sz="12" w:space="0" w:color="000000"/>
        <w:bottom w:val="single" w:sz="12" w:space="0" w:color="000000"/>
      </w:tblBorders>
    </w:tblPr>
    <w:tblStylePr w:type="firstRow">
      <w:rPr>
        <w:rFonts w:ascii="Arial" w:hAnsi="Arial"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rPr>
      <w:rFonts w:cs="Times New Roman"/>
    </w:rPr>
    <w:tblPr>
      <w:tblBorders>
        <w:top w:val="single" w:sz="12" w:space="0" w:color="000000"/>
        <w:bottom w:val="single" w:sz="12" w:space="0" w:color="000000"/>
      </w:tblBorders>
    </w:tblPr>
    <w:tblStylePr w:type="firstRow">
      <w:rPr>
        <w:rFonts w:ascii="Arial" w:hAnsi="Arial"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Arial" w:hAnsi="Arial"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Arial" w:hAnsi="Arial"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rPr>
      <w:rFonts w:cs="Times New Roman"/>
    </w:rPr>
    <w:tblPr>
      <w:tblBorders>
        <w:bottom w:val="single" w:sz="12" w:space="0" w:color="000000"/>
      </w:tblBorders>
    </w:tblPr>
    <w:tcPr>
      <w:shd w:val="pct20" w:color="FFFF00" w:fill="FFFFFF"/>
    </w:tcPr>
    <w:tblStylePr w:type="firstRow">
      <w:rPr>
        <w:rFonts w:ascii="Arial" w:hAnsi="Arial"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Arial" w:hAnsi="Arial"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rFonts w:cs="Times New Roman"/>
      <w:b/>
      <w:bCs/>
    </w:rPr>
    <w:tblPr>
      <w:tblStyleColBandSize w:val="1"/>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Arial" w:hAnsi="Arial"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rPr>
      <w:rFonts w:cs="Times New Roman"/>
    </w:rPr>
    <w:tblPr>
      <w:tblStyleColBandSize w:val="1"/>
    </w:tblPr>
    <w:tblStylePr w:type="firstRow">
      <w:rPr>
        <w:rFonts w:ascii="Arial" w:hAnsi="Arial"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8"/>
    <w:rsid w:val="008E65A3"/>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Arial" w:hAnsi="Arial"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8"/>
    <w:rsid w:val="008E65A3"/>
    <w:rPr>
      <w:rFonts w:cs="Times New Roman"/>
    </w:rPr>
    <w:tblPr>
      <w:tblStyleRowBandSize w:val="1"/>
      <w:tblBorders>
        <w:insideH w:val="single" w:sz="18" w:space="0" w:color="FFFFFF"/>
        <w:insideV w:val="single" w:sz="18" w:space="0" w:color="FFFFFF"/>
      </w:tblBorders>
    </w:tblPr>
    <w:tblStylePr w:type="firstRow">
      <w:rPr>
        <w:rFonts w:ascii="Arial" w:hAnsi="Arial" w:cs="Times New Roman"/>
        <w:b/>
        <w:bCs/>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Arial" w:hAnsi="Arial" w:cs="Times New Roman"/>
        <w:caps/>
      </w:rPr>
      <w:tblPr/>
      <w:tcPr>
        <w:tcBorders>
          <w:tl2br w:val="none" w:sz="0" w:space="0" w:color="auto"/>
          <w:tr2bl w:val="none" w:sz="0" w:space="0" w:color="auto"/>
        </w:tcBorders>
      </w:tcPr>
    </w:tblStylePr>
  </w:style>
  <w:style w:type="table" w:styleId="TableGrid1">
    <w:name w:val="Table Grid 1"/>
    <w:basedOn w:val="TableNormal"/>
    <w:uiPriority w:val="98"/>
    <w:rsid w:val="008E65A3"/>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cs="Times New Roman"/>
      </w:r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8"/>
    <w:rsid w:val="008E65A3"/>
    <w:rPr>
      <w:rFonts w:cs="Times New Roman"/>
    </w:rPr>
    <w:tblPr>
      <w:tblBorders>
        <w:insideH w:val="single" w:sz="6" w:space="0" w:color="000000"/>
        <w:insideV w:val="single" w:sz="6" w:space="0" w:color="000000"/>
      </w:tblBorders>
    </w:tblPr>
    <w:tblStylePr w:type="firstRow">
      <w:rPr>
        <w:rFonts w:ascii="Arial" w:hAnsi="Arial"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8"/>
    <w:rsid w:val="008E65A3"/>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8"/>
    <w:rsid w:val="008E65A3"/>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ascii="Arial" w:hAnsi="Arial"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Arial" w:hAnsi="Arial"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8"/>
    <w:rsid w:val="008E65A3"/>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Arial" w:hAnsi="Arial"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8"/>
    <w:rsid w:val="008E65A3"/>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Arial" w:hAnsi="Arial"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8"/>
    <w:rsid w:val="008E65A3"/>
    <w:rPr>
      <w:rFonts w:cs="Times New Roman"/>
    </w:rPr>
    <w:tblPr>
      <w:tblStyleRowBandSize w:val="2"/>
      <w:tblBorders>
        <w:bottom w:val="single" w:sz="12" w:space="0" w:color="808080"/>
      </w:tblBorders>
    </w:tblPr>
    <w:tblStylePr w:type="firstRow">
      <w:rPr>
        <w:rFonts w:ascii="Arial" w:hAnsi="Arial"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8"/>
    <w:rsid w:val="008E65A3"/>
    <w:rPr>
      <w:rFonts w:cs="Times New Roman"/>
    </w:r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Arial" w:hAnsi="Arial"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8"/>
    <w:rsid w:val="008E65A3"/>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Arial" w:hAnsi="Arial"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Arial" w:hAnsi="Arial"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cs="Times New Roman"/>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rPr>
      <w:rFonts w:cs="Times New Roman"/>
    </w:rPr>
    <w:tblPr>
      <w:tblBorders>
        <w:top w:val="single" w:sz="12" w:space="0" w:color="008000"/>
        <w:bottom w:val="single" w:sz="12" w:space="0" w:color="008000"/>
      </w:tblBorders>
    </w:tblPr>
    <w:tblStylePr w:type="firstRow">
      <w:rPr>
        <w:rFonts w:ascii="Arial" w:hAnsi="Arial"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rPr>
      <w:rFonts w:cs="Times New Roman"/>
    </w:rPr>
    <w:tblPr/>
    <w:tblStylePr w:type="firstRow">
      <w:rPr>
        <w:rFonts w:ascii="Arial" w:hAnsi="Arial"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ascii="Arial" w:hAnsi="Arial"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rPr>
      <w:rFonts w:cs="Times New Roman"/>
    </w:rPr>
    <w:tblPr>
      <w:tblStyleRowBandSize w:val="1"/>
    </w:tblPr>
    <w:tblStylePr w:type="firstRow">
      <w:rPr>
        <w:rFonts w:ascii="Arial" w:hAnsi="Arial"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rPr>
      <w:rFonts w:cs="Times New Roman"/>
    </w:rPr>
    <w:tblPr>
      <w:tblBorders>
        <w:left w:val="single" w:sz="6" w:space="0" w:color="000000"/>
        <w:right w:val="single" w:sz="6" w:space="0" w:color="000000"/>
      </w:tblBorders>
    </w:tblPr>
    <w:tblStylePr w:type="firstRow">
      <w:rPr>
        <w:rFonts w:ascii="Arial" w:hAnsi="Arial"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8"/>
    <w:rsid w:val="008E65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rPr>
    </w:tblStylePr>
  </w:style>
  <w:style w:type="table" w:styleId="TableWeb1">
    <w:name w:val="Table Web 1"/>
    <w:basedOn w:val="TableNormal"/>
    <w:uiPriority w:val="98"/>
    <w:rsid w:val="008E65A3"/>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2">
    <w:name w:val="Table Web 2"/>
    <w:basedOn w:val="TableNormal"/>
    <w:uiPriority w:val="98"/>
    <w:rsid w:val="008E65A3"/>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table" w:styleId="TableWeb3">
    <w:name w:val="Table Web 3"/>
    <w:basedOn w:val="TableNormal"/>
    <w:uiPriority w:val="98"/>
    <w:rsid w:val="008E65A3"/>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Arial" w:hAnsi="Arial" w:cs="Times New Roman"/>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locked/>
    <w:rsid w:val="00057CB3"/>
    <w:rPr>
      <w:rFonts w:ascii="Georgia" w:hAnsi="Georgia"/>
      <w:b/>
      <w:color w:val="000000"/>
      <w:sz w:val="42"/>
      <w:lang w:val="en-US" w:eastAsia="x-none"/>
    </w:rPr>
  </w:style>
  <w:style w:type="paragraph" w:styleId="TOAHeading">
    <w:name w:val="toa heading"/>
    <w:basedOn w:val="Normal"/>
    <w:next w:val="Normal"/>
    <w:uiPriority w:val="97"/>
    <w:semiHidden/>
    <w:rsid w:val="008E65A3"/>
    <w:pPr>
      <w:spacing w:before="120"/>
    </w:pPr>
    <w:rPr>
      <w:rFonts w:ascii="Arial" w:hAnsi="Arial"/>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cs="Times New Roman"/>
      <w:color w:val="365F91"/>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s="Times New Roman"/>
      <w:color w:val="FFFFFF"/>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cs="Times New Roman"/>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Arial" w:hAnsi="Arial"/>
      <w:sz w:val="20"/>
    </w:rPr>
  </w:style>
  <w:style w:type="paragraph" w:customStyle="1" w:styleId="HelpText">
    <w:name w:val="HelpText"/>
    <w:basedOn w:val="Normal"/>
    <w:qFormat/>
    <w:rsid w:val="00B04165"/>
    <w:pPr>
      <w:spacing w:after="0" w:line="240" w:lineRule="auto"/>
    </w:pPr>
    <w:rPr>
      <w:rFonts w:ascii="Arial" w:hAnsi="Arial"/>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numbering" w:styleId="ArticleSection">
    <w:name w:val="Outline List 3"/>
    <w:basedOn w:val="NoList"/>
    <w:uiPriority w:val="99"/>
    <w:semiHidden/>
    <w:unhideWhenUsed/>
    <w:rsid w:val="00A11CEF"/>
    <w:pPr>
      <w:numPr>
        <w:numId w:val="4"/>
      </w:numPr>
    </w:pPr>
  </w:style>
  <w:style w:type="numbering" w:styleId="1ai">
    <w:name w:val="Outline List 1"/>
    <w:basedOn w:val="NoList"/>
    <w:uiPriority w:val="99"/>
    <w:semiHidden/>
    <w:unhideWhenUsed/>
    <w:rsid w:val="00A11CEF"/>
    <w:pPr>
      <w:numPr>
        <w:numId w:val="3"/>
      </w:numPr>
    </w:pPr>
  </w:style>
  <w:style w:type="numbering" w:styleId="111111">
    <w:name w:val="Outline List 2"/>
    <w:basedOn w:val="NoList"/>
    <w:uiPriority w:val="99"/>
    <w:semiHidden/>
    <w:unhideWhenUsed/>
    <w:rsid w:val="00A11CE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9801">
      <w:marLeft w:val="0"/>
      <w:marRight w:val="0"/>
      <w:marTop w:val="0"/>
      <w:marBottom w:val="0"/>
      <w:divBdr>
        <w:top w:val="none" w:sz="0" w:space="0" w:color="auto"/>
        <w:left w:val="none" w:sz="0" w:space="0" w:color="auto"/>
        <w:bottom w:val="none" w:sz="0" w:space="0" w:color="auto"/>
        <w:right w:val="none" w:sz="0" w:space="0" w:color="auto"/>
      </w:divBdr>
    </w:div>
    <w:div w:id="1131439802">
      <w:marLeft w:val="0"/>
      <w:marRight w:val="0"/>
      <w:marTop w:val="0"/>
      <w:marBottom w:val="0"/>
      <w:divBdr>
        <w:top w:val="none" w:sz="0" w:space="0" w:color="auto"/>
        <w:left w:val="none" w:sz="0" w:space="0" w:color="auto"/>
        <w:bottom w:val="none" w:sz="0" w:space="0" w:color="auto"/>
        <w:right w:val="none" w:sz="0" w:space="0" w:color="auto"/>
      </w:divBdr>
    </w:div>
    <w:div w:id="1131439803">
      <w:marLeft w:val="0"/>
      <w:marRight w:val="0"/>
      <w:marTop w:val="0"/>
      <w:marBottom w:val="0"/>
      <w:divBdr>
        <w:top w:val="none" w:sz="0" w:space="0" w:color="auto"/>
        <w:left w:val="none" w:sz="0" w:space="0" w:color="auto"/>
        <w:bottom w:val="none" w:sz="0" w:space="0" w:color="auto"/>
        <w:right w:val="none" w:sz="0" w:space="0" w:color="auto"/>
      </w:divBdr>
    </w:div>
    <w:div w:id="1131439804">
      <w:marLeft w:val="0"/>
      <w:marRight w:val="0"/>
      <w:marTop w:val="0"/>
      <w:marBottom w:val="0"/>
      <w:divBdr>
        <w:top w:val="none" w:sz="0" w:space="0" w:color="auto"/>
        <w:left w:val="none" w:sz="0" w:space="0" w:color="auto"/>
        <w:bottom w:val="none" w:sz="0" w:space="0" w:color="auto"/>
        <w:right w:val="none" w:sz="0" w:space="0" w:color="auto"/>
      </w:divBdr>
    </w:div>
    <w:div w:id="1131439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file:///\\prodmfp1\pjpx-chr\Shared\HR\Workforce%20Planning%20and%20Strategy\1%20OD\z%20%20Andrew\www.psc.nsw.gov.au\capabilityframework"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Role Description template[1].dotm</Template>
  <TotalTime>164</TotalTime>
  <Pages>5</Pages>
  <Words>1195</Words>
  <Characters>8017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Kassas</dc:creator>
  <cp:lastModifiedBy>Emily Kassas</cp:lastModifiedBy>
  <cp:revision>16</cp:revision>
  <cp:lastPrinted>2014-09-22T01:35:00Z</cp:lastPrinted>
  <dcterms:created xsi:type="dcterms:W3CDTF">2014-09-24T03:56:00Z</dcterms:created>
  <dcterms:modified xsi:type="dcterms:W3CDTF">2019-02-13T01:18:00Z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